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26b9" w14:textId="e902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7 ақпандағы № 10 "Ауылдық елді мекендерге жұмыс істеу және тұру үшін келген мамандарына 2012 жылы көтерме жәрдемақы және бюджеттік кредит беру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2012 жылғы 27 сәуірдегі № 18 шешімі. Ақтөбе облысының Әділет департаментінде 2012 жылғы 22 мамырда № 3-8-153 тіркелді. Орындау мерзімі аяқталуына байланысты күші жойылды - Ақтөбе облысы Мәртөк аудандық мәслихатының 2013 жылғы 16 қаңтардағы № 128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Орындау мерзімі аяқталуына байланысты күші жойылды - Ақтөбе облысы Мәртөк аудандық мәслихатының 2013.01.16 № 128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№ 66 «Агроөнеркәсіптік кешенді және ауылдық аумақтарды дамытуды мемлекеттік реттеу туралы» Заңының 18 бабының 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«Ауылдық елді мекендерге жұмыс істеу және тұру үшін келген мамандарына 2012 жылы көтерме жәрдемақы және бюджеттік кредит беру туралы» 2012 жылғы 7 ақпандағы № 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3-8-148, 2012 жылғы 6 наурызда «Мәртөк тынысы» газетінің № 15-16 жарияланған)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«және спорт» деген сөздер «, спорт және ветеринария»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«тұрғын үй сатып алу», «тұрғын үй сатып алуға» деген сөздерден кейін «немесе салу», «немесе салуға»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Ә.Әлмұхамбетов                       А. Смағұлов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