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67b14" w14:textId="0067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 аумағында тұратын мұқтаж азаматтардың жекелеген санаттарына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2012 жылғы 9 тамыздағы № 31 шешімі. Ақтөбе облысы Әділет департаментінде 2012 жылғы 28 тамызда № 3-8-157 тіркелді. Күші жойылды - Ақтөбе облысы Мәртөк аудандық мәслихатының 2013 жылғы 25 желтоқсандағы № 102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 Мәртөк аудандық мәслихатының 25.12.2013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 кодексінің 56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Мәртөк ауданы аумағында тұратын мұқтаж азаматтардың жекелеген санаттарына мерекелік күндерге төмендегі мөлшерде әлеуметтік көмек көрсетілсін: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Халықаралық балаларды қорғау күніне, кәмелетке толмаған (18 жасқа дейінгі) балалары бар атаулы әлеуметтік көмек алатын отбасыларына – 20 000 (жиырма мың)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Халықаралық қарттар күніне, базалық зейнетақыны қосқанда ең аз және ең аз зейнетақыдан төмен алатын зейнеткерлерге – 10 000 (он мың)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Біржолғы әлеуметтік көмек ақшалай түрде аудандық бюджет қаражаты есебінен алушылардың жеке есеп шотына аудару жолымен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«Мәртөк аудандық жұмыспен қамту және әлеуметтік бағдарламалар бөлімі» мемлекеттік мекемесі (Г.А.Алматбаева) осы шешімнің жүзеге асырылуын қамтамасыз етсін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Аудандық мәслихаттың «Ең аз зейнетақыдан төмен алатын зейнеткелерге әлеуметтік көмек көрсету туралы» 2011 жылғы 3 ақпандағы 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3-8-128, 2011 жылғы 17 наурыздағы «Мәртөк тынысы» газетінің № 14 жарияланған), «Аз қамтылған отбасыларына әлеуметтік көмек көрсету туралы» 2011 жылғы 3 ақпандағы 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3-8-127, 2011 жылғы 17 наурыздағы «Мәртөк тынысы» газетінің № 14 жарияланған)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Аудандық мәслихат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Н.Хусаинова                      А.Смағұлов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