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37ec" w14:textId="5df3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Мәртөк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2012 жылғы 21 желтоқсандағы № 49 шешімі. Ақтөбе облысының Әділет департаментінде 2013 жылғы 16 қаңтарда № 3496 тіркелді. Қолданылу мерзімінің аяқталуына байланысты күші жойылды - (Ақтөбе облысы Мәртөк аудандық мәслихатының 2014 жылғы 17 қаңтардағы № 237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Мәртөк аудандық мәслихатының 17.01.2014 № 237 хаты).</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Бюджет кодексі» Қазақстан Республикасының 2008 жылғы 4 желтоқсандағы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Республикасының «2013-2015 жылдарға арналған республикалық бюджет туралы» 2012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4 405 064,4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436 956,0 мың теңге;</w:t>
      </w:r>
      <w:r>
        <w:br/>
      </w:r>
      <w:r>
        <w:rPr>
          <w:rFonts w:ascii="Times New Roman"/>
          <w:b w:val="false"/>
          <w:i w:val="false"/>
          <w:color w:val="000000"/>
          <w:sz w:val="28"/>
        </w:rPr>
        <w:t>
      салықтық емес түсімдер бойынша     32 924,0 мың теңге;</w:t>
      </w:r>
      <w:r>
        <w:br/>
      </w:r>
      <w:r>
        <w:rPr>
          <w:rFonts w:ascii="Times New Roman"/>
          <w:b w:val="false"/>
          <w:i w:val="false"/>
          <w:color w:val="000000"/>
          <w:sz w:val="28"/>
        </w:rPr>
        <w:t>
      негізгі капиталды сатудан түсетін</w:t>
      </w:r>
      <w:r>
        <w:br/>
      </w:r>
      <w:r>
        <w:rPr>
          <w:rFonts w:ascii="Times New Roman"/>
          <w:b w:val="false"/>
          <w:i w:val="false"/>
          <w:color w:val="000000"/>
          <w:sz w:val="28"/>
        </w:rPr>
        <w:t>
      түсімдер бойынша                   11 100,0 мың теңге;</w:t>
      </w:r>
      <w:r>
        <w:br/>
      </w:r>
      <w:r>
        <w:rPr>
          <w:rFonts w:ascii="Times New Roman"/>
          <w:b w:val="false"/>
          <w:i w:val="false"/>
          <w:color w:val="000000"/>
          <w:sz w:val="28"/>
        </w:rPr>
        <w:t>
      трансферттер түсімдер бойынша   3 924 076,7 мың теңге;</w:t>
      </w:r>
      <w:r>
        <w:br/>
      </w:r>
      <w:r>
        <w:rPr>
          <w:rFonts w:ascii="Times New Roman"/>
          <w:b w:val="false"/>
          <w:i w:val="false"/>
          <w:color w:val="000000"/>
          <w:sz w:val="28"/>
        </w:rPr>
        <w:t>
</w:t>
      </w:r>
      <w:r>
        <w:rPr>
          <w:rFonts w:ascii="Times New Roman"/>
          <w:b w:val="false"/>
          <w:i w:val="false"/>
          <w:color w:val="000000"/>
          <w:sz w:val="28"/>
        </w:rPr>
        <w:t>
      2) шығындар                     4 435 773,0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34 830,0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41 481,0 мың теңге;</w:t>
      </w:r>
      <w:r>
        <w:br/>
      </w:r>
      <w:r>
        <w:rPr>
          <w:rFonts w:ascii="Times New Roman"/>
          <w:b w:val="false"/>
          <w:i w:val="false"/>
          <w:color w:val="000000"/>
          <w:sz w:val="28"/>
        </w:rPr>
        <w:t>
      бюджеттік кредиттерді өтеу            6 651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w:t>
      </w:r>
      <w:r>
        <w:br/>
      </w:r>
      <w:r>
        <w:rPr>
          <w:rFonts w:ascii="Times New Roman"/>
          <w:b w:val="false"/>
          <w:i w:val="false"/>
          <w:color w:val="000000"/>
          <w:sz w:val="28"/>
        </w:rPr>
        <w:t>
      бойынша сальдо                            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-65 538,6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(профицитін пайдалану)             65 538,6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Мәртөк аудандық мәслихатының 29.01.2013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26.04.2013 </w:t>
      </w:r>
      <w:r>
        <w:rPr>
          <w:rFonts w:ascii="Times New Roman"/>
          <w:b w:val="false"/>
          <w:i w:val="false"/>
          <w:color w:val="000000"/>
          <w:sz w:val="28"/>
        </w:rPr>
        <w:t>№ 69</w:t>
      </w:r>
      <w:r>
        <w:rPr>
          <w:rFonts w:ascii="Times New Roman"/>
          <w:b w:val="false"/>
          <w:i w:val="false"/>
          <w:color w:val="ff0000"/>
          <w:sz w:val="28"/>
        </w:rPr>
        <w:t xml:space="preserve"> (01.01.2013 бастап қолданысқа енгізіледі); 11.07.2013 </w:t>
      </w:r>
      <w:r>
        <w:rPr>
          <w:rFonts w:ascii="Times New Roman"/>
          <w:b w:val="false"/>
          <w:i w:val="false"/>
          <w:color w:val="000000"/>
          <w:sz w:val="28"/>
        </w:rPr>
        <w:t>№ 79</w:t>
      </w:r>
      <w:r>
        <w:rPr>
          <w:rFonts w:ascii="Times New Roman"/>
          <w:b w:val="false"/>
          <w:i w:val="false"/>
          <w:color w:val="ff0000"/>
          <w:sz w:val="28"/>
        </w:rPr>
        <w:t xml:space="preserve"> (01.01.2013 бастап қолданысқа енгізіледі); 26.07.2013 </w:t>
      </w:r>
      <w:r>
        <w:rPr>
          <w:rFonts w:ascii="Times New Roman"/>
          <w:b w:val="false"/>
          <w:i w:val="false"/>
          <w:color w:val="000000"/>
          <w:sz w:val="28"/>
        </w:rPr>
        <w:t>№ 84</w:t>
      </w:r>
      <w:r>
        <w:rPr>
          <w:rFonts w:ascii="Times New Roman"/>
          <w:b w:val="false"/>
          <w:i w:val="false"/>
          <w:color w:val="ff0000"/>
          <w:sz w:val="28"/>
        </w:rPr>
        <w:t xml:space="preserve"> (01.01.2013 бастап қолданысқа енгізіледі); 13.11.2013 </w:t>
      </w:r>
      <w:r>
        <w:rPr>
          <w:rFonts w:ascii="Times New Roman"/>
          <w:b w:val="false"/>
          <w:i w:val="false"/>
          <w:color w:val="000000"/>
          <w:sz w:val="28"/>
        </w:rPr>
        <w:t>№ 92</w:t>
      </w:r>
      <w:r>
        <w:rPr>
          <w:rFonts w:ascii="Times New Roman"/>
          <w:b w:val="false"/>
          <w:i w:val="false"/>
          <w:color w:val="ff0000"/>
          <w:sz w:val="28"/>
        </w:rPr>
        <w:t xml:space="preserve"> (01.01.2013 бастап қолданысқа енгізіледі); 04.12.2013 </w:t>
      </w:r>
      <w:r>
        <w:rPr>
          <w:rFonts w:ascii="Times New Roman"/>
          <w:b w:val="false"/>
          <w:i w:val="false"/>
          <w:color w:val="000000"/>
          <w:sz w:val="28"/>
        </w:rPr>
        <w:t>№ 97</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2013 жылға бөлінген салықтардан түскен жалпы соманы бөлу аудан бюджетіне мынадай мөлшерде белгіленсін:</w:t>
      </w:r>
      <w:r>
        <w:br/>
      </w:r>
      <w:r>
        <w:rPr>
          <w:rFonts w:ascii="Times New Roman"/>
          <w:b w:val="false"/>
          <w:i w:val="false"/>
          <w:color w:val="000000"/>
          <w:sz w:val="28"/>
        </w:rPr>
        <w:t>
</w:t>
      </w:r>
      <w:r>
        <w:rPr>
          <w:rFonts w:ascii="Times New Roman"/>
          <w:b w:val="false"/>
          <w:i w:val="false"/>
          <w:color w:val="000000"/>
          <w:sz w:val="28"/>
        </w:rPr>
        <w:t>
      1) төлем көзінде кірістерге салынатын жеке табыс салығы бойынша – 100 пайыз;</w:t>
      </w:r>
      <w:r>
        <w:br/>
      </w:r>
      <w:r>
        <w:rPr>
          <w:rFonts w:ascii="Times New Roman"/>
          <w:b w:val="false"/>
          <w:i w:val="false"/>
          <w:color w:val="000000"/>
          <w:sz w:val="28"/>
        </w:rPr>
        <w:t>
</w:t>
      </w:r>
      <w:r>
        <w:rPr>
          <w:rFonts w:ascii="Times New Roman"/>
          <w:b w:val="false"/>
          <w:i w:val="false"/>
          <w:color w:val="000000"/>
          <w:sz w:val="28"/>
        </w:rPr>
        <w:t>
      2) әлеуметтік салық бойынша – 100 пайыздан;</w:t>
      </w:r>
      <w:r>
        <w:br/>
      </w:r>
      <w:r>
        <w:rPr>
          <w:rFonts w:ascii="Times New Roman"/>
          <w:b w:val="false"/>
          <w:i w:val="false"/>
          <w:color w:val="000000"/>
          <w:sz w:val="28"/>
        </w:rPr>
        <w:t>
</w:t>
      </w:r>
      <w:r>
        <w:rPr>
          <w:rFonts w:ascii="Times New Roman"/>
          <w:b w:val="false"/>
          <w:i w:val="false"/>
          <w:color w:val="000000"/>
          <w:sz w:val="28"/>
        </w:rPr>
        <w:t>
      3) төлем көзінен салық салынбайтын табыстардан ұсталатын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 бюджетіне толығымен есептеледі.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«2013-2015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«2013-2015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2013 жылдың 1 қаңтарынан бастап:</w:t>
      </w:r>
      <w:r>
        <w:br/>
      </w:r>
      <w:r>
        <w:rPr>
          <w:rFonts w:ascii="Times New Roman"/>
          <w:b w:val="false"/>
          <w:i w:val="false"/>
          <w:color w:val="000000"/>
          <w:sz w:val="28"/>
        </w:rPr>
        <w:t>
</w:t>
      </w:r>
      <w:r>
        <w:rPr>
          <w:rFonts w:ascii="Times New Roman"/>
          <w:b w:val="false"/>
          <w:i w:val="false"/>
          <w:color w:val="000000"/>
          <w:sz w:val="28"/>
        </w:rPr>
        <w:t>
      1) жалақының ең төменгі мөлшері – 18 660 теңге;</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зейнетақының мөлшері – 9 330 теңге;</w:t>
      </w:r>
      <w:r>
        <w:br/>
      </w:r>
      <w:r>
        <w:rPr>
          <w:rFonts w:ascii="Times New Roman"/>
          <w:b w:val="false"/>
          <w:i w:val="false"/>
          <w:color w:val="000000"/>
          <w:sz w:val="28"/>
        </w:rPr>
        <w:t>
</w:t>
      </w:r>
      <w:r>
        <w:rPr>
          <w:rFonts w:ascii="Times New Roman"/>
          <w:b w:val="false"/>
          <w:i w:val="false"/>
          <w:color w:val="000000"/>
          <w:sz w:val="28"/>
        </w:rPr>
        <w:t>
      3) зейнетақының ең төменгі мөлшері – 19 066 теңге;</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1 731 теңге;</w:t>
      </w:r>
      <w:r>
        <w:br/>
      </w:r>
      <w:r>
        <w:rPr>
          <w:rFonts w:ascii="Times New Roman"/>
          <w:b w:val="false"/>
          <w:i w:val="false"/>
          <w:color w:val="000000"/>
          <w:sz w:val="28"/>
        </w:rPr>
        <w:t>
</w:t>
      </w:r>
      <w:r>
        <w:rPr>
          <w:rFonts w:ascii="Times New Roman"/>
          <w:b w:val="false"/>
          <w:i w:val="false"/>
          <w:color w:val="000000"/>
          <w:sz w:val="28"/>
        </w:rPr>
        <w:t>
      5) базалық әлеуметтік төлемдердің мөлшерін есептеу үшін ең төменгі күнкөріс деңгейінің шамасы – 18 660 теңге болып белгіленгені басшылыққа және мәліметке алынсын.</w:t>
      </w:r>
      <w:r>
        <w:br/>
      </w:r>
      <w:r>
        <w:rPr>
          <w:rFonts w:ascii="Times New Roman"/>
          <w:b w:val="false"/>
          <w:i w:val="false"/>
          <w:color w:val="000000"/>
          <w:sz w:val="28"/>
        </w:rPr>
        <w:t>
</w:t>
      </w:r>
      <w:r>
        <w:rPr>
          <w:rFonts w:ascii="Times New Roman"/>
          <w:b w:val="false"/>
          <w:i w:val="false"/>
          <w:color w:val="000000"/>
          <w:sz w:val="28"/>
        </w:rPr>
        <w:t>
      5. 2013 жылға арналған аудандық бюджетте облыстық бюджеттен берілетін субвенциялар көлемі 2 079 196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республикалық бюджеттен мынадай мөлшерде ағымдағы нысаналы трансферттер түсімі ескерілсін:</w:t>
      </w:r>
      <w:r>
        <w:br/>
      </w:r>
      <w:r>
        <w:rPr>
          <w:rFonts w:ascii="Times New Roman"/>
          <w:b w:val="false"/>
          <w:i w:val="false"/>
          <w:color w:val="000000"/>
          <w:sz w:val="28"/>
        </w:rPr>
        <w:t>
      эпизоотияға қарсы іс-шараларды жүргізуге – 35 543 мың теңге;</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 экономикалық дамытуға жәрдемдесу бойынша іс-шараларды іске асыруға – 25 209 мың теңге.</w:t>
      </w:r>
      <w:r>
        <w:br/>
      </w:r>
      <w:r>
        <w:rPr>
          <w:rFonts w:ascii="Times New Roman"/>
          <w:b w:val="false"/>
          <w:i w:val="false"/>
          <w:color w:val="000000"/>
          <w:sz w:val="28"/>
        </w:rPr>
        <w:t>
      мамандардың әлеуметтік қолдау шараларын іске асыруға – 49 245,1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40 608 мың теңге;</w:t>
      </w:r>
      <w:r>
        <w:br/>
      </w:r>
      <w:r>
        <w:rPr>
          <w:rFonts w:ascii="Times New Roman"/>
          <w:b w:val="false"/>
          <w:i w:val="false"/>
          <w:color w:val="000000"/>
          <w:sz w:val="28"/>
        </w:rPr>
        <w:t>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8 910,8 мың теңге;</w:t>
      </w:r>
      <w:r>
        <w:br/>
      </w:r>
      <w:r>
        <w:rPr>
          <w:rFonts w:ascii="Times New Roman"/>
          <w:b w:val="false"/>
          <w:i w:val="false"/>
          <w:color w:val="000000"/>
          <w:sz w:val="28"/>
        </w:rPr>
        <w:t>
      қорғаншыларға (қамқоршыларға) жетім баланы (жетім балаларды) және ата-аналарының қамқорлығынсыз қалған баланы (балаларды) асырап бағу үшін ай сайынғы ақшалай қаражатын төлеуге – 12 797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18 625 мың теңге;</w:t>
      </w:r>
      <w:r>
        <w:br/>
      </w:r>
      <w:r>
        <w:rPr>
          <w:rFonts w:ascii="Times New Roman"/>
          <w:b w:val="false"/>
          <w:i w:val="false"/>
          <w:color w:val="000000"/>
          <w:sz w:val="28"/>
        </w:rPr>
        <w:t>
      үш деңгейлі жүйе бойынша біліктілікті арттырудан өткен мұғалімдерге еңбекақы төлемдерін өсіруге – 8 399 мың теңге;</w:t>
      </w:r>
      <w:r>
        <w:br/>
      </w:r>
      <w:r>
        <w:rPr>
          <w:rFonts w:ascii="Times New Roman"/>
          <w:b w:val="false"/>
          <w:i w:val="false"/>
          <w:color w:val="000000"/>
          <w:sz w:val="28"/>
        </w:rPr>
        <w:t>
</w:t>
      </w:r>
      <w:r>
        <w:rPr>
          <w:rFonts w:ascii="Times New Roman"/>
          <w:b w:val="false"/>
          <w:i w:val="false"/>
          <w:color w:val="ff0000"/>
          <w:sz w:val="28"/>
        </w:rPr>
        <w:t xml:space="preserve">      алынып тасталды - Ақтөбе облысы Мәртөк аудандық мәслихатының 29.01.2013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алынып тасталды - Ақтөбе облысы Мәртөк аудандық мәслихатының 29.01.2013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жергілікті атқарушы органдардың штаттық санын арттыруға – 9 673 мың теңге.</w:t>
      </w:r>
      <w:r>
        <w:br/>
      </w:r>
      <w:r>
        <w:rPr>
          <w:rFonts w:ascii="Times New Roman"/>
          <w:b w:val="false"/>
          <w:i w:val="false"/>
          <w:color w:val="000000"/>
          <w:sz w:val="28"/>
        </w:rPr>
        <w:t>
      Ағымдағы нысаналы трансферттердің аталған сомаларын бөлу Мәртөк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Мәртөк аудандық мәслихатының 29.01.2013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11.07.2013 </w:t>
      </w:r>
      <w:r>
        <w:rPr>
          <w:rFonts w:ascii="Times New Roman"/>
          <w:b w:val="false"/>
          <w:i w:val="false"/>
          <w:color w:val="000000"/>
          <w:sz w:val="28"/>
        </w:rPr>
        <w:t>№ 79</w:t>
      </w:r>
      <w:r>
        <w:rPr>
          <w:rFonts w:ascii="Times New Roman"/>
          <w:b w:val="false"/>
          <w:i w:val="false"/>
          <w:color w:val="ff0000"/>
          <w:sz w:val="28"/>
        </w:rPr>
        <w:t xml:space="preserve"> (01.01.2013 бастап қолданысқа енгізіледі); 13.11.2013 </w:t>
      </w:r>
      <w:r>
        <w:rPr>
          <w:rFonts w:ascii="Times New Roman"/>
          <w:b w:val="false"/>
          <w:i w:val="false"/>
          <w:color w:val="000000"/>
          <w:sz w:val="28"/>
        </w:rPr>
        <w:t>№ 92</w:t>
      </w:r>
      <w:r>
        <w:rPr>
          <w:rFonts w:ascii="Times New Roman"/>
          <w:b w:val="false"/>
          <w:i w:val="false"/>
          <w:color w:val="ff0000"/>
          <w:sz w:val="28"/>
        </w:rPr>
        <w:t xml:space="preserve"> (01.01.2013 бастап қолданысқа енгізіледі); 04.12.2013 </w:t>
      </w:r>
      <w:r>
        <w:rPr>
          <w:rFonts w:ascii="Times New Roman"/>
          <w:b w:val="false"/>
          <w:i w:val="false"/>
          <w:color w:val="000000"/>
          <w:sz w:val="28"/>
        </w:rPr>
        <w:t>№ 97</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2013 жылға арналған аудандық бюджетте республикалық бюджеттен дамытуға нысаналы трансферттер түсетіні ескерілсін, оның ішінде: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197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 28 809 мың теңге;</w:t>
      </w:r>
      <w:r>
        <w:br/>
      </w:r>
      <w:r>
        <w:rPr>
          <w:rFonts w:ascii="Times New Roman"/>
          <w:b w:val="false"/>
          <w:i w:val="false"/>
          <w:color w:val="000000"/>
          <w:sz w:val="28"/>
        </w:rPr>
        <w:t>
</w:t>
      </w:r>
      <w:r>
        <w:rPr>
          <w:rFonts w:ascii="Times New Roman"/>
          <w:b w:val="false"/>
          <w:i w:val="false"/>
          <w:color w:val="ff0000"/>
          <w:sz w:val="28"/>
        </w:rPr>
        <w:t xml:space="preserve">      алынып тасталды - Ақтөбе облысы Мәртөк аудандық мәслихатының 29.01.2013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елдi мекендердiң сумен жабдықтау объектiлерiн салуға және реконструкциялауға – 1 194 934 мың теңге;</w:t>
      </w:r>
      <w:r>
        <w:br/>
      </w:r>
      <w:r>
        <w:rPr>
          <w:rFonts w:ascii="Times New Roman"/>
          <w:b w:val="false"/>
          <w:i w:val="false"/>
          <w:color w:val="000000"/>
          <w:sz w:val="28"/>
        </w:rPr>
        <w:t>
      Дамытуға нысаналы трансферттердің аталған сомаларын бөлу Мәртөк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Мәртөк аудандық мәслихатының 29.01.2013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26.07.2013 </w:t>
      </w:r>
      <w:r>
        <w:rPr>
          <w:rFonts w:ascii="Times New Roman"/>
          <w:b w:val="false"/>
          <w:i w:val="false"/>
          <w:color w:val="000000"/>
          <w:sz w:val="28"/>
        </w:rPr>
        <w:t>№ 84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бюджетте облыстық бюджеттен ағымдағы нысаналы трансферттер және даму үшін трансферттер түсімі көзделсін, оның ішінде:</w:t>
      </w:r>
      <w:r>
        <w:br/>
      </w:r>
      <w:r>
        <w:rPr>
          <w:rFonts w:ascii="Times New Roman"/>
          <w:b w:val="false"/>
          <w:i w:val="false"/>
          <w:color w:val="000000"/>
          <w:sz w:val="28"/>
        </w:rPr>
        <w:t>
      сумен жабдықтау жүйесін дамытуға – 201 439 мың теңге;</w:t>
      </w:r>
      <w:r>
        <w:br/>
      </w:r>
      <w:r>
        <w:rPr>
          <w:rFonts w:ascii="Times New Roman"/>
          <w:b w:val="false"/>
          <w:i w:val="false"/>
          <w:color w:val="000000"/>
          <w:sz w:val="28"/>
        </w:rPr>
        <w:t>
      білім беру объектілерін салу және реконструкциялауға – 179 525 мың теңге;</w:t>
      </w:r>
      <w:r>
        <w:br/>
      </w:r>
      <w:r>
        <w:rPr>
          <w:rFonts w:ascii="Times New Roman"/>
          <w:b w:val="false"/>
          <w:i w:val="false"/>
          <w:color w:val="000000"/>
          <w:sz w:val="28"/>
        </w:rPr>
        <w:t>
      Аудан аппараттарын материалдық-техникалық жабдықтауға – 4 600 мың теңге;</w:t>
      </w:r>
      <w:r>
        <w:br/>
      </w:r>
      <w:r>
        <w:rPr>
          <w:rFonts w:ascii="Times New Roman"/>
          <w:b w:val="false"/>
          <w:i w:val="false"/>
          <w:color w:val="000000"/>
          <w:sz w:val="28"/>
        </w:rPr>
        <w:t>
      коммуналдық тұрғын-үй құрылысына жобалау-сметалау құжаттамасын әзірлеуге – 0 мың теңге;</w:t>
      </w:r>
      <w:r>
        <w:br/>
      </w:r>
      <w:r>
        <w:rPr>
          <w:rFonts w:ascii="Times New Roman"/>
          <w:b w:val="false"/>
          <w:i w:val="false"/>
          <w:color w:val="000000"/>
          <w:sz w:val="28"/>
        </w:rPr>
        <w:t>
      Ұлы Отан Соғысы ардагерлеріне біржолғы материалдық көмекке – 252 мың теңге;</w:t>
      </w:r>
      <w:r>
        <w:br/>
      </w:r>
      <w:r>
        <w:rPr>
          <w:rFonts w:ascii="Times New Roman"/>
          <w:b w:val="false"/>
          <w:i w:val="false"/>
          <w:color w:val="000000"/>
          <w:sz w:val="28"/>
        </w:rPr>
        <w:t>
      «Мәртөк ауданының Хлебодар ауылында су құбырлық жүйелерін реконструкциялау» нысанына жобалау-сметалық құжаттамаларын жетілдіруге – 30 000 мың теңге;</w:t>
      </w:r>
      <w:r>
        <w:br/>
      </w:r>
      <w:r>
        <w:rPr>
          <w:rFonts w:ascii="Times New Roman"/>
          <w:b w:val="false"/>
          <w:i w:val="false"/>
          <w:color w:val="000000"/>
          <w:sz w:val="28"/>
        </w:rPr>
        <w:t>
      Мәртөк ауылының автомобиль жолдарының орташа жөндеуіне – 30 000 мың теңге;</w:t>
      </w:r>
      <w:r>
        <w:br/>
      </w:r>
      <w:r>
        <w:rPr>
          <w:rFonts w:ascii="Times New Roman"/>
          <w:b w:val="false"/>
          <w:i w:val="false"/>
          <w:color w:val="000000"/>
          <w:sz w:val="28"/>
        </w:rPr>
        <w:t>
      «Мәртөк–Студент» автожолының 19,5 шақырымында Бөрте өзенінің саласы арқылы өтетін көпірді күрделі жөндеуге жобалау-сметалық құжаттамаларын әзірлеуге – 4 500 мың теңге;</w:t>
      </w:r>
      <w:r>
        <w:br/>
      </w:r>
      <w:r>
        <w:rPr>
          <w:rFonts w:ascii="Times New Roman"/>
          <w:b w:val="false"/>
          <w:i w:val="false"/>
          <w:color w:val="000000"/>
          <w:sz w:val="28"/>
        </w:rPr>
        <w:t>
      Білім беру мекемелеріне электрондық жүйені ендіруге – 1 757 мың теңге;</w:t>
      </w:r>
      <w:r>
        <w:br/>
      </w:r>
      <w:r>
        <w:rPr>
          <w:rFonts w:ascii="Times New Roman"/>
          <w:b w:val="false"/>
          <w:i w:val="false"/>
          <w:color w:val="000000"/>
          <w:sz w:val="28"/>
        </w:rPr>
        <w:t>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 ауылдық елді мекендерді дамытуға – 1 338,8 мың теңге.</w:t>
      </w:r>
      <w:r>
        <w:br/>
      </w:r>
      <w:r>
        <w:rPr>
          <w:rFonts w:ascii="Times New Roman"/>
          <w:b w:val="false"/>
          <w:i w:val="false"/>
          <w:color w:val="000000"/>
          <w:sz w:val="28"/>
        </w:rPr>
        <w:t>
      Аталған трансферттердің сомаларын бөлу Мәртөк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Мәртөк аудандық мәслихатының 29.01.2013 </w:t>
      </w:r>
      <w:r>
        <w:rPr>
          <w:rFonts w:ascii="Times New Roman"/>
          <w:b w:val="false"/>
          <w:i w:val="false"/>
          <w:color w:val="000000"/>
          <w:sz w:val="28"/>
        </w:rPr>
        <w:t>№ 57</w:t>
      </w:r>
      <w:r>
        <w:rPr>
          <w:rFonts w:ascii="Times New Roman"/>
          <w:b w:val="false"/>
          <w:i w:val="false"/>
          <w:color w:val="ff0000"/>
          <w:sz w:val="28"/>
        </w:rPr>
        <w:t xml:space="preserve"> (01.01.2013 бастап қолданысқа енгізіледі); 26.04.2013 </w:t>
      </w:r>
      <w:r>
        <w:rPr>
          <w:rFonts w:ascii="Times New Roman"/>
          <w:b w:val="false"/>
          <w:i w:val="false"/>
          <w:color w:val="000000"/>
          <w:sz w:val="28"/>
        </w:rPr>
        <w:t>№ 69</w:t>
      </w:r>
      <w:r>
        <w:rPr>
          <w:rFonts w:ascii="Times New Roman"/>
          <w:b w:val="false"/>
          <w:i w:val="false"/>
          <w:color w:val="ff0000"/>
          <w:sz w:val="28"/>
        </w:rPr>
        <w:t xml:space="preserve"> (01.01.2013 бастап қолданысқа енгізіледі); 26.07.2013 </w:t>
      </w:r>
      <w:r>
        <w:rPr>
          <w:rFonts w:ascii="Times New Roman"/>
          <w:b w:val="false"/>
          <w:i w:val="false"/>
          <w:color w:val="000000"/>
          <w:sz w:val="28"/>
        </w:rPr>
        <w:t>№ 84</w:t>
      </w:r>
      <w:r>
        <w:rPr>
          <w:rFonts w:ascii="Times New Roman"/>
          <w:b w:val="false"/>
          <w:i w:val="false"/>
          <w:color w:val="ff0000"/>
          <w:sz w:val="28"/>
        </w:rPr>
        <w:t xml:space="preserve"> (01.01.2013 бастап қолданысқа енгізіледі); 13.11.2013 </w:t>
      </w:r>
      <w:r>
        <w:rPr>
          <w:rFonts w:ascii="Times New Roman"/>
          <w:b w:val="false"/>
          <w:i w:val="false"/>
          <w:color w:val="000000"/>
          <w:sz w:val="28"/>
        </w:rPr>
        <w:t>№ 92</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Ауданның жергілікті атқарушы органының 2013 жылға арналған резерві 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Мәртөк аудандық мәслихатының 26.07.2013 </w:t>
      </w:r>
      <w:r>
        <w:rPr>
          <w:rFonts w:ascii="Times New Roman"/>
          <w:b w:val="false"/>
          <w:i w:val="false"/>
          <w:color w:val="000000"/>
          <w:sz w:val="28"/>
        </w:rPr>
        <w:t>№ 84</w:t>
      </w:r>
      <w:r>
        <w:rPr>
          <w:rFonts w:ascii="Times New Roman"/>
          <w:b w:val="false"/>
          <w:i w:val="false"/>
          <w:color w:val="ff0000"/>
          <w:sz w:val="28"/>
        </w:rPr>
        <w:t xml:space="preserve"> (01.01.2013 бастап қолданысқа енгізіледі); 13.11.2013 </w:t>
      </w:r>
      <w:r>
        <w:rPr>
          <w:rFonts w:ascii="Times New Roman"/>
          <w:b w:val="false"/>
          <w:i w:val="false"/>
          <w:color w:val="000000"/>
          <w:sz w:val="28"/>
        </w:rPr>
        <w:t>№ 92</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2013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2013 жылға арналған селолық (ауылдық) округтер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Мәртөк аудандық                   Мәртөк аудандық</w:t>
      </w:r>
      <w:r>
        <w:br/>
      </w:r>
      <w:r>
        <w:rPr>
          <w:rFonts w:ascii="Times New Roman"/>
          <w:b w:val="false"/>
          <w:i w:val="false"/>
          <w:color w:val="000000"/>
          <w:sz w:val="28"/>
        </w:rPr>
        <w:t>
</w:t>
      </w:r>
      <w:r>
        <w:rPr>
          <w:rFonts w:ascii="Times New Roman"/>
          <w:b w:val="false"/>
          <w:i/>
          <w:color w:val="000000"/>
          <w:sz w:val="28"/>
        </w:rPr>
        <w:t>   мәслихатының сессия төрағасы         мәслихатының хатшысы</w:t>
      </w:r>
    </w:p>
    <w:p>
      <w:pPr>
        <w:spacing w:after="0"/>
        <w:ind w:left="0"/>
        <w:jc w:val="both"/>
      </w:pPr>
      <w:r>
        <w:rPr>
          <w:rFonts w:ascii="Times New Roman"/>
          <w:b w:val="false"/>
          <w:i/>
          <w:color w:val="000000"/>
          <w:sz w:val="28"/>
        </w:rPr>
        <w:t>          Б. Абдуллин                       А. Смағұлов</w:t>
      </w:r>
    </w:p>
    <w:bookmarkStart w:name="z28" w:id="1"/>
    <w:p>
      <w:pPr>
        <w:spacing w:after="0"/>
        <w:ind w:left="0"/>
        <w:jc w:val="both"/>
      </w:pPr>
      <w:r>
        <w:rPr>
          <w:rFonts w:ascii="Times New Roman"/>
          <w:b w:val="false"/>
          <w:i w:val="false"/>
          <w:color w:val="000000"/>
          <w:sz w:val="28"/>
        </w:rPr>
        <w:t>
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2013 жылға арналған Мәртөк ауданының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Мәртөк аудандық мәслихатының 04.12.2013 </w:t>
      </w:r>
      <w:r>
        <w:rPr>
          <w:rFonts w:ascii="Times New Roman"/>
          <w:b w:val="false"/>
          <w:i w:val="false"/>
          <w:color w:val="ff0000"/>
          <w:sz w:val="28"/>
        </w:rPr>
        <w:t>№ 97</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628"/>
        <w:gridCol w:w="625"/>
        <w:gridCol w:w="7811"/>
        <w:gridCol w:w="26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4 405 064,4</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436 956,0</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177 063,0</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177 063,0 </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147 631,0 </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147 631,0 </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101 253,0 </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64 462,0 </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3 191,0 </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27 100,0 </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6 500,0 </w:t>
            </w:r>
          </w:p>
        </w:tc>
      </w:tr>
      <w:tr>
        <w:trPr>
          <w:trHeight w:val="6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8 896,0 </w:t>
            </w:r>
          </w:p>
        </w:tc>
      </w:tr>
      <w:tr>
        <w:trPr>
          <w:trHeight w:val="34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1 510,0 </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2 900,0 </w:t>
            </w:r>
          </w:p>
        </w:tc>
      </w:tr>
      <w:tr>
        <w:trPr>
          <w:trHeight w:val="6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4 286,0 </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8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2 113,0 </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2 113,0 </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32 931,7 </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1 007,7 </w:t>
            </w: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14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169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31 874,0 </w:t>
            </w:r>
          </w:p>
        </w:tc>
      </w:tr>
      <w:tr>
        <w:trPr>
          <w:trHeight w:val="3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31 874,0 </w:t>
            </w:r>
          </w:p>
        </w:tc>
      </w:tr>
      <w:tr>
        <w:trPr>
          <w:trHeight w:val="3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11 100,0 </w:t>
            </w:r>
          </w:p>
        </w:tc>
      </w:tr>
      <w:tr>
        <w:trPr>
          <w:trHeight w:val="3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11 100,0 </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11 100,0 </w:t>
            </w:r>
          </w:p>
        </w:tc>
      </w:tr>
      <w:tr>
        <w:trPr>
          <w:trHeight w:val="34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3 924 076,7 </w:t>
            </w:r>
          </w:p>
        </w:tc>
      </w:tr>
      <w:tr>
        <w:trPr>
          <w:trHeight w:val="5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3 924 076,7 </w:t>
            </w: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3 924 076,7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50"/>
        <w:gridCol w:w="808"/>
        <w:gridCol w:w="690"/>
        <w:gridCol w:w="7063"/>
        <w:gridCol w:w="264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4 435 773,0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234 394,0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203 381,0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13 083,0</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12 913,0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60 845,0</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53 428,0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7 417,0</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129 453,0</w:t>
            </w:r>
          </w:p>
        </w:tc>
      </w:tr>
      <w:tr>
        <w:trPr>
          <w:trHeight w:val="9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128 418,0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16 462,0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16 462,0</w:t>
            </w:r>
          </w:p>
        </w:tc>
      </w:tr>
      <w:tr>
        <w:trPr>
          <w:trHeight w:val="11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13 452,0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14 251,0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14 251,0</w:t>
            </w:r>
          </w:p>
        </w:tc>
      </w:tr>
      <w:tr>
        <w:trPr>
          <w:trHeight w:val="11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және қалыптастыру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11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іс-шаралар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2 191 798,8</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246 478,0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246 478,0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205 870,0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40 608,0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1 678 350,0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1 678 350,0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1 588 562,0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89 788,0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266 970,8</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86 745,8</w:t>
            </w:r>
          </w:p>
        </w:tc>
      </w:tr>
      <w:tr>
        <w:trPr>
          <w:trHeight w:val="5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11 791,0</w:t>
            </w:r>
          </w:p>
        </w:tc>
      </w:tr>
      <w:tr>
        <w:trPr>
          <w:trHeight w:val="5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8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8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12 797,0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43 312,0</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180 225,0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180 225,0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134 729,0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121 553,0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121 553,0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27 240,0</w:t>
            </w:r>
          </w:p>
        </w:tc>
      </w:tr>
      <w:tr>
        <w:trPr>
          <w:trHeight w:val="11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56 349,0</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16 407,0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14 612,0</w:t>
            </w:r>
          </w:p>
        </w:tc>
      </w:tr>
      <w:tr>
        <w:trPr>
          <w:trHeight w:val="12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1 960,0</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13 176,0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13 176,0</w:t>
            </w:r>
          </w:p>
        </w:tc>
      </w:tr>
      <w:tr>
        <w:trPr>
          <w:trHeight w:val="8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12 810,0</w:t>
            </w:r>
          </w:p>
        </w:tc>
      </w:tr>
      <w:tr>
        <w:trPr>
          <w:trHeight w:val="5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1 501 073,2</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30 484,8</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1 338,8</w:t>
            </w:r>
          </w:p>
        </w:tc>
      </w:tr>
      <w:tr>
        <w:trPr>
          <w:trHeight w:val="6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Жұмыспен қамту-2020 жол картасы бойынша ауылдық елді мекендерді дамыту шеңберінде объектілерді жөндеу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1 338,8</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Жұмыспен қамту-2020 жол картасы бойынша ауылдық елді мекендерді дамыту шеңберінде объектілерді жөндеу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29 006,0</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28 809,0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1 441 435,4</w:t>
            </w:r>
          </w:p>
        </w:tc>
      </w:tr>
      <w:tr>
        <w:trPr>
          <w:trHeight w:val="8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1 441 435,4</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7 371,4</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1 426 373,0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29 153,0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22 914,0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20 405,0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2 163,0</w:t>
            </w:r>
          </w:p>
        </w:tc>
      </w:tr>
      <w:tr>
        <w:trPr>
          <w:trHeight w:val="8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126 891,0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82 412,0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82 412,0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82 412,0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9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26 804,0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21 323,0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21 039,0</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15 347,0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6 658,0</w:t>
            </w:r>
          </w:p>
        </w:tc>
      </w:tr>
      <w:tr>
        <w:trPr>
          <w:trHeight w:val="8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4 798,0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1 808,0</w:t>
            </w:r>
          </w:p>
        </w:tc>
      </w:tr>
      <w:tr>
        <w:trPr>
          <w:trHeight w:val="3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8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5 245,0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1 689,0</w:t>
            </w:r>
          </w:p>
        </w:tc>
      </w:tr>
      <w:tr>
        <w:trPr>
          <w:trHeight w:val="5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1 689,0</w:t>
            </w:r>
          </w:p>
        </w:tc>
      </w:tr>
      <w:tr>
        <w:trPr>
          <w:trHeight w:val="8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71 282,1</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27 090,1</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19 314,0</w:t>
            </w:r>
          </w:p>
        </w:tc>
      </w:tr>
      <w:tr>
        <w:trPr>
          <w:trHeight w:val="8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16 707,0</w:t>
            </w:r>
          </w:p>
        </w:tc>
      </w:tr>
      <w:tr>
        <w:trPr>
          <w:trHeight w:val="3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7 776,1</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7 776,1</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8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5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6 715,0</w:t>
            </w:r>
          </w:p>
        </w:tc>
      </w:tr>
      <w:tr>
        <w:trPr>
          <w:trHeight w:val="14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129 745,3</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129 745,3</w:t>
            </w:r>
          </w:p>
        </w:tc>
      </w:tr>
      <w:tr>
        <w:trPr>
          <w:trHeight w:val="8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129 745,3</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95 245,3</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32 479,0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32 183,0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12 545,6</w:t>
            </w:r>
          </w:p>
        </w:tc>
      </w:tr>
      <w:tr>
        <w:trPr>
          <w:trHeight w:val="8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12 545,6</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3 115,0</w:t>
            </w:r>
          </w:p>
        </w:tc>
      </w:tr>
      <w:tr>
        <w:trPr>
          <w:trHeight w:val="8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3 115,0</w:t>
            </w:r>
          </w:p>
        </w:tc>
      </w:tr>
      <w:tr>
        <w:trPr>
          <w:trHeight w:val="8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6 974,0</w:t>
            </w:r>
          </w:p>
        </w:tc>
      </w:tr>
      <w:tr>
        <w:trPr>
          <w:trHeight w:val="8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6 922,0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9 548,4</w:t>
            </w:r>
          </w:p>
        </w:tc>
      </w:tr>
      <w:tr>
        <w:trPr>
          <w:trHeight w:val="9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9 548,4</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34 830,0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8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6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5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шараларын іске асыру үшін берілетін бюджеттік кредиттер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-65 538,6</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65 538,6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bl>
    <w:bookmarkStart w:name="z29" w:id="2"/>
    <w:p>
      <w:pPr>
        <w:spacing w:after="0"/>
        <w:ind w:left="0"/>
        <w:jc w:val="both"/>
      </w:pPr>
      <w:r>
        <w:rPr>
          <w:rFonts w:ascii="Times New Roman"/>
          <w:b w:val="false"/>
          <w:i w:val="false"/>
          <w:color w:val="000000"/>
          <w:sz w:val="28"/>
        </w:rPr>
        <w:t>
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2014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88"/>
        <w:gridCol w:w="787"/>
        <w:gridCol w:w="7309"/>
        <w:gridCol w:w="26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3 100 121,0</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492 453,0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206 100,0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206 100,0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162 150,0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162 150,0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111 613,0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72 593,0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4 220,0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27 300,0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7 500,0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10 090,0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1 540,0 </w:t>
            </w:r>
          </w:p>
        </w:tc>
      </w:tr>
      <w:tr>
        <w:trPr>
          <w:trHeight w:val="5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3 100,0 </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5 150,0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8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12 272,0 </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1 200,0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1 200,0 </w:t>
            </w:r>
          </w:p>
        </w:tc>
      </w:tr>
      <w:tr>
        <w:trPr>
          <w:trHeight w:val="14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16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10 722,0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10 722,0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9 900,0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9 900,0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9 900,0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2 585 496,0 </w:t>
            </w:r>
          </w:p>
        </w:tc>
      </w:tr>
      <w:tr>
        <w:trPr>
          <w:trHeight w:val="5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2 585 496,0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2 585 496,0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5"/>
        <w:gridCol w:w="651"/>
        <w:gridCol w:w="651"/>
        <w:gridCol w:w="7123"/>
        <w:gridCol w:w="26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3 100 121,0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219 084,0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186 377,0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13 342,0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52 464,0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52 464,0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120 571,0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120 571,0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18 290,0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14 417,0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14 417,0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11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іс-шаралар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2 164 578,0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282 325,0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282 325,0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1 736 708,0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1 736 708,0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1 649 557,0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87 151,0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145 545,0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115 871,0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115 871,0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29 674,0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7 574,0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13 693,0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196 137,0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180 417,0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180 417,0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68 866,0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4 892,0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59 799,0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15 886,0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19 117,0</w:t>
            </w:r>
          </w:p>
        </w:tc>
      </w:tr>
      <w:tr>
        <w:trPr>
          <w:trHeight w:val="12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2 097,0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 жұмыспен қамту орталықтарының қызметін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15 720,0</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15 189,0</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121 150,0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57 200,0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57 200,0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34 935,0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34 935,0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33 103,0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29 015,0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22 339,0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20 277,0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6 676,0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209 330,0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168 112,0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83 112,0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83 112,0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27 706,0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21 428,0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5 118,0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11 439,0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5 018,0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5 018,0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5 602,0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75 774,0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25 635,0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18 377,0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15 194,0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7 258,0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14 596,0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14 596,0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 шаруашылығын орналастыру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19 641,0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19 641,0</w:t>
            </w:r>
          </w:p>
        </w:tc>
      </w:tr>
      <w:tr>
        <w:trPr>
          <w:trHeight w:val="14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7 816,0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65 166,0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65 166,0</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65 166,0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27 966,0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26 817,0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2 791,0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2 791,0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шараларын іске асыру үшін берілетін бюджеттік кредиттер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708"/>
        <w:gridCol w:w="647"/>
        <w:gridCol w:w="625"/>
        <w:gridCol w:w="7149"/>
        <w:gridCol w:w="264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5"/>
        <w:gridCol w:w="651"/>
        <w:gridCol w:w="651"/>
        <w:gridCol w:w="7123"/>
        <w:gridCol w:w="26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708"/>
        <w:gridCol w:w="647"/>
        <w:gridCol w:w="625"/>
        <w:gridCol w:w="7149"/>
        <w:gridCol w:w="264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705"/>
        <w:gridCol w:w="651"/>
        <w:gridCol w:w="690"/>
        <w:gridCol w:w="7082"/>
        <w:gridCol w:w="264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708"/>
        <w:gridCol w:w="647"/>
        <w:gridCol w:w="625"/>
        <w:gridCol w:w="7151"/>
        <w:gridCol w:w="26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0" w:id="3"/>
    <w:p>
      <w:pPr>
        <w:spacing w:after="0"/>
        <w:ind w:left="0"/>
        <w:jc w:val="both"/>
      </w:pPr>
      <w:r>
        <w:rPr>
          <w:rFonts w:ascii="Times New Roman"/>
          <w:b w:val="false"/>
          <w:i w:val="false"/>
          <w:color w:val="000000"/>
          <w:sz w:val="28"/>
        </w:rPr>
        <w:t>
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2015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88"/>
        <w:gridCol w:w="787"/>
        <w:gridCol w:w="7309"/>
        <w:gridCol w:w="26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3 471 096,0</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506 801,0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213 995,0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213 995,0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165 493,0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165 493,0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113 698,0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72 793,0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4 205,0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29 700,0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7 000,0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11 010,0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2 400,0 </w:t>
            </w:r>
          </w:p>
        </w:tc>
      </w:tr>
      <w:tr>
        <w:trPr>
          <w:trHeight w:val="5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3 200,0 </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5 070,0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 </w:t>
            </w:r>
          </w:p>
        </w:tc>
      </w:tr>
      <w:tr>
        <w:trPr>
          <w:trHeight w:val="8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2 605,0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2 605,0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3 950,0 </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1 200,0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1 200,0 </w:t>
            </w:r>
          </w:p>
        </w:tc>
      </w:tr>
      <w:tr>
        <w:trPr>
          <w:trHeight w:val="14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r>
      <w:tr>
        <w:trPr>
          <w:trHeight w:val="16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2 950 345,0 </w:t>
            </w:r>
          </w:p>
        </w:tc>
      </w:tr>
      <w:tr>
        <w:trPr>
          <w:trHeight w:val="5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2 950 345,0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2 950 345,0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5"/>
        <w:gridCol w:w="651"/>
        <w:gridCol w:w="671"/>
        <w:gridCol w:w="7103"/>
        <w:gridCol w:w="26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3 471 096,0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235 678,0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193 218,0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13 638,0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55 323,0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54 523,0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124 257,0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124 257,0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23 609,0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18 851,0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18 851,0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4 130,0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11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іс-шаралар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2 512 069,0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288 619,0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288 619,0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252 747,0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35 872,0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1 806 338,0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1 806 338,0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1 718 879,0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87 459,0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417 112,0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394 129,0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394 129,0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22 983,0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8 104,0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211 554,0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192 389,0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192 389,0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74 234,0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5 234,0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63 985,0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20 456,0</w:t>
            </w:r>
          </w:p>
        </w:tc>
      </w:tr>
      <w:tr>
        <w:trPr>
          <w:trHeight w:val="12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 жұмыспен қамту орталықтарының қызметін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19 165,0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19 165,0</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15 597,0</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87 690,0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54 684,0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54 684,0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5 184,0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31 045,0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23 902,0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7 143,0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7 143,0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176 059,0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133 825,0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88 825,0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88 825,0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28 333,0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21 617,0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5 475,0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11 683,0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6 595,0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77 358,0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26 712,0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18 987,0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15 103,0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15 103,0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 шаруашылық орналастыру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23 999,0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23 999,0</w:t>
            </w:r>
          </w:p>
        </w:tc>
      </w:tr>
      <w:tr>
        <w:trPr>
          <w:trHeight w:val="14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12 653,0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3 335,0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116 358,0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116 358,0</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116 358,0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116 358,0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28 946,0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27 716,0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8 892,0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8 892,0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708"/>
        <w:gridCol w:w="647"/>
        <w:gridCol w:w="625"/>
        <w:gridCol w:w="7149"/>
        <w:gridCol w:w="264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705"/>
        <w:gridCol w:w="651"/>
        <w:gridCol w:w="690"/>
        <w:gridCol w:w="7083"/>
        <w:gridCol w:w="26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-8 928,0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708"/>
        <w:gridCol w:w="647"/>
        <w:gridCol w:w="625"/>
        <w:gridCol w:w="7149"/>
        <w:gridCol w:w="264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705"/>
        <w:gridCol w:w="651"/>
        <w:gridCol w:w="690"/>
        <w:gridCol w:w="7082"/>
        <w:gridCol w:w="264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708"/>
        <w:gridCol w:w="647"/>
        <w:gridCol w:w="625"/>
        <w:gridCol w:w="7151"/>
        <w:gridCol w:w="26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1" w:id="4"/>
    <w:p>
      <w:pPr>
        <w:spacing w:after="0"/>
        <w:ind w:left="0"/>
        <w:jc w:val="both"/>
      </w:pPr>
      <w:r>
        <w:rPr>
          <w:rFonts w:ascii="Times New Roman"/>
          <w:b w:val="false"/>
          <w:i w:val="false"/>
          <w:color w:val="000000"/>
          <w:sz w:val="28"/>
        </w:rPr>
        <w:t>
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 4 Қосымша</w:t>
      </w:r>
    </w:p>
    <w:bookmarkEnd w:id="4"/>
    <w:p>
      <w:pPr>
        <w:spacing w:after="0"/>
        <w:ind w:left="0"/>
        <w:jc w:val="left"/>
      </w:pPr>
      <w:r>
        <w:rPr>
          <w:rFonts w:ascii="Times New Roman"/>
          <w:b/>
          <w:i w:val="false"/>
          <w:color w:val="000000"/>
        </w:rPr>
        <w:t xml:space="preserve"> 2013 жылға арналған аудандық бюджетті атқару процесінде</w:t>
      </w:r>
      <w:r>
        <w:br/>
      </w:r>
      <w:r>
        <w:rPr>
          <w:rFonts w:ascii="Times New Roman"/>
          <w:b/>
          <w:i w:val="false"/>
          <w:color w:val="000000"/>
        </w:rPr>
        <w:t>
секвестрлеуге жатпайтын аудандық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24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2" w:id="5"/>
    <w:p>
      <w:pPr>
        <w:spacing w:after="0"/>
        <w:ind w:left="0"/>
        <w:jc w:val="both"/>
      </w:pPr>
      <w:r>
        <w:rPr>
          <w:rFonts w:ascii="Times New Roman"/>
          <w:b w:val="false"/>
          <w:i w:val="false"/>
          <w:color w:val="000000"/>
          <w:sz w:val="28"/>
        </w:rPr>
        <w:t>
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5 Қосымша</w:t>
      </w:r>
    </w:p>
    <w:bookmarkEnd w:id="5"/>
    <w:p>
      <w:pPr>
        <w:spacing w:after="0"/>
        <w:ind w:left="0"/>
        <w:jc w:val="left"/>
      </w:pPr>
      <w:r>
        <w:rPr>
          <w:rFonts w:ascii="Times New Roman"/>
          <w:b/>
          <w:i w:val="false"/>
          <w:color w:val="000000"/>
        </w:rPr>
        <w:t xml:space="preserve"> 2013 жылға арналған "Қаладағы аудан, аудандық манызы бар</w:t>
      </w:r>
      <w:r>
        <w:br/>
      </w:r>
      <w:r>
        <w:rPr>
          <w:rFonts w:ascii="Times New Roman"/>
          <w:b/>
          <w:i w:val="false"/>
          <w:color w:val="000000"/>
        </w:rPr>
        <w:t>
қала, кент, ауыл (село), ауылдық (селолық) округ әкімінің</w:t>
      </w:r>
      <w:r>
        <w:br/>
      </w:r>
      <w:r>
        <w:rPr>
          <w:rFonts w:ascii="Times New Roman"/>
          <w:b/>
          <w:i w:val="false"/>
          <w:color w:val="000000"/>
        </w:rPr>
        <w:t>
аппараты" 123 бағдарламасының әкімдігінің бюджеттік</w:t>
      </w:r>
      <w:r>
        <w:br/>
      </w:r>
      <w:r>
        <w:rPr>
          <w:rFonts w:ascii="Times New Roman"/>
          <w:b/>
          <w:i w:val="false"/>
          <w:color w:val="000000"/>
        </w:rPr>
        <w:t>
бағдарламасы</w:t>
      </w:r>
    </w:p>
    <w:p>
      <w:pPr>
        <w:spacing w:after="0"/>
        <w:ind w:left="0"/>
        <w:jc w:val="both"/>
      </w:pPr>
      <w:r>
        <w:rPr>
          <w:rFonts w:ascii="Times New Roman"/>
          <w:b w:val="false"/>
          <w:i w:val="false"/>
          <w:color w:val="ff0000"/>
          <w:sz w:val="28"/>
        </w:rPr>
        <w:t xml:space="preserve">      Ескерту. 5 қосымша жаңа редакцияда - Ақтөбе облысы Мәртөк аудандық мәслихатының 04.12.2013 </w:t>
      </w:r>
      <w:r>
        <w:rPr>
          <w:rFonts w:ascii="Times New Roman"/>
          <w:b w:val="false"/>
          <w:i w:val="false"/>
          <w:color w:val="ff0000"/>
          <w:sz w:val="28"/>
        </w:rPr>
        <w:t>№ 97</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3428"/>
        <w:gridCol w:w="3491"/>
        <w:gridCol w:w="2944"/>
      </w:tblGrid>
      <w:tr>
        <w:trPr>
          <w:trHeight w:val="39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w:t>
            </w:r>
            <w:r>
              <w:br/>
            </w:r>
            <w:r>
              <w:rPr>
                <w:rFonts w:ascii="Times New Roman"/>
                <w:b w:val="false"/>
                <w:i w:val="false"/>
                <w:color w:val="000000"/>
                <w:sz w:val="20"/>
              </w:rPr>
              <w:t>
</w:t>
            </w:r>
            <w:r>
              <w:rPr>
                <w:rFonts w:ascii="Times New Roman"/>
                <w:b w:val="false"/>
                <w:i w:val="false"/>
                <w:color w:val="000000"/>
                <w:sz w:val="20"/>
              </w:rPr>
              <w:t>аудан, аудандық</w:t>
            </w:r>
            <w:r>
              <w:br/>
            </w:r>
            <w:r>
              <w:rPr>
                <w:rFonts w:ascii="Times New Roman"/>
                <w:b w:val="false"/>
                <w:i w:val="false"/>
                <w:color w:val="000000"/>
                <w:sz w:val="20"/>
              </w:rPr>
              <w:t>
</w:t>
            </w:r>
            <w:r>
              <w:rPr>
                <w:rFonts w:ascii="Times New Roman"/>
                <w:b w:val="false"/>
                <w:i w:val="false"/>
                <w:color w:val="000000"/>
                <w:sz w:val="20"/>
              </w:rPr>
              <w:t>маңызы бар қала,</w:t>
            </w:r>
            <w:r>
              <w:br/>
            </w:r>
            <w:r>
              <w:rPr>
                <w:rFonts w:ascii="Times New Roman"/>
                <w:b w:val="false"/>
                <w:i w:val="false"/>
                <w:color w:val="000000"/>
                <w:sz w:val="20"/>
              </w:rPr>
              <w:t>
</w:t>
            </w:r>
            <w:r>
              <w:rPr>
                <w:rFonts w:ascii="Times New Roman"/>
                <w:b w:val="false"/>
                <w:i w:val="false"/>
                <w:color w:val="000000"/>
                <w:sz w:val="20"/>
              </w:rPr>
              <w:t>кент, ауыл, ауылдық</w:t>
            </w:r>
            <w:r>
              <w:br/>
            </w:r>
            <w:r>
              <w:rPr>
                <w:rFonts w:ascii="Times New Roman"/>
                <w:b w:val="false"/>
                <w:i w:val="false"/>
                <w:color w:val="000000"/>
                <w:sz w:val="20"/>
              </w:rPr>
              <w:t>
</w:t>
            </w:r>
            <w:r>
              <w:rPr>
                <w:rFonts w:ascii="Times New Roman"/>
                <w:b w:val="false"/>
                <w:i w:val="false"/>
                <w:color w:val="000000"/>
                <w:sz w:val="20"/>
              </w:rPr>
              <w:t>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w:t>
            </w:r>
            <w:r>
              <w:br/>
            </w:r>
            <w:r>
              <w:rPr>
                <w:rFonts w:ascii="Times New Roman"/>
                <w:b w:val="false"/>
                <w:i w:val="false"/>
                <w:color w:val="000000"/>
                <w:sz w:val="20"/>
              </w:rPr>
              <w:t>
</w:t>
            </w:r>
            <w:r>
              <w:rPr>
                <w:rFonts w:ascii="Times New Roman"/>
                <w:b w:val="false"/>
                <w:i w:val="false"/>
                <w:color w:val="000000"/>
                <w:sz w:val="20"/>
              </w:rPr>
              <w:t>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16096</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128418</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20405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545"/>
        <w:gridCol w:w="2077"/>
        <w:gridCol w:w="3566"/>
        <w:gridCol w:w="1652"/>
      </w:tblGrid>
      <w:tr>
        <w:trPr>
          <w:trHeight w:val="39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 орган</w:t>
            </w:r>
            <w:r>
              <w:br/>
            </w:r>
            <w:r>
              <w:rPr>
                <w:rFonts w:ascii="Times New Roman"/>
                <w:b w:val="false"/>
                <w:i w:val="false"/>
                <w:color w:val="000000"/>
                <w:sz w:val="20"/>
              </w:rPr>
              <w:t>
</w:t>
            </w:r>
            <w:r>
              <w:rPr>
                <w:rFonts w:ascii="Times New Roman"/>
                <w:b w:val="false"/>
                <w:i w:val="false"/>
                <w:color w:val="000000"/>
                <w:sz w:val="20"/>
              </w:rPr>
              <w:t>ның 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w:t>
            </w:r>
            <w:r>
              <w:br/>
            </w:r>
            <w:r>
              <w:rPr>
                <w:rFonts w:ascii="Times New Roman"/>
                <w:b w:val="false"/>
                <w:i w:val="false"/>
                <w:color w:val="000000"/>
                <w:sz w:val="20"/>
              </w:rPr>
              <w:t>
</w:t>
            </w:r>
            <w:r>
              <w:rPr>
                <w:rFonts w:ascii="Times New Roman"/>
                <w:b w:val="false"/>
                <w:i w:val="false"/>
                <w:color w:val="000000"/>
                <w:sz w:val="20"/>
              </w:rPr>
              <w:t>дамыту" Бағдарламасы</w:t>
            </w:r>
            <w:r>
              <w:br/>
            </w:r>
            <w:r>
              <w:rPr>
                <w:rFonts w:ascii="Times New Roman"/>
                <w:b w:val="false"/>
                <w:i w:val="false"/>
                <w:color w:val="000000"/>
                <w:sz w:val="20"/>
              </w:rPr>
              <w:t>
</w:t>
            </w:r>
            <w:r>
              <w:rPr>
                <w:rFonts w:ascii="Times New Roman"/>
                <w:b w:val="false"/>
                <w:i w:val="false"/>
                <w:color w:val="000000"/>
                <w:sz w:val="20"/>
              </w:rPr>
              <w:t>шеңберінде өңірлерді</w:t>
            </w:r>
            <w:r>
              <w:br/>
            </w:r>
            <w:r>
              <w:rPr>
                <w:rFonts w:ascii="Times New Roman"/>
                <w:b w:val="false"/>
                <w:i w:val="false"/>
                <w:color w:val="000000"/>
                <w:sz w:val="20"/>
              </w:rPr>
              <w:t>
</w:t>
            </w:r>
            <w:r>
              <w:rPr>
                <w:rFonts w:ascii="Times New Roman"/>
                <w:b w:val="false"/>
                <w:i w:val="false"/>
                <w:color w:val="000000"/>
                <w:sz w:val="20"/>
              </w:rPr>
              <w:t>экономикалық</w:t>
            </w:r>
            <w:r>
              <w:br/>
            </w:r>
            <w:r>
              <w:rPr>
                <w:rFonts w:ascii="Times New Roman"/>
                <w:b w:val="false"/>
                <w:i w:val="false"/>
                <w:color w:val="000000"/>
                <w:sz w:val="20"/>
              </w:rPr>
              <w:t>
</w:t>
            </w:r>
            <w:r>
              <w:rPr>
                <w:rFonts w:ascii="Times New Roman"/>
                <w:b w:val="false"/>
                <w:i w:val="false"/>
                <w:color w:val="000000"/>
                <w:sz w:val="20"/>
              </w:rPr>
              <w:t>дамытуға жәрдемдесу</w:t>
            </w:r>
            <w:r>
              <w:br/>
            </w:r>
            <w:r>
              <w:rPr>
                <w:rFonts w:ascii="Times New Roman"/>
                <w:b w:val="false"/>
                <w:i w:val="false"/>
                <w:color w:val="000000"/>
                <w:sz w:val="20"/>
              </w:rPr>
              <w:t>
</w:t>
            </w:r>
            <w:r>
              <w:rPr>
                <w:rFonts w:ascii="Times New Roman"/>
                <w:b w:val="false"/>
                <w:i w:val="false"/>
                <w:color w:val="000000"/>
                <w:sz w:val="20"/>
              </w:rPr>
              <w:t>бойынша шараларды</w:t>
            </w:r>
            <w:r>
              <w:br/>
            </w:r>
            <w:r>
              <w:rPr>
                <w:rFonts w:ascii="Times New Roman"/>
                <w:b w:val="false"/>
                <w:i w:val="false"/>
                <w:color w:val="000000"/>
                <w:sz w:val="20"/>
              </w:rPr>
              <w:t>
</w:t>
            </w:r>
            <w:r>
              <w:rPr>
                <w:rFonts w:ascii="Times New Roman"/>
                <w:b w:val="false"/>
                <w:i w:val="false"/>
                <w:color w:val="000000"/>
                <w:sz w:val="20"/>
              </w:rPr>
              <w:t>іске асыру"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11301,5</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11654,9</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15156,6</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17041,5</w:t>
            </w:r>
          </w:p>
        </w:tc>
      </w:tr>
      <w:tr>
        <w:trPr>
          <w:trHeight w:val="45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10234,1</w:t>
            </w:r>
          </w:p>
        </w:tc>
      </w:tr>
      <w:tr>
        <w:trPr>
          <w:trHeight w:val="435"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1035</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12545,6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164912,6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