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cdc23" w14:textId="03cdc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Мұғалжар ауданында бейбіт жиналыстар, митингілер, шерулер, пикеттер мен демонстрациялар өткізу тәртібін қосымша регламенттеу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Мұғалжар аудандық мәслихатының 2012 жылғы 21 желтоқсандағы № 56 шешімі. Ақтөбе облысы Әділет департаментінде 2013 жылғы 14 қаңтарда № 3492 тіркелді. Күші жойылды - Ақтөбе облысы Мұғалжар аудандық мәслихатының 2016 жылғы 12 сәуірдегі № 19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Ақтөбе облысы Мұғалжар аудандық мәслихатының 12.04.2016 </w:t>
      </w:r>
      <w:r>
        <w:rPr>
          <w:rFonts w:ascii="Times New Roman"/>
          <w:b w:val="false"/>
          <w:i w:val="false"/>
          <w:color w:val="ff0000"/>
          <w:sz w:val="28"/>
        </w:rPr>
        <w:t>№ 19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(қабылданған күннен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2001 жылғы 23 қаңтардағы № 148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1995 жылғы 30 тамыздағы Конституциясының </w:t>
      </w:r>
      <w:r>
        <w:rPr>
          <w:rFonts w:ascii="Times New Roman"/>
          <w:b w:val="false"/>
          <w:i w:val="false"/>
          <w:color w:val="000000"/>
          <w:sz w:val="28"/>
        </w:rPr>
        <w:t>32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1995 жылғы 17 наурыздағы "Қазақстан Республикасында бейбіт жиналыстар, митингілер, шерулер, пикеттер және демонстрациялар ұйымдастыру мен өткізу тәртібі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бейбіт жиналыстар, митингілер, шерулер, пикеттер мен демонстрациялар өткізу тәртібін қосымша регламенттеу мақсатында Мұғалжар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Мұғалжар ауданы аумағында бейбіт жиналыстар, митингілер, шерулер, пикеттер мен демонстрациялар өткізу үшін келесі орындар белгіленсін: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Қандыағаш қаласы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"Ақтөбеэнергомұнай" басқармасы ғимараты жанындағы алаң,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Сәкен Сейфуллин көшесі мен "Жеңіс" даңғылы қиылысындағы алаң;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Ембі қаласы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Орталық стадионы;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Жем қаласы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қалалық мәдениет үйі ғимараты жанындағы алаң,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алғашқы ресми жарияланғаннан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Аудандық мәслихаттың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Д.Мұрзатаев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С.Салықбаев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