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273b" w14:textId="1302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2012 жылғы 23 мамырдағы № 113 қаулысы. Ақтөбе облысы Әділет департаментінде 2012 жылғы 4 маусымда № 3-10-171 тіркелді. Күші жойылды - Ақтөбе облысы Темір аудандық әкімдігінің 2012 жылғы 18 маусымдағы № 131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Темір аудандық әкімдігінің 2012.06.18 № 131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«Халықты жұмыспен қамту туралы» Заңынын 7 бабының </w:t>
      </w:r>
      <w:r>
        <w:rPr>
          <w:rFonts w:ascii="Times New Roman"/>
          <w:b w:val="false"/>
          <w:i w:val="false"/>
          <w:color w:val="000000"/>
          <w:sz w:val="28"/>
        </w:rPr>
        <w:t>5-4)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 ауданы бойынша әлеуметтік жұмыс орындары, меншік нысанына қарамастан ұйымдарда уақытша жұмыс орындарын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Ішінара жергілікті және республикалық бюджеттерден қаржыландырылатын халықтың нысаналы топтарына жататын жұмыссыз азаматтар үшін әлеуметтік жұмыс орындарын ұйымдастыратын жұмыс берушілердің тізбесі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«Темір аудандық жұмыспен қамту және әлеуметтік бағдарламалар бөлімі» және «Темір ауданының жұмыспен қамту орталығы» мемлекеттік мекемелері тиісті келісім-шарттар жасап және халықтың нысаналы топтарына жататын жұмыссыз азаматтарды жұмысқа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Н.С. Қалауовқа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жарияланғаннан кейін күнтізбелік он күн өткен соң қолданысқа енгізіледі және 2012 жылдың 1 наурызынан бастап туындаған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 Б. Қаниев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нысаналы топтары үшін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2422"/>
        <w:gridCol w:w="1205"/>
        <w:gridCol w:w="2246"/>
        <w:gridCol w:w="1559"/>
        <w:gridCol w:w="1819"/>
        <w:gridCol w:w="2666"/>
      </w:tblGrid>
      <w:tr>
        <w:trPr>
          <w:trHeight w:val="97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атауы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лар)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1.Шаруа қожалықтар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05"/>
        <w:gridCol w:w="1056"/>
        <w:gridCol w:w="2094"/>
        <w:gridCol w:w="1444"/>
        <w:gridCol w:w="2044"/>
        <w:gridCol w:w="2784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«Бөрте»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«Бұлақ»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«Бекжан»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«Бесбұлақ»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«Калмен»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«Даурен»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«Жангелди»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«Рассвет»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«Айнұр»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«Нұрсұлтан»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«Рай»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«Нур» ШҚ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«Тасмола»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«Шамшырақ»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«Темірлан»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«Сәтжол»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«Ақтоғай»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«Алихан»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«Шугыла»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«Темірхан»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«Айдос»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«Ащысай»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«Бексултан»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«Саға»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«Махамбет»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«Бекбарыс»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жургізуші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«Куралай»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«Мәрі»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«Шәкет»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«Жанатан»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«Кеной»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«Жомарт» ШҚ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«Қожа»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«Мейірім»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«Саят»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«Нурдаулет»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«Құндыз»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«Рас-Бек»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«Тама Есет Батыр»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«Ботажан»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«Үміт» ШҚ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«Айбат»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«Айтқұл»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«Қымбат»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«Бекен»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«Адай»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«Нұр-2» ШҚ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Жеке кәсіпкерлер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320"/>
        <w:gridCol w:w="1099"/>
        <w:gridCol w:w="2104"/>
        <w:gridCol w:w="1451"/>
        <w:gridCol w:w="2060"/>
        <w:gridCol w:w="27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«Нурмухамбетова М.У.» ЖК «магазин «Береке»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«Замалутди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 Р.Р.»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«Кереева Г.К.»ЖК Кафе-мага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 «Арай»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«Максимова Н.К.»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«Ермаганбе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М.Г.»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«Шалмухано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Кулшара Шалмухано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вна»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«Ергалиев С.С.»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жихаз шебері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«Шуренова Г.С.» магазин «Динара»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жуышы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«Кушеков Ж.К.»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«Орынбасарова Н.М.»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«Жетписбае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Г.А.» ЖК магазин «Ернар»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«Жайлишева Алтынай Аманжоловна»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аспазшы-ның көмекшісі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«Ақниязова»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Татті Шүлғаубайқызы»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«Кадирова Камажай Тлеубаевна»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«Болысбаева Эльмира Танжарбаевна»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«Тажибаева Салтанат Карибаевна»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«Мухитова Жанат Уткилбаевна» магазин 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«Еркеназ»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«Дюсенбаев Ерлан Таймасович»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програм-мист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«Шаимова» ЖК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Жауапкершілігі шектеулі серіктестіктер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2424"/>
        <w:gridCol w:w="1052"/>
        <w:gridCol w:w="2085"/>
        <w:gridCol w:w="1439"/>
        <w:gridCol w:w="2051"/>
        <w:gridCol w:w="2777"/>
      </w:tblGrid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«Ақсай-АГРО» ЖШС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«Стратег+1» ЖШС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ГазСервис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«Алтынбек» ЖШС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суретші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нысаналы топтары үшін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948"/>
        <w:gridCol w:w="1357"/>
        <w:gridCol w:w="1236"/>
        <w:gridCol w:w="1178"/>
        <w:gridCol w:w="1463"/>
        <w:gridCol w:w="1142"/>
        <w:gridCol w:w="1142"/>
        <w:gridCol w:w="1085"/>
      </w:tblGrid>
      <w:tr>
        <w:trPr>
          <w:trHeight w:val="52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Кәсіптер (лауазымдар)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Ұйымдас-тырылтын әлеуметтік жұмыс орындары-ның саны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лар)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өтелетін айлық жалақының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1.Жеке кәсіпкерлер</w:t>
            </w:r>
          </w:p>
        </w:tc>
      </w:tr>
      <w:tr>
        <w:trPr>
          <w:trHeight w:val="31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«Искалиева Б.Т» дүкені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«Жетписбаева Г.А» магазин «Ернар»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«Максимова Н.К.»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«Темиргалиева Н.А»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«Шуренова Ж.С.»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2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«Нуржанов А.Н.»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 көмекшісі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«Сайдуллаева Камета Сасламбековна.» «Алина»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дүкені ЖК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тасушы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«Тукишева Умсин Мукановна»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«Ергалиев С.С.»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«Нұралы Қайрат Мысырұлы»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жөндеуші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жөндеуші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жуушы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«Орынбасарова Н.М.»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«Жанабаева М.Т.»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«Мустафина Гульнур Сапарбаевна»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«Шадманов С.К.» «Ақбота» ЖК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«Жалгасов Кенжекеш Мураткалиевич»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«Жусибалы А.Т.»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«Жұлдыз» дүкені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«Нурлыбаева Лаура Нурлановна» ЖК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«Уразгулова Ж.Д.»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союшы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ішек-қарын цехының жуушысы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«Айнагулова Назгуль Булатовна»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«Заров Е.С» ЖК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етікші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«Ильясова И.Н»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 көмекшісі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«Әлім» Кенжибеков Есенжол Аристанович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бармен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«Суиндиков Ногайбай Саденович»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«Туманчаев Амангос Косжанович 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инженер-техник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«Кунакбаев К.С»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«Ажаипова Магрипа Камановна»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«Куанова Жумазия Кафизовна»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сот орындаушысы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«Койшыбаева Светлана Макуловна»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«Канбаев Б.С.» ЖК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2.Шаруа қожалықтар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«Қанат» ШҚ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«Калмен»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«Бесбұлақ»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«Шамшырақ»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«Олжас»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«Тасмола» ШҚ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«Қияқты»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«Арыстанбай»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«Алихан»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«Ащысай» ШҚ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«Үміт» ШҚ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малшының жәрдемшісі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 малшы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«Тан-Нұр» ШҚ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«Ботажан» ШҚ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3.Жауапкершілігі шектеулі серіктестер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«Ақсай – АГРО» ЖШС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«Колик-Ж» ЖШС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«Жамиля» ЖШС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жуушы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«Табыс транзит» ЖШС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