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7b9d" w14:textId="5737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әкімдігінің 2012 жылғы 30 наурыздағы № 66 "2012 жылдың сәуір-маусымында және қазан-желтоқсанында азаматтарды мерзімді әскери қызметке кезекті шақыру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2012 жылғы 18 қыркүйектегі № 241 қаулысы. Ақтөбе облысының Әділет департаментінде 2012 жылғы 2 қазанда № 3419 тіркелді. Орындау мерзімі аяқталуына байланысты күші жойылды - Ақтөбе облысы Темір аудандық әкімдігінің 2013 жылғы 10 қаңтардағы № 04-2/62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Ескерту. Орындау мерзімі аяқталуына байланысты күші жойылды - Ақтөбе облысы Темір аудандық әкімдігінің 2013.01.10 № 04-2/62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Темір ауданы әкімдігінің 2012 жылғы 30 наурыздағы № 66 «2012 жылдың сәуір-маусымында және қазан-желтоқсанында азаматтарды мерзімді әскери қызметке кезекті шақыру туралы» (нормативтік құқықтық актілерді мемлекеттік тіркеу тізілімінде № 3-10-163 тіркелген, 2012 жылы 27 сәуірде № 18 аудандық «Темір»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«Қуанов Еркін Төреханұлы» деген сөздер «Төлеуов Асхат Сегізбайұлы»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Н.Қалауовқа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 Б. Қаниев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