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8d519" w14:textId="108d5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ауданы әкімдігінің 2011 жылғы 7 сәуірдегі № 63 "Бас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қаулысына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әкімдігінің 2012 жылғы 18 қыркүйектегі № 240 қаулысы. Ақтөбе облысының Әділет департаментінде 2012 жылғы 2 қазанда № 3420 тіркелді. Күші жойылды - Ақтөбе облысы Темір ауданының әкімдігінің 2016 жылғы 14 сәуірдегі № 96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Темір ауданының әкімдігінің 14.04.2016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149 "Халықты жұмыспен қамту туралы"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Темір ауданы әкімдігінің 2011 жылғы 7 сәуірдегі № 63 "Бас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(нормативтік құқықтық актілерді мемлекеттік тіркеу тізілімінде № 3-10-147 тіркелген, 2011 жылы 20 мамырда № 21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"Қылмыстық – 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"мөлшерінде" деген сөзінен кейін "қылмыстық – атқару инспекциясы пробация қызметінің есебінде тұрған адамдар үшін, сондай – ақ"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"өтініш жасаған" деген сөзінен кейін "қылмыстық – атқару инспекциясы пробация қызметінің есебінде тұрған адамдар үшін, сондай – ақ"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Н.Қалауовқа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