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0c45" w14:textId="dc40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Саркөл ауылдық округінің құрамдас бөліктерін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Саркөл ауылдық округі әкімінің 2012 жылғы 4 қаңтардағы № 1 шешімі. Ақтөбе облысы Темір аудандық Әділет басқармасында 2012 жылғы 3 ақпанда № 3-10-155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«Жергілікті мемлекеттік басқару және өзін-өзі басқару» туралы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№ 4200 «Қазақстан Республикасының Әкімшілік-аумақтық құрылысы туралы»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Саркөл ауылдық округінің халқының пікірін ескере отырып,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Саркөл ауылдық округінің құрамдас бөліктеріне (қыстауларына) мына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Марпен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Матен;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Мажит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Қарағанды;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Боқтықарын;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Қаратоғай;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Маслопром;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Тікенбай;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Жанқазы;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Қара мола;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Ақшат;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Карақойшы;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Қостам қыстақ;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Теріс-бауыр;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Жайлау мешіт;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Бәшен;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Әшекей.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колданысқа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Саркөл ауылдық округінің әкімі           Б.А. Қабақбаев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