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d2ad1" w14:textId="e9d2a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Азаматтардың жекелеген санаттарына әлеуметтік көмек көрсету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аудандық мәслихатының 2012 жылғы 30 қазандағы № 51 шешімі. Ақтөбе облысының Әділет департаментінде 2012 жылғы 26 қарашада № 3451 тіркелді. Күші жойылды - Ақтөбе облысы Ойыл аудандық мәслихатының 2014 жылғы 18 ақпандағы № 150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Ақтөбе облысы Ойыл аудандық мәслихатының 18.02.2014 № 150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№ 95 «Бюджеттік Кодексінің» </w:t>
      </w:r>
      <w:r>
        <w:rPr>
          <w:rFonts w:ascii="Times New Roman"/>
          <w:b w:val="false"/>
          <w:i w:val="false"/>
          <w:color w:val="000000"/>
          <w:sz w:val="28"/>
        </w:rPr>
        <w:t>56-бабына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№ 148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Азаматтардың жекелеген санаттарына мерекелік күндерге төмендегі мөлшерде әлеуметтік көмек көрсетілсін: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Халықаралық балаларды қорғау күніне 18 жасқа дейінгі балаларына мемлекеттік атаулы әлеуметтік көмек алатын аналарға – 20000 (жиырма мың) теңгеден;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Дүниежүзілік туберкуллезге қарсы күрес күніне денсаулық сақтау ұйымдарында есепте тұратын және емделіп жүрген туберкуллез ауруымен ауыратын азаматтарға, біржолғы – 10000 (он мың) теңгеден;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Халықаралық қарттар күніне ең төменгі және ең төменгі зейнетақыдан төмен зейнетақы алатын зейнеткерлерге – 10000 (он мың) теңгеден.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 әкімінің орынбасары А.Қ.Қазыбаевқа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күннен бастап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 Аудандық мәслихат            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төрағасы:                     хатшысы: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 Ж.Б.Қамбаров                       Б.Т.Бисекенов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