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970bd" w14:textId="55970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ауданында 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әкімдігінің 2012 жылғы 8 ақпандағы № 29 қаулысы. Ақтөбе облысы Әділет департаментінде 2012 жылғы 22 ақпанда № 3-12-143 тіркелді. Күші жойылды - Ақтөбе облысы Хромтау аудандық әкімдігінің 2016 жылғы 11 мамырдағы № 173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Ақтөбе облысы Хромтау ауданының әкімдігінің 11.05.2016 </w:t>
      </w:r>
      <w:r>
        <w:rPr>
          <w:rFonts w:ascii="Times New Roman"/>
          <w:b w:val="false"/>
          <w:i w:val="false"/>
          <w:color w:val="ff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№ 149 "Халықты жұмыспен қамту туралы" Заңның 7-бабының </w:t>
      </w:r>
      <w:r>
        <w:rPr>
          <w:rFonts w:ascii="Times New Roman"/>
          <w:b w:val="false"/>
          <w:i w:val="false"/>
          <w:color w:val="000000"/>
          <w:sz w:val="28"/>
        </w:rPr>
        <w:t>5-2-тармағына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Хромтау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Меншік түріне қарамастан Хромтау ауданының кәсіпорындары мен ұйымдары мүгедектер үшін жұмыс орындарының жалпы санынан 3 % көлемінде жыл сайын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қаулыдан туындайтын іс-шараларды ұйымдастыру "Хромтау аудандық жұмыспен қамту және әлеуметтік бағдарламалар бөлімі" мемлекеттік мекемесінің бастығы А.Сержановқа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Хромтау ауданы әкімдігінің 2010 жылғы 10 ақпандағы № 25 "Ұйым, кәсіпорын және мекемелерде мүгедектерді жұмысқа алу үшін 2010 жылға жұмыс орындарының квоталарын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актілердін мемлекеттік тіркеу тізілімінде № 3-12-114 нөмірімен тіркелген, 2010 жылдың 26 наурызында "Хромтау" газетінде № 14-15 ресми жарияланған) күші жойылды деп саналсын.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аудан әкімінің орынбасары С.Ельдесовке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А.Усмангалиев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