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a8169" w14:textId="a8a81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2010 жылғы 26 шілдедегі № 195 "Хромтау аудандық мәслихатының 2009 жылдың 29 қаңтарындағы "Айына салық салу бірлігі үшін тіркелген салық ставкаларының мөлшерін белгілеу туралы" № 101 шешіміне өзгертулер енгізу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2012 жылғы 7 ақпандағы № 14 шешімі. Ақтөбе облысы Әділет департаментінде 2012 жылғы 28 ақпанда № 3-12-145 тіркелді. Күші жойылды - Ақтөбе облысы Хромтау аудандық мәслихатының 2018 жылғы 2 наурыздағы № 189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Хромтау аудандық мәслихатының 02.03.2018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- өзі басқару туралы" Қазақстан Республикасының 2001 жылғы 23 қаңтардағы № 148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кейбір заңнамалық актілеріне норма шығармашылық қызметті жетілдіру мәселелері бойынша өзгерістер мен толықтырулар енгізу туралы" Қазақстан Республикасының 2011 жылдың 1 сәуіріндегі № 425-IV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2010 жылғы 26 шілдедегі № 195 "Хромтау аудандық мәслихатының 2009 жылдың 29 қаңтарындағы "Айына салық салу бірлігі үшін тіркелген салық ставкаларының мөлшерін белгілеу туралы" № 101 шешіміне өзгертулер енгізу туралы" (нормативтік құқықтық актілерді мемлекеттік тіркеу тізілімінде № 3-12-124 санымен тіркелген, 2010 жылғы 2 қыркүйектегі аудандық "Хромтау" газетінің № 38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шешімінің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бөлігінде;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 туралы" "Қазақстан Республикасының 1998 жылғы 24 наурыздағы Заңының 28 бабын" деген сөздер алынып тасталсын.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төрайымы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Е.Юшкевич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Молдашев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