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5be1" w14:textId="e295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22 желтоқсандағы № 276 "Хромтау ауданының 2012-2014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2012 жылғы 7 тамыздағы № 42 шешімі. Ақтөбе облысы Әділет департаментінде 2012 жылғы 23 тамызда № 3-12-156 тіркелді. Күші жойылды - Ақтөбе облысы Хромтау аудандық мәслихатының 2013 жылғы 10 шілдедегі № 117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Хромтау аудандық мәслихатының 10.07.2013 № 117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w:t>
      </w:r>
      <w:r>
        <w:rPr>
          <w:rFonts w:ascii="Times New Roman"/>
          <w:b w:val="false"/>
          <w:i w:val="false"/>
          <w:color w:val="000000"/>
          <w:sz w:val="28"/>
        </w:rPr>
        <w:t>9 бабына</w:t>
      </w:r>
      <w:r>
        <w:rPr>
          <w:rFonts w:ascii="Times New Roman"/>
          <w:b w:val="false"/>
          <w:i w:val="false"/>
          <w:color w:val="000000"/>
          <w:sz w:val="28"/>
        </w:rPr>
        <w:t>, </w:t>
      </w:r>
      <w:r>
        <w:rPr>
          <w:rFonts w:ascii="Times New Roman"/>
          <w:b w:val="false"/>
          <w:i w:val="false"/>
          <w:color w:val="000000"/>
          <w:sz w:val="28"/>
        </w:rPr>
        <w:t>106 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22 желтоқсандағы № 276 «Хромтау ауданының 2012-2014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3-12-142 болып тіркелген, аудандық «Хромтау» газетінің 2012 жылдың 21 қаңтарындағы № 4-5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«3363968» деген цифрлар «3318189»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«944108» деген цифрлар «898329»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«3395062,9» деген цифрлар «3349283,9»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«28006» деген цифрлар «104506»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 (профицит)</w:t>
      </w:r>
      <w:r>
        <w:br/>
      </w:r>
      <w:r>
        <w:rPr>
          <w:rFonts w:ascii="Times New Roman"/>
          <w:b w:val="false"/>
          <w:i w:val="false"/>
          <w:color w:val="000000"/>
          <w:sz w:val="28"/>
        </w:rPr>
        <w:t>
      «-69100,9» деген цифрлар «-145600,9»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(профицитті пайдалану) қаржыландыру</w:t>
      </w:r>
      <w:r>
        <w:br/>
      </w:r>
      <w:r>
        <w:rPr>
          <w:rFonts w:ascii="Times New Roman"/>
          <w:b w:val="false"/>
          <w:i w:val="false"/>
          <w:color w:val="000000"/>
          <w:sz w:val="28"/>
        </w:rPr>
        <w:t>
      «69100,9» деген цифрлар «145600,9»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мынадай мазмұндағы 4, 5 абзацтармен толықтырылсын:</w:t>
      </w:r>
      <w:r>
        <w:br/>
      </w:r>
      <w:r>
        <w:rPr>
          <w:rFonts w:ascii="Times New Roman"/>
          <w:b w:val="false"/>
          <w:i w:val="false"/>
          <w:color w:val="000000"/>
          <w:sz w:val="28"/>
        </w:rPr>
        <w:t>
      «Айгөлек» мектепке дейінгі балалар мекемесінің шатырын жөндеуге 16695,0 мың.тенге»;</w:t>
      </w:r>
      <w:r>
        <w:br/>
      </w:r>
      <w:r>
        <w:rPr>
          <w:rFonts w:ascii="Times New Roman"/>
          <w:b w:val="false"/>
          <w:i w:val="false"/>
          <w:color w:val="000000"/>
          <w:sz w:val="28"/>
        </w:rPr>
        <w:t>
      «аудан аумағында қала дамытудын кешенді схемаларын, аудандық (облыстық) маңызы бар қалалардың, кенттердің және өзге де ауылдық елді мекендердің бас жоспарын әзірлеуге 15628,0 мың тенге»;</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2012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А.Бекбауов                          Д.Молдашев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жылдың 7 тамызындағы № 42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жылдың 22 желтоқсандағы № 276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07"/>
        <w:gridCol w:w="875"/>
        <w:gridCol w:w="7223"/>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3 320 073</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2 396 930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301 340</w:t>
            </w:r>
          </w:p>
        </w:tc>
      </w:tr>
      <w:tr>
        <w:trPr>
          <w:trHeight w:val="6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10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 асыратын жеке тұлғалардан алынатын 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1 758 276</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1 687 766</w:t>
            </w:r>
          </w:p>
        </w:tc>
      </w:tr>
      <w:tr>
        <w:trPr>
          <w:trHeight w:val="7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1 683 766</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0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маныздағы жерлерге заңды тұлғалар мен жеке кәсіпкерлерден, жеке нотариустар мен адвокаттардан алынатын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14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мұқтаждарына пайдаланылатын дизель отыны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8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p>
        </w:tc>
      </w:tr>
      <w:tr>
        <w:trPr>
          <w:trHeight w:val="7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8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10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мәмеле жасау құқығын мемлекеттік тіркегені үшін алым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w:t>
            </w:r>
          </w:p>
        </w:tc>
      </w:tr>
      <w:tr>
        <w:trPr>
          <w:trHeight w:val="26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8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8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25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8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900 213 </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900 213 </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900 213 </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418 218</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481 995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87"/>
        <w:gridCol w:w="729"/>
        <w:gridCol w:w="730"/>
        <w:gridCol w:w="6866"/>
        <w:gridCol w:w="26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3 351 167,9</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168 543</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39 755</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39 065</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0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117 658</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117 338</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25 805</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ауданның коммуналдық меншік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дамыту, мемлекеттік басқару жүйесін жоспарлау, ауданды және кәсіпкерлікті (облыстық маңызы бар қаланы)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18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2 347 582,6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272 832</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272 832</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267 996</w:t>
            </w:r>
          </w:p>
        </w:tc>
      </w:tr>
      <w:tr>
        <w:trPr>
          <w:trHeight w:val="3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1 763 127,6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1 763 127,6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1 679 629,6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жеткіншектерге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 -ның оқу бағдарламары бойынша біліктілікті арттырудан өткен мұғалімдерге еңбекақыны арттыру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w:t>
            </w:r>
          </w:p>
        </w:tc>
      </w:tr>
      <w:tr>
        <w:trPr>
          <w:trHeight w:val="16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26 982</w:t>
            </w:r>
          </w:p>
        </w:tc>
      </w:tr>
      <w:tr>
        <w:trPr>
          <w:trHeight w:val="11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311 623</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86 711</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 үшін оқулықтар мен оқу-әдістемелік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w:t>
            </w:r>
          </w:p>
        </w:tc>
      </w:tr>
      <w:tr>
        <w:trPr>
          <w:trHeight w:val="12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 шараларды және сайыстар өткізу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8 108 </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жөңдеу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49 987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224 912 </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224 912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1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5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156 796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143 464</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12 156</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131 308</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51 160</w:t>
            </w:r>
          </w:p>
        </w:tc>
      </w:tr>
      <w:tr>
        <w:trPr>
          <w:trHeight w:val="18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11 080</w:t>
            </w:r>
          </w:p>
        </w:tc>
      </w:tr>
      <w:tr>
        <w:trPr>
          <w:trHeight w:val="18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қызметін көрсету, жеке көмекшілермен қамтамасыз ету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8 475</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w:t>
            </w:r>
          </w:p>
        </w:tc>
      </w:tr>
      <w:tr>
        <w:trPr>
          <w:trHeight w:val="18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 үшін жұмсыпен қамтуды және әлеуметтік бағдарламаларды қамтамасыз етуді іске асыру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12 967</w:t>
            </w:r>
          </w:p>
        </w:tc>
      </w:tr>
      <w:tr>
        <w:trPr>
          <w:trHeight w:val="10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326 105</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140 247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140 247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95 052</w:t>
            </w:r>
          </w:p>
        </w:tc>
      </w:tr>
      <w:tr>
        <w:trPr>
          <w:trHeight w:val="14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екінші бағыты щеңберінде жетіспейтін инженерлік-коммуникациялық инфрақұрылымды дамыту және жайластыру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r>
      <w:tr>
        <w:trPr>
          <w:trHeight w:val="10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7 945</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108 891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шаруашылығын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52 447</w:t>
            </w:r>
          </w:p>
        </w:tc>
      </w:tr>
      <w:tr>
        <w:trPr>
          <w:trHeight w:val="10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52 447</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88 162</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51 347</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25 033</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17 015</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17 015</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18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44 717</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мекендердегі әлеуметтік сала мамандарын әлеуметтік қолдау шараларын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38 593</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32 171</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өткізуге</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w:t>
            </w:r>
          </w:p>
        </w:tc>
      </w:tr>
      <w:tr>
        <w:trPr>
          <w:trHeight w:val="10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6 981</w:t>
            </w:r>
          </w:p>
        </w:tc>
      </w:tr>
      <w:tr>
        <w:trPr>
          <w:trHeight w:val="18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дамытудын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15 628</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127 341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126 841</w:t>
            </w:r>
          </w:p>
        </w:tc>
      </w:tr>
      <w:tr>
        <w:trPr>
          <w:trHeight w:val="11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есебінен "Өңірлерді дамыту"бағдарламасы шеңберінде өңірлердің экономикалық дамуына жәрдемдесу жөніндегі шараларды іске асыруда ауылдық (селолық) округтарда жайластыру мәселесін шешу үшін шараларды іске асыру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81 523</w:t>
            </w:r>
          </w:p>
        </w:tc>
      </w:tr>
      <w:tr>
        <w:trPr>
          <w:trHeight w:val="18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абаттандыру мәселелерін шешуге іс-шаралар өткізу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76 783</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қызметтерін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абаттандыру мәселелерін шешуге іс-шаралар өткізу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нысаналы (толық пайдаланылмаған) трансферттерді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104 506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обьектілерінің жалпы мүлкіне жөндеу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21"/>
        <w:gridCol w:w="896"/>
        <w:gridCol w:w="7246"/>
        <w:gridCol w:w="26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07"/>
        <w:gridCol w:w="808"/>
        <w:gridCol w:w="808"/>
        <w:gridCol w:w="6647"/>
        <w:gridCol w:w="2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-145 600,9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145 600,90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21"/>
        <w:gridCol w:w="896"/>
        <w:gridCol w:w="7285"/>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19"/>
        <w:gridCol w:w="708"/>
        <w:gridCol w:w="748"/>
        <w:gridCol w:w="6753"/>
        <w:gridCol w:w="25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827"/>
        <w:gridCol w:w="904"/>
        <w:gridCol w:w="7295"/>
        <w:gridCol w:w="2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