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cccc" w14:textId="270c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қаласының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облысы Хромтау аудандық мәслихатының 2012 жылғы 7 тамыздағы № 51 шешімі және Ақтөбе облысы Хромтау аудандық әкімдігінің 2012 жылғы 7 тамыздағы № 247 қаулысы. Ақтөбе облысының Әділет департаментінде 2012 жылғы 14 қыркүйекте № 3414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 және 2012 жылғы 18 маусымдағы № 2 азаматтар конференциясының хаттамасына сәйкес, халық пікірін ескере отырып Хромтау ауданының әкімдігі ҚАУЛЫ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Хромтау аудандық мәслихаты 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жаңа редакцияда - Ақтөбе облысы Хромтау ауданы әкімдігінің 18.03.2020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және Ақтөбе облысы Хромтау аудандық мәслихатының 18.03.2020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схемалық картаға сәйкес Хромтау қаласындағы көшелерге төмендегідей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тұйық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тұйық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Айтжан Асанов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Байзолла Алдияров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Тасбұлақ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Тоқтар Аубакиров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Тахауи Ахтанов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Әуезов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Байтұрсынов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Бибатпа Бекешова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Шығанақ Берсиев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Больничный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Валерий Величко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Михаил Выходцев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Юрий Гагарин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 Горький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Көкпекті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Павел Долгов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Достар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Дөң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Дуля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Әліби Жәнгелдин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даңғылы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Сергей Жутеев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Жұбановтар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Ғазиза Жұбанова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Ақтасты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Мырзагерей Елкеев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батыр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Әкімалы Қаржауов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Дінмұхамед Қонаев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Халиолла Кенжалин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Анисим Конев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Көктем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Юлия Куразова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Надежда Курченко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Павел Лахно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Матросов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Мәметова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Мишин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Қазыбай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Ізтай Мәмбетов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станция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Байсеркеш Нұрлыбаев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 Нұрпейісова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Окраина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Окраина – 2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Қуанышбай Омаров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Құрманғали Оспанов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Панфилов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Виктор Пацаев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Көкөзек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Жосалы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Көптоғай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Привокзальная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Пушкин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Қайрат Рысқұлбеков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Лев Толстой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Узкий тұйық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Қызылқайың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Лиза Чайкина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Шахтер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Леонид Шиловский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Школьный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Талдыбұлақ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наурыз көшесі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Хромтау аудандық әкімдігінің 15.12.2023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облысы Хромтау аудандық мәслихатының 15.12.2023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шешімнің орындалуын бақылау аудан әкімінің орынбасары С.Б. Елдесовке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А.Қ. Бекбауов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Д.Х. 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