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b960" w14:textId="56bb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30 қаңтардағы № 103 "Тіркелген салық ставкасын белгілеу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2012 жылғы 25 сәуірдегі № 23 шешімі. Ақтөбе облысының Әділет департаментінде 2012 жылғы 28 мамырда № 3-13-171 тіркелді. Күші жойылды - Ақтөбе облысы Шалқар аудандық мәслихатының 2018 жылғы 27 наурыздағы № 202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27.03.2018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2001 жылғы 23 қаңтардағы № 148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15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№ 99-IV "Салық және бюджетке төленетін басқа да міндетті төлемдер туралы" Кодексін (Салық Кодексі)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2009 жылғы 30 қаңтардағы № 103 "Тіркелген салық ставкасын белгілеу туралы" (нормативтік құқықтық актілерді мемлекеттік тіркеу тізілімінде № 3-13-96 санымен тіркелген, "Шалқар"газетінің 2009 жылғы 18 ақпандағы № 8 (8050) санымен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2012 жылғы 25 сәуіріндегі № 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2009 жылғы 30 қаңтардағы № 103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тіркелген салықтың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331"/>
        <w:gridCol w:w="5160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Сатылатын тауарлар түрі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күнге бір жолғы талон құны (теңге)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Тіркелген салықтың базалық ставкалары мөлшері бірлік аумағында бір айлық салық салу объектісіне белгіленді.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