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15e9" w14:textId="d941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бойынша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әкімдігінің 2012 жылғы 12 маусымдағы № 100 қаулысы. Ақтөбе облысының Әділет департаментінде 2012 жылғы 2 шілдеде № 3-13-172 тіркелді. Күші жойылды - Ақтөбе облысы Шалқар аудандық әкімдігінің 2012 жылғы 27 желтоқсандағы № 242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Шалқар аудандық әкімдігінің 2012.12.27 № 242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« Халықты жұмыспен қамту туралы» Қазақстан Республикасының 2001 жылғы 23 қаңтардағы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Шалқар ауданы бойынша жұмыссыздарды уақытша жұмыспен қамтуды ұйымдастыру үшін ұйымдардың тізбелері, қоғамдық жұмыстың түрлері, көлемі, нақты жағдайлары, қатысушылардың еңбегіне төленетін ақының мөлшері және оларды қаржыландыру көздері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«Шалқар аудандық жұмыспен қамту және әлеуметтік бағдарламалар бөлімі» мемлекеттік мекемесіне (Е.Шотанов) осы қаулының жүзеге асырылуын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орындалуын бақылау аудан әкімінің орынбасары Д. Қарашолақоваға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еңгізіледі және 2012 жылдың 1 ақпанынан бастап туындаған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  Р. Сыдықов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маусымдаға № 100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жұмыстардың түрлері мен көлемі, оларды қаржыландыру</w:t>
      </w:r>
      <w:r>
        <w:br/>
      </w:r>
      <w:r>
        <w:rPr>
          <w:rFonts w:ascii="Times New Roman"/>
          <w:b/>
          <w:i w:val="false"/>
          <w:color w:val="000000"/>
        </w:rPr>
        <w:t>
көздері және қоғамдық жұмыстарды жүргізетін ұйымдардың</w:t>
      </w:r>
      <w:r>
        <w:br/>
      </w:r>
      <w:r>
        <w:rPr>
          <w:rFonts w:ascii="Times New Roman"/>
          <w:b/>
          <w:i w:val="false"/>
          <w:color w:val="000000"/>
        </w:rPr>
        <w:t>
тізбелері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4131"/>
        <w:gridCol w:w="2958"/>
        <w:gridCol w:w="1557"/>
        <w:gridCol w:w="1316"/>
        <w:gridCol w:w="1326"/>
        <w:gridCol w:w="1543"/>
      </w:tblGrid>
      <w:tr>
        <w:trPr>
          <w:trHeight w:val="51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Мекемелер атауы 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тұрлері (жобалар)</w:t>
            </w:r>
          </w:p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 көле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мі(бол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жам)(теңге)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 бойыншаі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 көз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дері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 аппараты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өткізуге көмек»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 аппараты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«Эколог»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«Абаттандыру»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Айшуақ селолық округінің әкімі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селолық округінің әкімі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Біршоғыр селолық округінің әкімі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 селолық округінің әкімі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Е.Көтібарұлы селолық округінің әкімі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Жанақоныс селолық округінің әкімі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Қауылжыр селолық округінің әкімі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Кішіқұм селолық округінің әкімі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Мөнке би селолық округінің әкімі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 селолық округінің әкімі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селолық округінің әкімі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Шетырғыз селолық округінің әкімі аппараты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«Абаттандыру»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 бригадасы»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«Ауылшаруашылық жұмыстары»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«Жылыту маусымын-дағы жұмыстар, қысқы кезінде су құ-бырларының жұмыс істеуінің қамтамасыз ету»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жұмыспен қамту және әлеуметтік бағдарламалар бөлімі» ММ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мәдениет және тілдерді дамыту бөлімі» ММ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«Жады»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ауыл шаруашылығы және ветеринария бөлімі» ММ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білім, дене шынық-тыру және спорт бөлімі» ММ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статистика бөлімі» ММ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ішкі істер бөлімі » ММ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«Сарбаз»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ішкі саясат бөлімі» ММ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қорғаныс істер бөлімі» ММ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салық басқармасы» ММ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жер қатынастары бөлімі» ММ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санитарлық-эпидеми-ологиялық қадағалау басқармасы» ММ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«Абаттандыру»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«Шалқар станциясының санитарлық-эпидемиологиялық қадағалау бөлімі » ММ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«Абаттандыру»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стансасы желелік ІІБ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«Сарбаз»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ардагерлер кеңесі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«Ақтөбе облысы сот актілерін орындау департаменті» ММ-нің Шалқар аумақтық бөлімі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«Аудандық зейнетақы орталығы» ММ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«Нұр Отан» халықтық-демократиялық партиясының Шалқар аудандық филиалы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«Санақ»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жұмыстардың түрлері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«Құрылыс бригадасы»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желісін, су мен газ құбырын, канализация өткізу, мектептерді, балабақшаларды, ауруханаларды, құрылыстық өңдеу және басқа да бюджеттік саласындағы объектілерді жөндеу жұмыстарды жүргізу.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Аяқталмаған, жартылай құлап жатқан құрылыстарының мәселелерін шешу.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«Абаттандыру»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Аулаларды,саябақтарды, елді мекендерді абаттандыру көгалдандыру екпелерді, гүлзарларды отырғызу және күтім жасау. Спорттық және балдарға ойын үшін арналған алаңдарын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 Ауылшаруашылық жұмыстары»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Малдарды бірдейлендіру жұмыстарын өткізуге көмек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«Санақ»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Республикалық, аумақтық науқандарды және салық төлемдерді жинауды (әр-түрлі санақ, әскерге шақырту, зейнетақыларды және жәрдемақыларды қайта есептеу) ұйымдастыру жұмыстарына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«Іс-шараларды өткізуге көмектесу»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мақсатындағы іс-шараларды (спорттық жарыстарды, халықтық мейрамдарды) ұйымдастыру кезінде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«Эколог»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Тұрмыстық қалдықтарды жоюға және жоюын ұйымдастыруға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«Маусымдық жұмыстар»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Жылыту маусымындағы жұмыстар, қысқы кезінде су құбырларының жұмыс істеуінің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«Сарбаз»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тәртіпті сақтау. Елді мекендерде қоғамдық тәртіпті қорғау бойынша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«Жады»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 және тарихи ескерткіштерді қорғау және күтуін жасау.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жұмыстардың нақты шарттары.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Аптасында - 5 жұмыс күн, күніне – 8 сағат, түскі ас - 1 сағат жұмыс уақытын құрайды. Жалақы жұмыссыздың жеке шотына аудару арқылы, жұмыс істеу уақыты табелінде көрсетілген жұмыс істеу уақытына ғана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сақтау және техникалық қауіпсіздігі нұсқамалық, арнаулы киіммен, құралымен және құрал жабдығымен қамтамасыз ету Қазақстан Республикасы заңнамасына сәйкес жүргізіледі.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