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432c" w14:textId="0294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2012 жылғы 25 желтоқсандағы № 48 шешімі. Ақтөбе облысының Әділет департаментінде 2013 жылғы 9 қаңтарда № 3481 болып тіркелді. Күші жойылды - Ақтөбе облысы Шалқар аудандық мәслихатының 2014 жылғы 26 наурыздағы № 144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26.03.2014 № 144 шешімімен.      </w:t>
      </w:r>
      <w:r>
        <w:br/>
      </w:r>
      <w:r>
        <w:rPr>
          <w:rFonts w:ascii="Times New Roman"/>
          <w:b w:val="false"/>
          <w:i w:val="false"/>
          <w:color w:val="ff0000"/>
          <w:sz w:val="28"/>
        </w:rPr>
        <w:t>
 </w:t>
      </w:r>
      <w:r>
        <w:br/>
      </w:r>
      <w:r>
        <w:rPr>
          <w:rFonts w:ascii="Times New Roman"/>
          <w:b w:val="false"/>
          <w:i w:val="false"/>
          <w:color w:val="ff0000"/>
          <w:sz w:val="28"/>
        </w:rPr>
        <w:t>
 </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Ақтөбе облыстық мәслихаттың 2012 жылғы 7 желтоқсандағы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5 673 928,6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1 610 227,0 мың теңге,</w:t>
      </w:r>
      <w:r>
        <w:br/>
      </w:r>
      <w:r>
        <w:rPr>
          <w:rFonts w:ascii="Times New Roman"/>
          <w:b w:val="false"/>
          <w:i w:val="false"/>
          <w:color w:val="000000"/>
          <w:sz w:val="28"/>
        </w:rPr>
        <w:t>
      салықтық емес түсімдер               5411,9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55 248,0 мың теңге,</w:t>
      </w:r>
      <w:r>
        <w:br/>
      </w:r>
      <w:r>
        <w:rPr>
          <w:rFonts w:ascii="Times New Roman"/>
          <w:b w:val="false"/>
          <w:i w:val="false"/>
          <w:color w:val="000000"/>
          <w:sz w:val="28"/>
        </w:rPr>
        <w:t>
      трансферттер түсімдері          4 003 041,7 мың теңге;</w:t>
      </w:r>
      <w:r>
        <w:br/>
      </w:r>
      <w:r>
        <w:rPr>
          <w:rFonts w:ascii="Times New Roman"/>
          <w:b w:val="false"/>
          <w:i w:val="false"/>
          <w:color w:val="000000"/>
          <w:sz w:val="28"/>
        </w:rPr>
        <w:t>
</w:t>
      </w:r>
      <w:r>
        <w:rPr>
          <w:rFonts w:ascii="Times New Roman"/>
          <w:b w:val="false"/>
          <w:i w:val="false"/>
          <w:color w:val="000000"/>
          <w:sz w:val="28"/>
        </w:rPr>
        <w:t>
      2) шығындар                     5 696 238,0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3193,0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5193,0 мың теңге,</w:t>
      </w:r>
      <w:r>
        <w:br/>
      </w:r>
      <w:r>
        <w:rPr>
          <w:rFonts w:ascii="Times New Roman"/>
          <w:b w:val="false"/>
          <w:i w:val="false"/>
          <w:color w:val="000000"/>
          <w:sz w:val="28"/>
        </w:rPr>
        <w:t>
      бюджеттік кредиттерді өтеу           2000,0 мың теңге;</w:t>
      </w:r>
      <w:r>
        <w:br/>
      </w:r>
      <w:r>
        <w:rPr>
          <w:rFonts w:ascii="Times New Roman"/>
          <w:b w:val="false"/>
          <w:i w:val="false"/>
          <w:color w:val="000000"/>
          <w:sz w:val="28"/>
        </w:rPr>
        <w:t>
</w:t>
      </w:r>
      <w:r>
        <w:rPr>
          <w:rFonts w:ascii="Times New Roman"/>
          <w:b w:val="false"/>
          <w:i w:val="false"/>
          <w:color w:val="000000"/>
          <w:sz w:val="28"/>
        </w:rPr>
        <w:t>
      4) тапшылық                        -25502,4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w:t>
      </w:r>
      <w:r>
        <w:br/>
      </w:r>
      <w:r>
        <w:rPr>
          <w:rFonts w:ascii="Times New Roman"/>
          <w:b w:val="false"/>
          <w:i w:val="false"/>
          <w:color w:val="000000"/>
          <w:sz w:val="28"/>
        </w:rPr>
        <w:t>
      (профицитті пайдалану)              25502,4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Шалқар аудандық мәслихатының 22.01.2013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25.04.2013 </w:t>
      </w:r>
      <w:r>
        <w:rPr>
          <w:rFonts w:ascii="Times New Roman"/>
          <w:b w:val="false"/>
          <w:i w:val="false"/>
          <w:color w:val="000000"/>
          <w:sz w:val="28"/>
        </w:rPr>
        <w:t>№ 72</w:t>
      </w:r>
      <w:r>
        <w:rPr>
          <w:rFonts w:ascii="Times New Roman"/>
          <w:b w:val="false"/>
          <w:i w:val="false"/>
          <w:color w:val="ff0000"/>
          <w:sz w:val="28"/>
        </w:rPr>
        <w:t xml:space="preserve"> (01.01.2013 бастап қолданысқа енгізіледі); 11.07.2013 </w:t>
      </w:r>
      <w:r>
        <w:rPr>
          <w:rFonts w:ascii="Times New Roman"/>
          <w:b w:val="false"/>
          <w:i w:val="false"/>
          <w:color w:val="000000"/>
          <w:sz w:val="28"/>
        </w:rPr>
        <w:t>№ 89</w:t>
      </w:r>
      <w:r>
        <w:rPr>
          <w:rFonts w:ascii="Times New Roman"/>
          <w:b w:val="false"/>
          <w:i w:val="false"/>
          <w:color w:val="ff0000"/>
          <w:sz w:val="28"/>
        </w:rPr>
        <w:t xml:space="preserve"> (01.01.2013 бастап қолданысқа енгізіледі); 02.08.2013 </w:t>
      </w:r>
      <w:r>
        <w:rPr>
          <w:rFonts w:ascii="Times New Roman"/>
          <w:b w:val="false"/>
          <w:i w:val="false"/>
          <w:color w:val="000000"/>
          <w:sz w:val="28"/>
        </w:rPr>
        <w:t>№ 95</w:t>
      </w:r>
      <w:r>
        <w:rPr>
          <w:rFonts w:ascii="Times New Roman"/>
          <w:b w:val="false"/>
          <w:i w:val="false"/>
          <w:color w:val="ff0000"/>
          <w:sz w:val="28"/>
        </w:rPr>
        <w:t xml:space="preserve"> (01.01.2013 бастап қолданысқа енгізіледі); 08.11.2013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05.12.2013 </w:t>
      </w:r>
      <w:r>
        <w:rPr>
          <w:rFonts w:ascii="Times New Roman"/>
          <w:b w:val="false"/>
          <w:i w:val="false"/>
          <w:color w:val="000000"/>
          <w:sz w:val="28"/>
        </w:rPr>
        <w:t>№ 116</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 бюджетінің кірісіне мыналар толығымен есептелсін:</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табыс салығы, оның ішінде жеке табыс салығы;</w:t>
      </w:r>
      <w:r>
        <w:br/>
      </w:r>
      <w:r>
        <w:rPr>
          <w:rFonts w:ascii="Times New Roman"/>
          <w:b w:val="false"/>
          <w:i w:val="false"/>
          <w:color w:val="000000"/>
          <w:sz w:val="28"/>
        </w:rPr>
        <w:t>
      әлеуметтік салық, оның ішінде әлеуметтік салық;</w:t>
      </w:r>
      <w:r>
        <w:br/>
      </w:r>
      <w:r>
        <w:rPr>
          <w:rFonts w:ascii="Times New Roman"/>
          <w:b w:val="false"/>
          <w:i w:val="false"/>
          <w:color w:val="000000"/>
          <w:sz w:val="28"/>
        </w:rPr>
        <w:t>
      меншікке салынатын салықтар, оның ішінде:</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тауарларға, жұмыстарға және қызметтерге салынатын ішкі салықтар,</w:t>
      </w:r>
      <w:r>
        <w:br/>
      </w:r>
      <w:r>
        <w:rPr>
          <w:rFonts w:ascii="Times New Roman"/>
          <w:b w:val="false"/>
          <w:i w:val="false"/>
          <w:color w:val="000000"/>
          <w:sz w:val="28"/>
        </w:rPr>
        <w:t>
      оның ішінде акциздер;</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оның ішінде мемлекеттік баж;</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мемлекеттік меншіктен түсетін кірістер, оның ішінде мемлекет меншігіндегі мүлікті жалға беруден түсетін кірістер;</w:t>
      </w:r>
      <w:r>
        <w:br/>
      </w:r>
      <w:r>
        <w:rPr>
          <w:rFonts w:ascii="Times New Roman"/>
          <w:b w:val="false"/>
          <w:i w:val="false"/>
          <w:color w:val="000000"/>
          <w:sz w:val="28"/>
        </w:rPr>
        <w:t>
      мемлекеттік бюджеттен қаржыландыратын, сондай-ақ Қазақстан Республикасы Ұлттық банкінің бюджетінен (шығыс сметасынан) ұсталатын және қаржыландырылатын мемлекеттік мекемелер салатын айыппұлдар, өсімпұлдар, санкциялар, өндіріп алулар, оның ішінде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 оның ішінде басқа да салықтық емес түсімдер;</w:t>
      </w:r>
      <w:r>
        <w:br/>
      </w:r>
      <w:r>
        <w:rPr>
          <w:rFonts w:ascii="Times New Roman"/>
          <w:b w:val="false"/>
          <w:i w:val="false"/>
          <w:color w:val="000000"/>
          <w:sz w:val="28"/>
        </w:rPr>
        <w:t>
      негізгі капиталды сатудан түсетін түсімдер, оның ішінде:</w:t>
      </w:r>
      <w:r>
        <w:br/>
      </w:r>
      <w:r>
        <w:rPr>
          <w:rFonts w:ascii="Times New Roman"/>
          <w:b w:val="false"/>
          <w:i w:val="false"/>
          <w:color w:val="000000"/>
          <w:sz w:val="28"/>
        </w:rPr>
        <w:t>
      жерді және материалдық емес активтерді сату, оның ішінде:</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2012 жылғы 23 қарашадағы «2013-2015 жылдарға арналған республикалық бюджет туралы» № 54-V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2012 жылғы 23 қарашадағы «2013-2015 жылдарға арналған республикалық бюджет туралы» № 54-V Заңының </w:t>
      </w:r>
      <w:r>
        <w:rPr>
          <w:rFonts w:ascii="Times New Roman"/>
          <w:b w:val="false"/>
          <w:i w:val="false"/>
          <w:color w:val="000000"/>
          <w:sz w:val="28"/>
        </w:rPr>
        <w:t>9 бабына</w:t>
      </w:r>
      <w:r>
        <w:rPr>
          <w:rFonts w:ascii="Times New Roman"/>
          <w:b w:val="false"/>
          <w:i w:val="false"/>
          <w:color w:val="000000"/>
          <w:sz w:val="28"/>
        </w:rPr>
        <w:t xml:space="preserve"> сәйкес 2013 жылдың 1 қаңтарынан бастап:</w:t>
      </w:r>
      <w:r>
        <w:br/>
      </w:r>
      <w:r>
        <w:rPr>
          <w:rFonts w:ascii="Times New Roman"/>
          <w:b w:val="false"/>
          <w:i w:val="false"/>
          <w:color w:val="000000"/>
          <w:sz w:val="28"/>
        </w:rPr>
        <w:t>
</w:t>
      </w:r>
      <w:r>
        <w:rPr>
          <w:rFonts w:ascii="Times New Roman"/>
          <w:b w:val="false"/>
          <w:i w:val="false"/>
          <w:color w:val="000000"/>
          <w:sz w:val="28"/>
        </w:rPr>
        <w:t>
      1) жалақының ең төмеңгі мөлшері - 18660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- 1731 теңге;</w:t>
      </w:r>
      <w:r>
        <w:br/>
      </w:r>
      <w:r>
        <w:rPr>
          <w:rFonts w:ascii="Times New Roman"/>
          <w:b w:val="false"/>
          <w:i w:val="false"/>
          <w:color w:val="000000"/>
          <w:sz w:val="28"/>
        </w:rPr>
        <w:t>
</w:t>
      </w:r>
      <w:r>
        <w:rPr>
          <w:rFonts w:ascii="Times New Roman"/>
          <w:b w:val="false"/>
          <w:i w:val="false"/>
          <w:color w:val="000000"/>
          <w:sz w:val="28"/>
        </w:rPr>
        <w:t>
      3) базалық әлеуметтік төлемдердің мөлшерін есептеу үшін ең төменгі күнкөріс деңгейінің шамасы 18660 теңге көлемінде белгіленгені ескерілсін.</w:t>
      </w:r>
      <w:r>
        <w:br/>
      </w:r>
      <w:r>
        <w:rPr>
          <w:rFonts w:ascii="Times New Roman"/>
          <w:b w:val="false"/>
          <w:i w:val="false"/>
          <w:color w:val="000000"/>
          <w:sz w:val="28"/>
        </w:rPr>
        <w:t>
</w:t>
      </w:r>
      <w:r>
        <w:rPr>
          <w:rFonts w:ascii="Times New Roman"/>
          <w:b w:val="false"/>
          <w:i w:val="false"/>
          <w:color w:val="000000"/>
          <w:sz w:val="28"/>
        </w:rPr>
        <w:t>
      5. Шалқар ауданының 2013 жылға арналған бюджетінде облыстық бюджеттен берілетін субвенцияның көлемі 2657474,0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5-1. 2013 жылға арналған аудан бюджетінде облыстық бюджетке бастауыш, негізгі орта және жалпы орта білім беруді жан басына шаққандағы қаржыландыруды сынақтан өткізу функцияларын беруге байланысты 41641,1 мың теңге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Шалқар аудандық мәслихатының 05.12.2013 </w:t>
      </w:r>
      <w:r>
        <w:rPr>
          <w:rFonts w:ascii="Times New Roman"/>
          <w:b w:val="false"/>
          <w:i w:val="false"/>
          <w:color w:val="000000"/>
          <w:sz w:val="28"/>
        </w:rPr>
        <w:t>№ 116</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Ауданның 2013 жылға арналған бюджетінде республикалық бюджеттен мынадай көлемде ағымдағы нысаналы трансферттер бөлінгені ескерілсін:</w:t>
      </w:r>
      <w:r>
        <w:br/>
      </w:r>
      <w:r>
        <w:rPr>
          <w:rFonts w:ascii="Times New Roman"/>
          <w:b w:val="false"/>
          <w:i w:val="false"/>
          <w:color w:val="000000"/>
          <w:sz w:val="28"/>
        </w:rPr>
        <w:t>
      эпизоотияға қарсы іс-шараларды жүргізуге - 69463,0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 экономикалық дамытуға жәрдемдесу бойынша шараларды іске асыруға - 14511,6 мың теңге;</w:t>
      </w:r>
      <w:r>
        <w:br/>
      </w:r>
      <w:r>
        <w:rPr>
          <w:rFonts w:ascii="Times New Roman"/>
          <w:b w:val="false"/>
          <w:i w:val="false"/>
          <w:color w:val="000000"/>
          <w:sz w:val="28"/>
        </w:rPr>
        <w:t>
      мамандарды әлеуметтік қолдау шараларын іске асыру үшін - 3876,0 мың теңге;</w:t>
      </w:r>
      <w:r>
        <w:br/>
      </w:r>
      <w:r>
        <w:rPr>
          <w:rFonts w:ascii="Times New Roman"/>
          <w:b w:val="false"/>
          <w:i w:val="false"/>
          <w:color w:val="000000"/>
          <w:sz w:val="28"/>
        </w:rPr>
        <w:t>
      мектепке дейінгі тәрбие ұйымдарында мемлекеттік білім беру тапсырысын жүзеге асыруға - 72237,0 мың теңге;</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үшін бастауыш, негізгі орта және жалпы орта білім беретін мемлекеттік мекемелердегі физика, химия, биология кабинеттерін оқу-жабдығымен жарақтандыруға - 8194,0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- 672,0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қамқорынсыз қалған баланы (балаларды) асырап бағу үшін ай сайын ақша қаражатын төлеуге - 11653,0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37148,0 мың теңге;</w:t>
      </w:r>
      <w:r>
        <w:br/>
      </w:r>
      <w:r>
        <w:rPr>
          <w:rFonts w:ascii="Times New Roman"/>
          <w:b w:val="false"/>
          <w:i w:val="false"/>
          <w:color w:val="000000"/>
          <w:sz w:val="28"/>
        </w:rPr>
        <w:t>
      үш деңгейлі жүйесі бойынша біліктілікті арттырудан өткен мұғалімдерге еңбекақыны көтеруге - 8293,0 мың теңге;</w:t>
      </w:r>
      <w:r>
        <w:br/>
      </w:r>
      <w:r>
        <w:rPr>
          <w:rFonts w:ascii="Times New Roman"/>
          <w:b w:val="false"/>
          <w:i w:val="false"/>
          <w:color w:val="000000"/>
          <w:sz w:val="28"/>
        </w:rPr>
        <w:t>
</w:t>
      </w:r>
      <w:r>
        <w:rPr>
          <w:rFonts w:ascii="Times New Roman"/>
          <w:b w:val="false"/>
          <w:i w:val="false"/>
          <w:color w:val="ff0000"/>
          <w:sz w:val="28"/>
        </w:rPr>
        <w:t xml:space="preserve">      алынып тасталды - Ақтөбе облысы Шалқар аудандық мәслихатының 22.01.2013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жергілікті атқарушы органдардың штаттық санын ұлғайтуға - 12653,0 мың теңге;</w:t>
      </w:r>
      <w:r>
        <w:br/>
      </w:r>
      <w:r>
        <w:rPr>
          <w:rFonts w:ascii="Times New Roman"/>
          <w:b w:val="false"/>
          <w:i w:val="false"/>
          <w:color w:val="000000"/>
          <w:sz w:val="28"/>
        </w:rPr>
        <w:t>
      бастауыш, негізгі орта және жалпы орта білім беруді жан басына шаққандағы қаржыландыруға көшуді сынақтан өткізуге - 51746,1 мың теңге.</w:t>
      </w:r>
      <w:r>
        <w:br/>
      </w:r>
      <w:r>
        <w:rPr>
          <w:rFonts w:ascii="Times New Roman"/>
          <w:b w:val="false"/>
          <w:i w:val="false"/>
          <w:color w:val="000000"/>
          <w:sz w:val="28"/>
        </w:rPr>
        <w:t>
      Аталған сомаларды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Шалқар аудандық мәслихатының 22.01.2013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25.04.2013 </w:t>
      </w:r>
      <w:r>
        <w:rPr>
          <w:rFonts w:ascii="Times New Roman"/>
          <w:b w:val="false"/>
          <w:i w:val="false"/>
          <w:color w:val="000000"/>
          <w:sz w:val="28"/>
        </w:rPr>
        <w:t>№ 72</w:t>
      </w:r>
      <w:r>
        <w:rPr>
          <w:rFonts w:ascii="Times New Roman"/>
          <w:b w:val="false"/>
          <w:i w:val="false"/>
          <w:color w:val="ff0000"/>
          <w:sz w:val="28"/>
        </w:rPr>
        <w:t xml:space="preserve"> (01.01.2013 бастап қолданысқа енгізіледі); 11.07.2013 </w:t>
      </w:r>
      <w:r>
        <w:rPr>
          <w:rFonts w:ascii="Times New Roman"/>
          <w:b w:val="false"/>
          <w:i w:val="false"/>
          <w:color w:val="000000"/>
          <w:sz w:val="28"/>
        </w:rPr>
        <w:t>№ 89</w:t>
      </w:r>
      <w:r>
        <w:rPr>
          <w:rFonts w:ascii="Times New Roman"/>
          <w:b w:val="false"/>
          <w:i w:val="false"/>
          <w:color w:val="ff0000"/>
          <w:sz w:val="28"/>
        </w:rPr>
        <w:t xml:space="preserve"> (01.01.2013 бастап қолданысқа енгізіледі); 08.11.2013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05.12.2013 </w:t>
      </w:r>
      <w:r>
        <w:rPr>
          <w:rFonts w:ascii="Times New Roman"/>
          <w:b w:val="false"/>
          <w:i w:val="false"/>
          <w:color w:val="000000"/>
          <w:sz w:val="28"/>
        </w:rPr>
        <w:t>№ 116</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Ауданның 2013 жылға арналған бюджетінде республикалық бюджеттен:</w:t>
      </w:r>
      <w:r>
        <w:br/>
      </w:r>
      <w:r>
        <w:rPr>
          <w:rFonts w:ascii="Times New Roman"/>
          <w:b w:val="false"/>
          <w:i w:val="false"/>
          <w:color w:val="000000"/>
          <w:sz w:val="28"/>
        </w:rPr>
        <w:t>
      мамандарды әлеуметтік қолдау шараларын іске асыру үшін бюджеттік кредиттер беруге - 5193,0 мың теңге;</w:t>
      </w:r>
      <w:r>
        <w:br/>
      </w:r>
      <w:r>
        <w:rPr>
          <w:rFonts w:ascii="Times New Roman"/>
          <w:b w:val="false"/>
          <w:i w:val="false"/>
          <w:color w:val="000000"/>
          <w:sz w:val="28"/>
        </w:rPr>
        <w:t>
      кезекте тұрғандарға жалдамалы тұрғын үйін салуға - 44045,0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сатып алуға - 90741,0 мың теңге;</w:t>
      </w:r>
      <w:r>
        <w:br/>
      </w:r>
      <w:r>
        <w:rPr>
          <w:rFonts w:ascii="Times New Roman"/>
          <w:b w:val="false"/>
          <w:i w:val="false"/>
          <w:color w:val="000000"/>
          <w:sz w:val="28"/>
        </w:rPr>
        <w:t>
</w:t>
      </w:r>
      <w:r>
        <w:rPr>
          <w:rFonts w:ascii="Times New Roman"/>
          <w:b w:val="false"/>
          <w:i w:val="false"/>
          <w:color w:val="ff0000"/>
          <w:sz w:val="28"/>
        </w:rPr>
        <w:t xml:space="preserve">      алынып тасталды - Ақтөбе облысы Шалқар аудандық мәслихатының 22.01.2013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Шалқар ауданының Жылтыр ауылындағы сумен жабдықтау объектілерін салуға - 185961,0 мың теңге;</w:t>
      </w:r>
      <w:r>
        <w:br/>
      </w:r>
      <w:r>
        <w:rPr>
          <w:rFonts w:ascii="Times New Roman"/>
          <w:b w:val="false"/>
          <w:i w:val="false"/>
          <w:color w:val="000000"/>
          <w:sz w:val="28"/>
        </w:rPr>
        <w:t>
      Шалқар қаласының ахаба желілерін қайта жарақтауға - 74723,0 мың теңге нысаналы даму трансферттер бөлінгені ескерілсін.</w:t>
      </w:r>
      <w:r>
        <w:br/>
      </w:r>
      <w:r>
        <w:rPr>
          <w:rFonts w:ascii="Times New Roman"/>
          <w:b w:val="false"/>
          <w:i w:val="false"/>
          <w:color w:val="000000"/>
          <w:sz w:val="28"/>
        </w:rPr>
        <w:t>
      Аталған сомаларды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Шалқар аудандық мәслихатының 22.01.2013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08.11.2013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Ауданның 2013 жылға арналған бюджетінде облыстық бюджеттен:</w:t>
      </w:r>
      <w:r>
        <w:br/>
      </w:r>
      <w:r>
        <w:rPr>
          <w:rFonts w:ascii="Times New Roman"/>
          <w:b w:val="false"/>
          <w:i w:val="false"/>
          <w:color w:val="000000"/>
          <w:sz w:val="28"/>
        </w:rPr>
        <w:t>
      білім беру объектілерін ұстауға – 130000,0 мың теңге;</w:t>
      </w:r>
      <w:r>
        <w:br/>
      </w:r>
      <w:r>
        <w:rPr>
          <w:rFonts w:ascii="Times New Roman"/>
          <w:b w:val="false"/>
          <w:i w:val="false"/>
          <w:color w:val="000000"/>
          <w:sz w:val="28"/>
        </w:rPr>
        <w:t>
      елді мекендерді көркейтуге - 29666,0 мың теңге;</w:t>
      </w:r>
      <w:r>
        <w:br/>
      </w:r>
      <w:r>
        <w:rPr>
          <w:rFonts w:ascii="Times New Roman"/>
          <w:b w:val="false"/>
          <w:i w:val="false"/>
          <w:color w:val="000000"/>
          <w:sz w:val="28"/>
        </w:rPr>
        <w:t>
      елді мекендердегі көше жолдарын және аудандық маңызы бар автомобиль жолдарды күрделі және орташа жөндеуге - 157703,0 мың теңге ағымдағы нысаналы трансферттер көзделсін.</w:t>
      </w:r>
      <w:r>
        <w:br/>
      </w:r>
      <w:r>
        <w:rPr>
          <w:rFonts w:ascii="Times New Roman"/>
          <w:b w:val="false"/>
          <w:i w:val="false"/>
          <w:color w:val="000000"/>
          <w:sz w:val="28"/>
        </w:rPr>
        <w:t>
      аудан әкімі аппаратына материалдық-техникалық жарақтандыруға – 4600,0 мың теңге;</w:t>
      </w:r>
      <w:r>
        <w:br/>
      </w:r>
      <w:r>
        <w:rPr>
          <w:rFonts w:ascii="Times New Roman"/>
          <w:b w:val="false"/>
          <w:i w:val="false"/>
          <w:color w:val="000000"/>
          <w:sz w:val="28"/>
        </w:rPr>
        <w:t>
      Ұлы Отан соғысының ардагерлеріне біржолғы материалдық көмек төлеуге - 302,0 мың теңге;</w:t>
      </w:r>
      <w:r>
        <w:br/>
      </w:r>
      <w:r>
        <w:rPr>
          <w:rFonts w:ascii="Times New Roman"/>
          <w:b w:val="false"/>
          <w:i w:val="false"/>
          <w:color w:val="000000"/>
          <w:sz w:val="28"/>
        </w:rPr>
        <w:t>
      елді мекендерді көркейту мен көгалдандыруға - 1065,0 мың теңге;</w:t>
      </w:r>
      <w:r>
        <w:br/>
      </w:r>
      <w:r>
        <w:rPr>
          <w:rFonts w:ascii="Times New Roman"/>
          <w:b w:val="false"/>
          <w:i w:val="false"/>
          <w:color w:val="000000"/>
          <w:sz w:val="28"/>
        </w:rPr>
        <w:t>
      ауданның бас жоспарын әзірлеуге – 19015,0 мың теңге;</w:t>
      </w:r>
      <w:r>
        <w:br/>
      </w:r>
      <w:r>
        <w:rPr>
          <w:rFonts w:ascii="Times New Roman"/>
          <w:b w:val="false"/>
          <w:i w:val="false"/>
          <w:color w:val="000000"/>
          <w:sz w:val="28"/>
        </w:rPr>
        <w:t>
      білім беру мекемелерінде электрондық оқыту жүйесін енгізуге - 4148,0 мың теңге;</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аясында ауылдық елді мекендерді дамытуға – 1440,0 мың теңге ағымдағы нысаналы трансферттер көзделсін.</w:t>
      </w:r>
      <w:r>
        <w:br/>
      </w:r>
      <w:r>
        <w:rPr>
          <w:rFonts w:ascii="Times New Roman"/>
          <w:b w:val="false"/>
          <w:i w:val="false"/>
          <w:color w:val="000000"/>
          <w:sz w:val="28"/>
        </w:rPr>
        <w:t>
      Аталған сомаларды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Шалқар аудандық мәслихатының 22.01.2013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25.04.2013 </w:t>
      </w:r>
      <w:r>
        <w:rPr>
          <w:rFonts w:ascii="Times New Roman"/>
          <w:b w:val="false"/>
          <w:i w:val="false"/>
          <w:color w:val="000000"/>
          <w:sz w:val="28"/>
        </w:rPr>
        <w:t>№ 72</w:t>
      </w:r>
      <w:r>
        <w:rPr>
          <w:rFonts w:ascii="Times New Roman"/>
          <w:b w:val="false"/>
          <w:i w:val="false"/>
          <w:color w:val="ff0000"/>
          <w:sz w:val="28"/>
        </w:rPr>
        <w:t xml:space="preserve"> (01.01.2013 бастап қолданысқа енгізіледі); 02.08.2013 </w:t>
      </w:r>
      <w:r>
        <w:rPr>
          <w:rFonts w:ascii="Times New Roman"/>
          <w:b w:val="false"/>
          <w:i w:val="false"/>
          <w:color w:val="000000"/>
          <w:sz w:val="28"/>
        </w:rPr>
        <w:t>№ 95</w:t>
      </w:r>
      <w:r>
        <w:rPr>
          <w:rFonts w:ascii="Times New Roman"/>
          <w:b w:val="false"/>
          <w:i w:val="false"/>
          <w:color w:val="ff0000"/>
          <w:sz w:val="28"/>
        </w:rPr>
        <w:t xml:space="preserve"> (01.01.2013 бастап қолданысқа енгізіледі); 08.11.2013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Ауданның 2013 жылға арналған бюджетінде облыстық бюджеттен мынадай нысаналы даму трансферттері бөлінгені ескерілсін:</w:t>
      </w:r>
      <w:r>
        <w:br/>
      </w:r>
      <w:r>
        <w:rPr>
          <w:rFonts w:ascii="Times New Roman"/>
          <w:b w:val="false"/>
          <w:i w:val="false"/>
          <w:color w:val="000000"/>
          <w:sz w:val="28"/>
        </w:rPr>
        <w:t>
      Шалқар ауданының Тұмалыкөл ауылында 60 орындық мектеп құрылысына - 99003,0 мың теңге;</w:t>
      </w:r>
      <w:r>
        <w:br/>
      </w:r>
      <w:r>
        <w:rPr>
          <w:rFonts w:ascii="Times New Roman"/>
          <w:b w:val="false"/>
          <w:i w:val="false"/>
          <w:color w:val="000000"/>
          <w:sz w:val="28"/>
        </w:rPr>
        <w:t>
      кезекте тұрғандарға жалдамалы тұрғын үйін салуға - 8000,0 мың теңге;</w:t>
      </w:r>
      <w:r>
        <w:br/>
      </w:r>
      <w:r>
        <w:rPr>
          <w:rFonts w:ascii="Times New Roman"/>
          <w:b w:val="false"/>
          <w:i w:val="false"/>
          <w:color w:val="000000"/>
          <w:sz w:val="28"/>
        </w:rPr>
        <w:t>
      Шалқар қаласы әкімдігінің ғимаратын салуға - 128500,0 мың теңге;</w:t>
      </w:r>
      <w:r>
        <w:br/>
      </w:r>
      <w:r>
        <w:rPr>
          <w:rFonts w:ascii="Times New Roman"/>
          <w:b w:val="false"/>
          <w:i w:val="false"/>
          <w:color w:val="000000"/>
          <w:sz w:val="28"/>
        </w:rPr>
        <w:t>
      Шалқар ауданының Жылтыр ауылындағы сумен жабдықтау объектілерін салуға - 16966,0 мың теңге;</w:t>
      </w:r>
      <w:r>
        <w:br/>
      </w:r>
      <w:r>
        <w:rPr>
          <w:rFonts w:ascii="Times New Roman"/>
          <w:b w:val="false"/>
          <w:i w:val="false"/>
          <w:color w:val="000000"/>
          <w:sz w:val="28"/>
        </w:rPr>
        <w:t>
      Шалқар қаласының ахаба желілерін қайта жарақтауға - 8302,0 мың теңге;</w:t>
      </w:r>
      <w:r>
        <w:br/>
      </w:r>
      <w:r>
        <w:rPr>
          <w:rFonts w:ascii="Times New Roman"/>
          <w:b w:val="false"/>
          <w:i w:val="false"/>
          <w:color w:val="000000"/>
          <w:sz w:val="28"/>
        </w:rPr>
        <w:t>
      мемлекеттік коммуналдық тұрғын үйлерін салу үшін жобалық-сметалық құжаттарын жасақтауға – 2860,0 мың теңге;</w:t>
      </w:r>
      <w:r>
        <w:br/>
      </w:r>
      <w:r>
        <w:rPr>
          <w:rFonts w:ascii="Times New Roman"/>
          <w:b w:val="false"/>
          <w:i w:val="false"/>
          <w:color w:val="000000"/>
          <w:sz w:val="28"/>
        </w:rPr>
        <w:t>
      Шалқар қаласы кәріз сорғы станцияларының электрмен қамту желілерінің құрылысына – 23479,0 мың теңге;</w:t>
      </w:r>
      <w:r>
        <w:br/>
      </w:r>
      <w:r>
        <w:rPr>
          <w:rFonts w:ascii="Times New Roman"/>
          <w:b w:val="false"/>
          <w:i w:val="false"/>
          <w:color w:val="000000"/>
          <w:sz w:val="28"/>
        </w:rPr>
        <w:t>
      Шалқар қаласындағы 280 орындық бала бақшаның құрылысына жобалық-сметалық құжаттар дайындауға – 14000,0 мың теңге;</w:t>
      </w:r>
      <w:r>
        <w:br/>
      </w:r>
      <w:r>
        <w:rPr>
          <w:rFonts w:ascii="Times New Roman"/>
          <w:b w:val="false"/>
          <w:i w:val="false"/>
          <w:color w:val="000000"/>
          <w:sz w:val="28"/>
        </w:rPr>
        <w:t>
      инженерлік-коммуникациялық инфрақұрылымды дамыту үшін жобалық-сметалық құжаттар дайындауға – 2860,0 мың теңге;</w:t>
      </w:r>
      <w:r>
        <w:br/>
      </w:r>
      <w:r>
        <w:rPr>
          <w:rFonts w:ascii="Times New Roman"/>
          <w:b w:val="false"/>
          <w:i w:val="false"/>
          <w:color w:val="000000"/>
          <w:sz w:val="28"/>
        </w:rPr>
        <w:t>
      Шалқар қаласының сумен жабдықтау желілерін қайта жарақтауға жобалық-сметалық құжаттар дайындауға – 4500,0 мың теңге;</w:t>
      </w:r>
      <w:r>
        <w:br/>
      </w:r>
      <w:r>
        <w:rPr>
          <w:rFonts w:ascii="Times New Roman"/>
          <w:b w:val="false"/>
          <w:i w:val="false"/>
          <w:color w:val="000000"/>
          <w:sz w:val="28"/>
        </w:rPr>
        <w:t>
      Шалқар ауданының Біршоғыр ауылындағы сумен жабдықтау желісін қайта жарақтауға жобалық-сметалық құжаттар дайындауға – 2850,0 мың теңге.</w:t>
      </w:r>
      <w:r>
        <w:br/>
      </w:r>
      <w:r>
        <w:rPr>
          <w:rFonts w:ascii="Times New Roman"/>
          <w:b w:val="false"/>
          <w:i w:val="false"/>
          <w:color w:val="000000"/>
          <w:sz w:val="28"/>
        </w:rPr>
        <w:t>
      Аталған сомаларды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Шалқар аудандық мәслихатының 22.01.2013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25.04.2013 </w:t>
      </w:r>
      <w:r>
        <w:rPr>
          <w:rFonts w:ascii="Times New Roman"/>
          <w:b w:val="false"/>
          <w:i w:val="false"/>
          <w:color w:val="000000"/>
          <w:sz w:val="28"/>
        </w:rPr>
        <w:t>№ 72</w:t>
      </w:r>
      <w:r>
        <w:rPr>
          <w:rFonts w:ascii="Times New Roman"/>
          <w:b w:val="false"/>
          <w:i w:val="false"/>
          <w:color w:val="ff0000"/>
          <w:sz w:val="28"/>
        </w:rPr>
        <w:t xml:space="preserve"> (01.01.2013 бастап қолданысқа енгізіледі); 02.08.2013 </w:t>
      </w:r>
      <w:r>
        <w:rPr>
          <w:rFonts w:ascii="Times New Roman"/>
          <w:b w:val="false"/>
          <w:i w:val="false"/>
          <w:color w:val="000000"/>
          <w:sz w:val="28"/>
        </w:rPr>
        <w:t>№ 95</w:t>
      </w:r>
      <w:r>
        <w:rPr>
          <w:rFonts w:ascii="Times New Roman"/>
          <w:b w:val="false"/>
          <w:i w:val="false"/>
          <w:color w:val="ff0000"/>
          <w:sz w:val="28"/>
        </w:rPr>
        <w:t xml:space="preserve"> (01.01.2013 бастап қолданысқа енгізіледі); 08.11.2013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Ауданның жергілікті атқарушы органының 2013 жылға арналған резерві 700,0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11. Ауданның 2013 жылға арналған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12. Шалқар қаласы және селолық округ әкімдері аппараттарының 2013 жылға арналған бюджеттік бағдарламалары бойынша қаржыландыру көлемі </w:t>
      </w:r>
      <w:r>
        <w:rPr>
          <w:rFonts w:ascii="Times New Roman"/>
          <w:b w:val="false"/>
          <w:i w:val="false"/>
          <w:color w:val="000000"/>
          <w:sz w:val="28"/>
        </w:rPr>
        <w:t>5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13.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Ә. Әбдіғапарова                     С. Тулемисов</w:t>
      </w:r>
    </w:p>
    <w:bookmarkStart w:name="z2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 1 қосымша</w:t>
      </w:r>
    </w:p>
    <w:bookmarkEnd w:id="1"/>
    <w:p>
      <w:pPr>
        <w:spacing w:after="0"/>
        <w:ind w:left="0"/>
        <w:jc w:val="left"/>
      </w:pPr>
      <w:r>
        <w:rPr>
          <w:rFonts w:ascii="Times New Roman"/>
          <w:b/>
          <w:i w:val="false"/>
          <w:color w:val="000000"/>
        </w:rPr>
        <w:t xml:space="preserve"> Шалқар ауданының 2013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05.12.2013 </w:t>
      </w:r>
      <w:r>
        <w:rPr>
          <w:rFonts w:ascii="Times New Roman"/>
          <w:b w:val="false"/>
          <w:i w:val="false"/>
          <w:color w:val="ff0000"/>
          <w:sz w:val="28"/>
        </w:rPr>
        <w:t>№ 116</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549"/>
        <w:gridCol w:w="644"/>
        <w:gridCol w:w="7998"/>
        <w:gridCol w:w="264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5673928,6</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1610227,0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380205,0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380205,0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870439,0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47335,0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35467,0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27250,0</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9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5411,9</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1311,9</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55248,0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55248,0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55248,0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4003041,7</w:t>
            </w:r>
          </w:p>
        </w:tc>
      </w:tr>
      <w:tr>
        <w:trPr>
          <w:trHeight w:val="6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4003041,7</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4003041,7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09"/>
        <w:gridCol w:w="749"/>
        <w:gridCol w:w="847"/>
        <w:gridCol w:w="6879"/>
        <w:gridCol w:w="262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5696238,0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283638,1</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250242,1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65796,0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58489,0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168049,1</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161718,6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17384,0</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16846,0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3953406,0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548072,0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548072,0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523757,0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3198338,3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3198338,3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2960000,4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238337,9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206995,7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93992,7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38075,6</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сайыңғы ақшалай қаражат төлемдері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33445,1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189047,0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63394,0</w:t>
            </w:r>
          </w:p>
        </w:tc>
      </w:tr>
      <w:tr>
        <w:trPr>
          <w:trHeight w:val="15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59227,0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17464,0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23577,0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705368,6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152316,0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148506,0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54905,0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453807,0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23479,0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83025,0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338777,0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207427,0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99245,6</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50326,6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12581,3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25564,5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12180,8</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48919,0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160532,0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63321,0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55021,0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24046,0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22006,0</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14652,0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10441,4</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15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24072,0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162822,0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162822,0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162168,0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26243,6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23585,6</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14912,6</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14912,6</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45596,1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45596,1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45596,1</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3321,3</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r>
      <w:tr>
        <w:trPr>
          <w:trHeight w:val="12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41641,1</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-25502,4</w:t>
            </w:r>
          </w:p>
        </w:tc>
      </w:tr>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bl>
    <w:bookmarkStart w:name="z2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 2 қосымша</w:t>
      </w:r>
    </w:p>
    <w:bookmarkEnd w:id="2"/>
    <w:p>
      <w:pPr>
        <w:spacing w:after="0"/>
        <w:ind w:left="0"/>
        <w:jc w:val="left"/>
      </w:pPr>
      <w:r>
        <w:rPr>
          <w:rFonts w:ascii="Times New Roman"/>
          <w:b/>
          <w:i w:val="false"/>
          <w:color w:val="000000"/>
        </w:rPr>
        <w:t xml:space="preserve"> Шалқар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31"/>
        <w:gridCol w:w="766"/>
        <w:gridCol w:w="7898"/>
        <w:gridCol w:w="263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5092680,0
</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1697270,0
</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357255,0</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357255,0</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319330,0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319330,0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979084,0</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918191,0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10643,0</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46950,0</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36861,0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r>
      <w:tr>
        <w:trPr>
          <w:trHeight w:val="3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7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20380,0
</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10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w:t>
            </w:r>
          </w:p>
        </w:tc>
      </w:tr>
      <w:tr>
        <w:trPr>
          <w:trHeight w:val="3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70200,0
</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3304830,0
</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3304830,0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3304830,0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188"/>
        <w:gridCol w:w="787"/>
        <w:gridCol w:w="769"/>
        <w:gridCol w:w="6467"/>
        <w:gridCol w:w="253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5092680,0
</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270532,0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15918,0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60936,0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60636,0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158631,0</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15743,0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19106,0</w:t>
            </w:r>
          </w:p>
        </w:tc>
      </w:tr>
      <w:tr>
        <w:trPr>
          <w:trHeight w:val="10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7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3656548,0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576246,0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576246,0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22881,0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мемлекеттік білім беру тапсырысын іске асыруға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553365,0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3050049,0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3050049,0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2846674,0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203375,0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30253,0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30253,0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сайыңғы ақшалай қаражат төлемдері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391222,0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365722,0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365722,0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202602,0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60785,0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31382,0</w:t>
            </w:r>
          </w:p>
        </w:tc>
      </w:tr>
      <w:tr>
        <w:trPr>
          <w:trHeight w:val="9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24722,0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402265,0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жайластыру және (немесе)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280314,0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48331,0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63151,0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45617,0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15061,0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152167,0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74760,0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68760,0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57280,0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49860,0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8727,0</w:t>
            </w:r>
          </w:p>
        </w:tc>
      </w:tr>
      <w:tr>
        <w:trPr>
          <w:trHeight w:val="7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15077,0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11116,0</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11116,0</w:t>
            </w:r>
          </w:p>
        </w:tc>
      </w:tr>
      <w:tr>
        <w:trPr>
          <w:trHeight w:val="7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52019,0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51298,0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51298,0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37779,0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бюджеттік жоспарлау және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bookmarkStart w:name="z2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 3 қосымша</w:t>
      </w:r>
    </w:p>
    <w:bookmarkEnd w:id="3"/>
    <w:p>
      <w:pPr>
        <w:spacing w:after="0"/>
        <w:ind w:left="0"/>
        <w:jc w:val="left"/>
      </w:pPr>
      <w:r>
        <w:rPr>
          <w:rFonts w:ascii="Times New Roman"/>
          <w:b/>
          <w:i w:val="false"/>
          <w:color w:val="000000"/>
        </w:rPr>
        <w:t xml:space="preserve"> Шалқар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31"/>
        <w:gridCol w:w="766"/>
        <w:gridCol w:w="7898"/>
        <w:gridCol w:w="263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5323208,0
</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1787646,0
</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397855,0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397855,0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344182,0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344182,0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1002142,0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935790,0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50687,0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38473,0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7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20900,0
</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w:t>
            </w:r>
          </w:p>
        </w:tc>
      </w:tr>
      <w:tr>
        <w:trPr>
          <w:trHeight w:val="9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12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72300,0
</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3442362,0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3442362,0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3442362,0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188"/>
        <w:gridCol w:w="787"/>
        <w:gridCol w:w="769"/>
        <w:gridCol w:w="6467"/>
        <w:gridCol w:w="253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5323208,0
</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275360,0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239920,0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62013,0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161876,0</w:t>
            </w:r>
          </w:p>
        </w:tc>
      </w:tr>
      <w:tr>
        <w:trPr>
          <w:trHeight w:val="7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16185,0</w:t>
            </w:r>
          </w:p>
        </w:tc>
      </w:tr>
      <w:tr>
        <w:trPr>
          <w:trHeight w:val="9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19255,0</w:t>
            </w:r>
          </w:p>
        </w:tc>
      </w:tr>
      <w:tr>
        <w:trPr>
          <w:trHeight w:val="10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7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3768528,0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592300,0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мемлекеттік білім беру тапсырысын іске асыруға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568871,0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3121446,0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3121446,0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2917830,0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203616,0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54782,0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54782,0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7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сайыңғы ақшалай қаражат төлемдері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417521,0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391696,0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391696,0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211980,0</w:t>
            </w:r>
          </w:p>
        </w:tc>
      </w:tr>
      <w:tr>
        <w:trPr>
          <w:trHeight w:val="10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64031,0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31966,0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41760,0</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25825,0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25825,0</w:t>
            </w:r>
          </w:p>
        </w:tc>
      </w:tr>
      <w:tr>
        <w:trPr>
          <w:trHeight w:val="7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165280,0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21197,0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21197,0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жайластыру және (немесе)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88282,0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55801,0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48889,0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30070,0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526139,0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144025,0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144025,0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70025,0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62579,0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56009,0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55009,0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18031,0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8771,0</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99497,0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18790,0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13681,0</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48334,0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47834,0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9085,0</w:t>
            </w:r>
          </w:p>
        </w:tc>
      </w:tr>
      <w:tr>
        <w:trPr>
          <w:trHeight w:val="8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9085,0</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бюджеттік жоспарлау және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bookmarkStart w:name="z2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 4 қосымша</w:t>
      </w:r>
    </w:p>
    <w:bookmarkEnd w:id="4"/>
    <w:p>
      <w:pPr>
        <w:spacing w:after="0"/>
        <w:ind w:left="0"/>
        <w:jc w:val="left"/>
      </w:pPr>
      <w:r>
        <w:rPr>
          <w:rFonts w:ascii="Times New Roman"/>
          <w:b/>
          <w:i w:val="false"/>
          <w:color w:val="000000"/>
        </w:rPr>
        <w:t xml:space="preserve"> Шалқар ауданының 2013 жылға арналған</w:t>
      </w:r>
      <w:r>
        <w:br/>
      </w:r>
      <w:r>
        <w:rPr>
          <w:rFonts w:ascii="Times New Roman"/>
          <w:b/>
          <w:i w:val="false"/>
          <w:color w:val="000000"/>
        </w:rPr>
        <w:t>
бюджетінің атқарылу процесінде секвестрлеуге жатпайтын</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648"/>
        <w:gridCol w:w="712"/>
        <w:gridCol w:w="2235"/>
        <w:gridCol w:w="81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w:t>
            </w:r>
            <w:r>
              <w:br/>
            </w:r>
            <w:r>
              <w:rPr>
                <w:rFonts w:ascii="Times New Roman"/>
                <w:b w:val="false"/>
                <w:i w:val="false"/>
                <w:color w:val="000000"/>
                <w:sz w:val="20"/>
              </w:rPr>
              <w:t>
спорт бөлімі</w:t>
            </w:r>
          </w:p>
        </w:tc>
      </w:tr>
      <w:tr>
        <w:trPr>
          <w:trHeight w:val="4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r>
      <w:tr>
        <w:trPr>
          <w:trHeight w:val="4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 беру</w:t>
            </w:r>
            <w:r>
              <w:br/>
            </w:r>
            <w:r>
              <w:rPr>
                <w:rFonts w:ascii="Times New Roman"/>
                <w:b w:val="false"/>
                <w:i w:val="false"/>
                <w:color w:val="000000"/>
                <w:sz w:val="20"/>
              </w:rPr>
              <w:t>
тапсырысын іске асыруға</w:t>
            </w:r>
          </w:p>
        </w:tc>
      </w:tr>
    </w:tbl>
    <w:bookmarkStart w:name="z2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 5 қосымша</w:t>
      </w:r>
    </w:p>
    <w:bookmarkEnd w:id="5"/>
    <w:p>
      <w:pPr>
        <w:spacing w:after="0"/>
        <w:ind w:left="0"/>
        <w:jc w:val="left"/>
      </w:pPr>
      <w:r>
        <w:rPr>
          <w:rFonts w:ascii="Times New Roman"/>
          <w:b/>
          <w:i w:val="false"/>
          <w:color w:val="000000"/>
        </w:rPr>
        <w:t xml:space="preserve"> Шалқар ауданы бойынша қала, селолық округ әкімдері</w:t>
      </w:r>
      <w:r>
        <w:br/>
      </w:r>
      <w:r>
        <w:rPr>
          <w:rFonts w:ascii="Times New Roman"/>
          <w:b/>
          <w:i w:val="false"/>
          <w:color w:val="000000"/>
        </w:rPr>
        <w:t>
аппараттарының 2013 жылға арналған бюджеттік</w:t>
      </w:r>
      <w:r>
        <w:br/>
      </w:r>
      <w:r>
        <w:rPr>
          <w:rFonts w:ascii="Times New Roman"/>
          <w:b/>
          <w:i w:val="false"/>
          <w:color w:val="000000"/>
        </w:rPr>
        <w:t>
бағдарламалары бойынша қаржыландыру көлемі</w:t>
      </w:r>
    </w:p>
    <w:p>
      <w:pPr>
        <w:spacing w:after="0"/>
        <w:ind w:left="0"/>
        <w:jc w:val="both"/>
      </w:pPr>
      <w:r>
        <w:rPr>
          <w:rFonts w:ascii="Times New Roman"/>
          <w:b w:val="false"/>
          <w:i w:val="false"/>
          <w:color w:val="ff0000"/>
          <w:sz w:val="28"/>
        </w:rPr>
        <w:t xml:space="preserve">      Ескерту. 5 қосымша жаңа редакцияда - Ақтөбе облысы Шалқар аудандық мәслихатының 05.12.2013 </w:t>
      </w:r>
      <w:r>
        <w:rPr>
          <w:rFonts w:ascii="Times New Roman"/>
          <w:b w:val="false"/>
          <w:i w:val="false"/>
          <w:color w:val="ff0000"/>
          <w:sz w:val="28"/>
        </w:rPr>
        <w:t>№ 116</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2880"/>
        <w:gridCol w:w="2095"/>
        <w:gridCol w:w="3178"/>
        <w:gridCol w:w="2159"/>
      </w:tblGrid>
      <w:tr>
        <w:trPr>
          <w:trHeight w:val="25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 кент,</w:t>
            </w:r>
            <w:r>
              <w:br/>
            </w:r>
            <w:r>
              <w:rPr>
                <w:rFonts w:ascii="Times New Roman"/>
                <w:b w:val="false"/>
                <w:i w:val="false"/>
                <w:color w:val="000000"/>
                <w:sz w:val="20"/>
              </w:rPr>
              <w:t>
</w:t>
            </w:r>
            <w:r>
              <w:rPr>
                <w:rFonts w:ascii="Times New Roman"/>
                <w:b w:val="false"/>
                <w:i w:val="false"/>
                <w:color w:val="000000"/>
                <w:sz w:val="20"/>
              </w:rPr>
              <w:t>ауыл, ауылдық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w:t>
            </w:r>
            <w:r>
              <w:br/>
            </w:r>
            <w:r>
              <w:rPr>
                <w:rFonts w:ascii="Times New Roman"/>
                <w:b w:val="false"/>
                <w:i w:val="false"/>
                <w:color w:val="000000"/>
                <w:sz w:val="20"/>
              </w:rPr>
              <w:t>
</w:t>
            </w:r>
            <w:r>
              <w:rPr>
                <w:rFonts w:ascii="Times New Roman"/>
                <w:b w:val="false"/>
                <w:i w:val="false"/>
                <w:color w:val="000000"/>
                <w:sz w:val="20"/>
              </w:rPr>
              <w:t>сырқаты ауыр</w:t>
            </w:r>
            <w:r>
              <w:br/>
            </w:r>
            <w:r>
              <w:rPr>
                <w:rFonts w:ascii="Times New Roman"/>
                <w:b w:val="false"/>
                <w:i w:val="false"/>
                <w:color w:val="000000"/>
                <w:sz w:val="20"/>
              </w:rPr>
              <w:t>
</w:t>
            </w: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дәрігерлік көмек</w:t>
            </w:r>
            <w:r>
              <w:br/>
            </w:r>
            <w:r>
              <w:rPr>
                <w:rFonts w:ascii="Times New Roman"/>
                <w:b w:val="false"/>
                <w:i w:val="false"/>
                <w:color w:val="000000"/>
                <w:sz w:val="20"/>
              </w:rPr>
              <w:t>
</w:t>
            </w:r>
            <w:r>
              <w:rPr>
                <w:rFonts w:ascii="Times New Roman"/>
                <w:b w:val="false"/>
                <w:i w:val="false"/>
                <w:color w:val="000000"/>
                <w:sz w:val="20"/>
              </w:rPr>
              <w:t>көрсететін ең</w:t>
            </w:r>
            <w:r>
              <w:br/>
            </w:r>
            <w:r>
              <w:rPr>
                <w:rFonts w:ascii="Times New Roman"/>
                <w:b w:val="false"/>
                <w:i w:val="false"/>
                <w:color w:val="000000"/>
                <w:sz w:val="20"/>
              </w:rPr>
              <w:t>
</w:t>
            </w:r>
            <w:r>
              <w:rPr>
                <w:rFonts w:ascii="Times New Roman"/>
                <w:b w:val="false"/>
                <w:i w:val="false"/>
                <w:color w:val="000000"/>
                <w:sz w:val="20"/>
              </w:rPr>
              <w:t>жақын денсаулық</w:t>
            </w:r>
            <w:r>
              <w:br/>
            </w:r>
            <w:r>
              <w:rPr>
                <w:rFonts w:ascii="Times New Roman"/>
                <w:b w:val="false"/>
                <w:i w:val="false"/>
                <w:color w:val="000000"/>
                <w:sz w:val="20"/>
              </w:rPr>
              <w:t>
</w:t>
            </w:r>
            <w:r>
              <w:rPr>
                <w:rFonts w:ascii="Times New Roman"/>
                <w:b w:val="false"/>
                <w:i w:val="false"/>
                <w:color w:val="000000"/>
                <w:sz w:val="20"/>
              </w:rPr>
              <w:t>сақтау ұйымына</w:t>
            </w:r>
            <w:r>
              <w:br/>
            </w:r>
            <w:r>
              <w:rPr>
                <w:rFonts w:ascii="Times New Roman"/>
                <w:b w:val="false"/>
                <w:i w:val="false"/>
                <w:color w:val="000000"/>
                <w:sz w:val="20"/>
              </w:rPr>
              <w:t>
</w:t>
            </w:r>
            <w:r>
              <w:rPr>
                <w:rFonts w:ascii="Times New Roman"/>
                <w:b w:val="false"/>
                <w:i w:val="false"/>
                <w:color w:val="000000"/>
                <w:sz w:val="20"/>
              </w:rPr>
              <w:t>жеткізуді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тұрғын үй</w:t>
            </w:r>
            <w:r>
              <w:br/>
            </w:r>
            <w:r>
              <w:rPr>
                <w:rFonts w:ascii="Times New Roman"/>
                <w:b w:val="false"/>
                <w:i w:val="false"/>
                <w:color w:val="000000"/>
                <w:sz w:val="20"/>
              </w:rPr>
              <w:t>
</w:t>
            </w:r>
            <w:r>
              <w:rPr>
                <w:rFonts w:ascii="Times New Roman"/>
                <w:b w:val="false"/>
                <w:i w:val="false"/>
                <w:color w:val="000000"/>
                <w:sz w:val="20"/>
              </w:rPr>
              <w:t>қорының</w:t>
            </w:r>
            <w:r>
              <w:br/>
            </w:r>
            <w:r>
              <w:rPr>
                <w:rFonts w:ascii="Times New Roman"/>
                <w:b w:val="false"/>
                <w:i w:val="false"/>
                <w:color w:val="000000"/>
                <w:sz w:val="20"/>
              </w:rPr>
              <w:t>
</w:t>
            </w:r>
            <w:r>
              <w:rPr>
                <w:rFonts w:ascii="Times New Roman"/>
                <w:b w:val="false"/>
                <w:i w:val="false"/>
                <w:color w:val="000000"/>
                <w:sz w:val="20"/>
              </w:rPr>
              <w:t>сақталуын</w:t>
            </w:r>
            <w:r>
              <w:br/>
            </w:r>
            <w:r>
              <w:rPr>
                <w:rFonts w:ascii="Times New Roman"/>
                <w:b w:val="false"/>
                <w:i w:val="false"/>
                <w:color w:val="000000"/>
                <w:sz w:val="20"/>
              </w:rPr>
              <w:t>
</w:t>
            </w:r>
            <w:r>
              <w:rPr>
                <w:rFonts w:ascii="Times New Roman"/>
                <w:b w:val="false"/>
                <w:i w:val="false"/>
                <w:color w:val="000000"/>
                <w:sz w:val="20"/>
              </w:rPr>
              <w:t>ұйымдастыру</w:t>
            </w:r>
          </w:p>
        </w:tc>
      </w:tr>
      <w:tr>
        <w:trPr>
          <w:trHeight w:val="30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123 007 000</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w:t>
            </w:r>
            <w:r>
              <w:rPr>
                <w:rFonts w:ascii="Times New Roman"/>
                <w:b w:val="false"/>
                <w:i w:val="false"/>
                <w:color w:val="000000"/>
                <w:sz w:val="20"/>
              </w:rPr>
              <w:t>қаласы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25839,0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161718,6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6330,5</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966"/>
        <w:gridCol w:w="2160"/>
        <w:gridCol w:w="1988"/>
        <w:gridCol w:w="1983"/>
        <w:gridCol w:w="2199"/>
      </w:tblGrid>
      <w:tr>
        <w:trPr>
          <w:trHeight w:val="495" w:hRule="atLeast"/>
        </w:trPr>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w:t>
            </w:r>
            <w:r>
              <w:br/>
            </w:r>
            <w:r>
              <w:rPr>
                <w:rFonts w:ascii="Times New Roman"/>
                <w:b w:val="false"/>
                <w:i w:val="false"/>
                <w:color w:val="000000"/>
                <w:sz w:val="20"/>
              </w:rPr>
              <w:t>
</w:t>
            </w:r>
            <w:r>
              <w:rPr>
                <w:rFonts w:ascii="Times New Roman"/>
                <w:b w:val="false"/>
                <w:i w:val="false"/>
                <w:color w:val="000000"/>
                <w:sz w:val="20"/>
              </w:rPr>
              <w:t>да), ауыл</w:t>
            </w:r>
            <w:r>
              <w:br/>
            </w:r>
            <w:r>
              <w:rPr>
                <w:rFonts w:ascii="Times New Roman"/>
                <w:b w:val="false"/>
                <w:i w:val="false"/>
                <w:color w:val="000000"/>
                <w:sz w:val="20"/>
              </w:rPr>
              <w:t>
</w:t>
            </w:r>
            <w:r>
              <w:rPr>
                <w:rFonts w:ascii="Times New Roman"/>
                <w:b w:val="false"/>
                <w:i w:val="false"/>
                <w:color w:val="000000"/>
                <w:sz w:val="20"/>
              </w:rPr>
              <w:t>дық (село</w:t>
            </w:r>
            <w:r>
              <w:br/>
            </w:r>
            <w:r>
              <w:rPr>
                <w:rFonts w:ascii="Times New Roman"/>
                <w:b w:val="false"/>
                <w:i w:val="false"/>
                <w:color w:val="000000"/>
                <w:sz w:val="20"/>
              </w:rPr>
              <w:t>
</w:t>
            </w:r>
            <w:r>
              <w:rPr>
                <w:rFonts w:ascii="Times New Roman"/>
                <w:b w:val="false"/>
                <w:i w:val="false"/>
                <w:color w:val="000000"/>
                <w:sz w:val="20"/>
              </w:rPr>
              <w:t>лық) округ</w:t>
            </w:r>
            <w:r>
              <w:br/>
            </w:r>
            <w:r>
              <w:rPr>
                <w:rFonts w:ascii="Times New Roman"/>
                <w:b w:val="false"/>
                <w:i w:val="false"/>
                <w:color w:val="000000"/>
                <w:sz w:val="20"/>
              </w:rPr>
              <w:t>
</w:t>
            </w:r>
            <w:r>
              <w:rPr>
                <w:rFonts w:ascii="Times New Roman"/>
                <w:b w:val="false"/>
                <w:i w:val="false"/>
                <w:color w:val="000000"/>
                <w:sz w:val="20"/>
              </w:rPr>
              <w:t>терде авто</w:t>
            </w:r>
            <w:r>
              <w:br/>
            </w:r>
            <w:r>
              <w:rPr>
                <w:rFonts w:ascii="Times New Roman"/>
                <w:b w:val="false"/>
                <w:i w:val="false"/>
                <w:color w:val="000000"/>
                <w:sz w:val="20"/>
              </w:rPr>
              <w:t>
</w:t>
            </w:r>
            <w:r>
              <w:rPr>
                <w:rFonts w:ascii="Times New Roman"/>
                <w:b w:val="false"/>
                <w:i w:val="false"/>
                <w:color w:val="000000"/>
                <w:sz w:val="20"/>
              </w:rPr>
              <w:t>мобиль жол</w:t>
            </w:r>
            <w:r>
              <w:br/>
            </w:r>
            <w:r>
              <w:rPr>
                <w:rFonts w:ascii="Times New Roman"/>
                <w:b w:val="false"/>
                <w:i w:val="false"/>
                <w:color w:val="000000"/>
                <w:sz w:val="20"/>
              </w:rPr>
              <w:t>
</w:t>
            </w:r>
            <w:r>
              <w:rPr>
                <w:rFonts w:ascii="Times New Roman"/>
                <w:b w:val="false"/>
                <w:i w:val="false"/>
                <w:color w:val="000000"/>
                <w:sz w:val="20"/>
              </w:rPr>
              <w:t>дарының жұ</w:t>
            </w:r>
            <w:r>
              <w:br/>
            </w:r>
            <w:r>
              <w:rPr>
                <w:rFonts w:ascii="Times New Roman"/>
                <w:b w:val="false"/>
                <w:i w:val="false"/>
                <w:color w:val="000000"/>
                <w:sz w:val="20"/>
              </w:rPr>
              <w:t>
</w:t>
            </w:r>
            <w:r>
              <w:rPr>
                <w:rFonts w:ascii="Times New Roman"/>
                <w:b w:val="false"/>
                <w:i w:val="false"/>
                <w:color w:val="000000"/>
                <w:sz w:val="20"/>
              </w:rPr>
              <w:t>мыс 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 бюджет</w:t>
            </w:r>
            <w:r>
              <w:br/>
            </w:r>
            <w:r>
              <w:rPr>
                <w:rFonts w:ascii="Times New Roman"/>
                <w:b w:val="false"/>
                <w:i w:val="false"/>
                <w:color w:val="000000"/>
                <w:sz w:val="20"/>
              </w:rPr>
              <w:t>
</w:t>
            </w:r>
            <w:r>
              <w:rPr>
                <w:rFonts w:ascii="Times New Roman"/>
                <w:b w:val="false"/>
                <w:i w:val="false"/>
                <w:color w:val="000000"/>
                <w:sz w:val="20"/>
              </w:rPr>
              <w:t>тен 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ретінде "Өңірлер</w:t>
            </w:r>
            <w:r>
              <w:br/>
            </w:r>
            <w:r>
              <w:rPr>
                <w:rFonts w:ascii="Times New Roman"/>
                <w:b w:val="false"/>
                <w:i w:val="false"/>
                <w:color w:val="000000"/>
                <w:sz w:val="20"/>
              </w:rPr>
              <w:t>
</w:t>
            </w:r>
            <w:r>
              <w:rPr>
                <w:rFonts w:ascii="Times New Roman"/>
                <w:b w:val="false"/>
                <w:i w:val="false"/>
                <w:color w:val="000000"/>
                <w:sz w:val="20"/>
              </w:rPr>
              <w:t>ді дамыту"</w:t>
            </w:r>
            <w:r>
              <w:br/>
            </w:r>
            <w:r>
              <w:rPr>
                <w:rFonts w:ascii="Times New Roman"/>
                <w:b w:val="false"/>
                <w:i w:val="false"/>
                <w:color w:val="000000"/>
                <w:sz w:val="20"/>
              </w:rPr>
              <w:t>
</w:t>
            </w:r>
            <w:r>
              <w:rPr>
                <w:rFonts w:ascii="Times New Roman"/>
                <w:b w:val="false"/>
                <w:i w:val="false"/>
                <w:color w:val="000000"/>
                <w:sz w:val="20"/>
              </w:rPr>
              <w:t>бағдарламасы</w:t>
            </w:r>
            <w:r>
              <w:br/>
            </w:r>
            <w:r>
              <w:rPr>
                <w:rFonts w:ascii="Times New Roman"/>
                <w:b w:val="false"/>
                <w:i w:val="false"/>
                <w:color w:val="000000"/>
                <w:sz w:val="20"/>
              </w:rPr>
              <w:t>
</w:t>
            </w:r>
            <w:r>
              <w:rPr>
                <w:rFonts w:ascii="Times New Roman"/>
                <w:b w:val="false"/>
                <w:i w:val="false"/>
                <w:color w:val="000000"/>
                <w:sz w:val="20"/>
              </w:rPr>
              <w:t>шеңберінде</w:t>
            </w:r>
            <w:r>
              <w:br/>
            </w:r>
            <w:r>
              <w:rPr>
                <w:rFonts w:ascii="Times New Roman"/>
                <w:b w:val="false"/>
                <w:i w:val="false"/>
                <w:color w:val="000000"/>
                <w:sz w:val="20"/>
              </w:rPr>
              <w:t>
</w:t>
            </w:r>
            <w:r>
              <w:rPr>
                <w:rFonts w:ascii="Times New Roman"/>
                <w:b w:val="false"/>
                <w:i w:val="false"/>
                <w:color w:val="000000"/>
                <w:sz w:val="20"/>
              </w:rPr>
              <w:t>өңірлердің</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дамуына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асыруда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округтарды</w:t>
            </w:r>
            <w:r>
              <w:br/>
            </w:r>
            <w:r>
              <w:rPr>
                <w:rFonts w:ascii="Times New Roman"/>
                <w:b w:val="false"/>
                <w:i w:val="false"/>
                <w:color w:val="000000"/>
                <w:sz w:val="20"/>
              </w:rPr>
              <w:t>
</w:t>
            </w:r>
            <w:r>
              <w:rPr>
                <w:rFonts w:ascii="Times New Roman"/>
                <w:b w:val="false"/>
                <w:i w:val="false"/>
                <w:color w:val="000000"/>
                <w:sz w:val="20"/>
              </w:rPr>
              <w:t>жайластыру</w:t>
            </w:r>
            <w:r>
              <w:br/>
            </w:r>
            <w:r>
              <w:rPr>
                <w:rFonts w:ascii="Times New Roman"/>
                <w:b w:val="false"/>
                <w:i w:val="false"/>
                <w:color w:val="000000"/>
                <w:sz w:val="20"/>
              </w:rPr>
              <w:t>
</w:t>
            </w:r>
            <w:r>
              <w:rPr>
                <w:rFonts w:ascii="Times New Roman"/>
                <w:b w:val="false"/>
                <w:i w:val="false"/>
                <w:color w:val="000000"/>
                <w:sz w:val="20"/>
              </w:rPr>
              <w:t>мәселелерін</w:t>
            </w:r>
            <w:r>
              <w:br/>
            </w:r>
            <w:r>
              <w:rPr>
                <w:rFonts w:ascii="Times New Roman"/>
                <w:b w:val="false"/>
                <w:i w:val="false"/>
                <w:color w:val="000000"/>
                <w:sz w:val="20"/>
              </w:rPr>
              <w:t>
</w:t>
            </w:r>
            <w:r>
              <w:rPr>
                <w:rFonts w:ascii="Times New Roman"/>
                <w:b w:val="false"/>
                <w:i w:val="false"/>
                <w:color w:val="000000"/>
                <w:sz w:val="20"/>
              </w:rPr>
              <w:t>шешу үшін</w:t>
            </w:r>
            <w:r>
              <w:br/>
            </w:r>
            <w:r>
              <w:rPr>
                <w:rFonts w:ascii="Times New Roman"/>
                <w:b w:val="false"/>
                <w:i w:val="false"/>
                <w:color w:val="000000"/>
                <w:sz w:val="20"/>
              </w:rPr>
              <w:t>
</w:t>
            </w:r>
            <w:r>
              <w:rPr>
                <w:rFonts w:ascii="Times New Roman"/>
                <w:b w:val="false"/>
                <w:i w:val="false"/>
                <w:color w:val="000000"/>
                <w:sz w:val="20"/>
              </w:rPr>
              <w:t>іс-шараларды</w:t>
            </w:r>
            <w:r>
              <w:br/>
            </w:r>
            <w:r>
              <w:rPr>
                <w:rFonts w:ascii="Times New Roman"/>
                <w:b w:val="false"/>
                <w:i w:val="false"/>
                <w:color w:val="000000"/>
                <w:sz w:val="20"/>
              </w:rPr>
              <w:t>
</w:t>
            </w:r>
            <w:r>
              <w:rPr>
                <w:rFonts w:ascii="Times New Roman"/>
                <w:b w:val="false"/>
                <w:i w:val="false"/>
                <w:color w:val="000000"/>
                <w:sz w:val="20"/>
              </w:rPr>
              <w:t>іске асыру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көшелерін</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көгалданды</w:t>
            </w:r>
            <w:r>
              <w:br/>
            </w:r>
            <w:r>
              <w:rPr>
                <w:rFonts w:ascii="Times New Roman"/>
                <w:b w:val="false"/>
                <w:i w:val="false"/>
                <w:color w:val="000000"/>
                <w:sz w:val="20"/>
              </w:rPr>
              <w:t>
</w:t>
            </w:r>
            <w:r>
              <w:rPr>
                <w:rFonts w:ascii="Times New Roman"/>
                <w:b w:val="false"/>
                <w:i w:val="false"/>
                <w:color w:val="000000"/>
                <w:sz w:val="20"/>
              </w:rPr>
              <w:t>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w:t>
            </w:r>
            <w:r>
              <w:rPr>
                <w:rFonts w:ascii="Times New Roman"/>
                <w:b w:val="false"/>
                <w:i w:val="false"/>
                <w:color w:val="000000"/>
                <w:sz w:val="20"/>
              </w:rPr>
              <w:t>қаласы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2312,3</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w:t>
            </w:r>
          </w:p>
        </w:tc>
      </w:tr>
      <w:tr>
        <w:trPr>
          <w:trHeight w:val="31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12581,3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25564,5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12180,8</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14912,6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