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a98a" w14:textId="dd6a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2011 жылғы 7 желтоқсандағы "Алматы облысының 2012-2014 жылдарға арналған облыстық бюджеті туралы" N 53-296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 03 сәуірдегі N 3-19 шешімі. Алматы облысының Әділет департаментінде 2012 жылы 10 сәуірде 2087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04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3–тармағына</w:t>
      </w:r>
      <w:r>
        <w:rPr>
          <w:rFonts w:ascii="Times New Roman"/>
          <w:b w:val="false"/>
          <w:i w:val="false"/>
          <w:color w:val="000000"/>
          <w:sz w:val="28"/>
        </w:rPr>
        <w:t>, 108–бабының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20 наурыздағы "2012–2014 жылдарға арналған республикалық бюджет туралы" Қазақстан Республикасының Заңын іске асыру туралы" Қазақстан Республикасы Yкiметiнiң 2011 жылғы 1 желтоқсандағы N 1428 қаулысына өзгерiстер мен толықтырулар енгiзу туралы" N</w:t>
      </w:r>
      <w:r>
        <w:rPr>
          <w:rFonts w:ascii="Times New Roman"/>
          <w:b w:val="false"/>
          <w:i w:val="false"/>
          <w:color w:val="000000"/>
          <w:sz w:val="28"/>
        </w:rPr>
        <w:t xml:space="preserve"> 350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облыстық мәслихаттың 2011 жылғы 7 желтоқсандағы "Алматы облысының 2012-2014 жылдарға арналған облыстық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53-296</w:t>
      </w:r>
      <w:r>
        <w:rPr>
          <w:rFonts w:ascii="Times New Roman"/>
          <w:b w:val="false"/>
          <w:i w:val="false"/>
          <w:color w:val="000000"/>
          <w:sz w:val="28"/>
        </w:rPr>
        <w:t> шешіміне (2011 жылғы 13 желтоқсандағы нормативтік құқықтық актілерді мемлекеттік тіркеу Тізілімінде 2081 нөмірімен енгізілген, 2012 жылғы 12 қаңтардағы N 5-6 "Огни Алатау" және 2012 жылғы 12 қаңтардағы N 5-6 "Жетісу" газеттерінде жарияланған), Алматы облыстық мәслихаттың 2012 жылғы 8 ақпандағы "Алматы облысының 2012-2014 жылдарға арналған облыстық бюджеті туралы" N 53-296 шешіміне өзгерістер мен толықтырулар 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(2012 жылғы 17 ақпандағы нормативтік құқықтық актілерді мемлекеттік тіркеу Тізілімінде 2085 нөмірімен енгізілген, 2012 жылғы 6 наурыздағы  N 29 "Огни Алатау" және 2012 жылғы 6 наурыздағы N 29 "Жетісу"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"200818239" саны "209448974"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"182115474" саны "190746181"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түсетiн трансферттер - барлығы" "158507461" саны "167138168"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"29804730" саны "34425708"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"6595203" саны "6088482"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сақтауға" "8053421" саны "8197319"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көмекке" "771232" саны "778730"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 саласының мамандарын әлеуметтік қолдау шараларын іске асыру үшін" "141461" саны "148532"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шаруашылығын дамытуға бағытталған субсидиялар" "8060657" саны "8362946"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"автокөлік жолдарын күрделі жөндеуден өткізуге – 1229450 мың теңге;" деген жолдан кейін "мемлекет мұқтажы үшін жер учаскелерін алу – 2809508 мың теңге;" деген жолмен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шараларды жүргізуге – 1758761 мың теңге;" деген жолдан кейін "ауыл шаруашылығы малдарын бірдейлендіруді ұйымдастыру және жүргізуге – 452808 мың теңге;" деген жолмен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шеңберінде жекеше кәсіпкерлікке" "1107000" саны "1168217"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асыруға – 193284 мың теңге;" деген жолдан кейін "Жұмыспен қамту 2020 бағдарламасы шеңберінде іс-шараларды іске асыруға – 1230747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"моноқалаларды жайластыру мәселелерін шешу – 112663 мың теңге" деген жолдармен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"24819944" саны "28829673"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мекендерді сумен жабдықтау жүйесін дамытуға" "1281604" саны "2399543"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үйлері құрылысы - 586000 мың теңге"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дамытуға және жайғастыруға - 2775000 мың теңге" деген жолдар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үйін жобалауға, салуға және (немесе) сатып алуға - 1657790 мың теңге"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жобалауға, дамытуға, жайластыруға және (немесе) сатып алуға - 3295000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(селолық) елді мекендерді ауыз сумен жабдықтау обьектілерін салу және жаңғыртуға" "2009036" саны "3342390"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дамытуға" "2194853" саны "2494853"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 жол картасы–2020 бағдарламасы шеңберінде индустриалды инфрақұрылымын дамытуға" - 1113387 мың тенге;" жолынан кейін "Өңірлерді дамыту бағдарламасы шеңберінде инженерлік инфрақұрылымды дамытуға" - 1000000 мың тенге;" деген жолмен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"205319145" саны "213944552"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несиелендірулер" "1863420" саны "1948848"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"2466871" саны "2559097"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"603451" саны "610249"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"1188100" саны "1193400"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"1188100" саны "1193400"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"тапшылық" "-7552426" саны "-7637826"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"7552426" саны "7637826"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"7419167" саны "6586710"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"5485481" саны "4887424"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"1933686" саны "1699286"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"474064" саны "432859"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"1660736" саны "1103884"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"1059951" саны "1200396"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"140817" саны "82153"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"75000" саны "225000"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"8050940" саны "8197319"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"4504127" саны "4870511"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"2947177" саны "2724691"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"721069" саны "743539"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"685882" саны "708352"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"64855" саны "87325"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"574942" саны "582440"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"жұмыспен қамту орталықтарының қызметін қамтамасыз етуге – 340378 мың тенге;" жолынан кейін "мамандарды қайта даярлау және біліктілігін арттыру –7498 мың тенге;" деген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2012 жылға арналған облыстық бюджетте Жұмыспен қамту 2020 бағдарламасы шеңберінде ауылдық елді мекендерді дамыту шараларын іске асыру үшін республикалық бюджет қаражаты есебінен 7-1 қосымшасына сәйкес, аудандық және қалалық бюджеттеріне 1230747 мың тенге ағымдағы нысаналы трансферттер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"8060657" саны "8362946"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"6222381" саны "6524670"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"1107000" саны "1168217"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"141461" саны "148532"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"927114" саны "1019340"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"18-1. 2012 жылға арналған облыстық бюджетте ауылшаруашылық малдарының сәйкестендіруді өткізу және ұйымдастыруға республикалық бюджеттен берілетін ағымдағы нысаналы трансферттер есебінен 452808 мың тенге сомасында қаражат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"19-1. 2012 жылға арналған облыстық бюджетте "Өңірлерді дамыту" бағдаралмасы шеңберінде инженерлік инфрақұрылымды дамытуға республикалық бюджеттен берілетін нысаналы даму трансферттері есебінен 1000000 мың тенге сомасында қаражат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"10833 903" саны "11204010"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"7650576" саны "8205983"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"1895909" саны "2974616"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"6899122" саны "7825265"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"3292670" саны "4050849"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"621721" саны "627796"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30-2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"30-1. 2012 жылға арналған облыстық бюджетте моноқалаларды жайғастыру мәселесін шешу үшін республикалық бюджет қаражаты есебінен 21-2 қосымшасына сәйкес, аудандық және қалалық бюджеттеріне 112663 мың тенге ағымдағы нысаналы трансферттер ескерілсін.;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30-2. 2012 жылға арналған облыстық бюджетте Мемлекет мұқтажы үшін жер учаскелерін алуға республикалық бюджет қаражаты есебінен 21-2 қосымшасына сәйкес, аудандық және қалалық бюджеттеріне 2809508 мың тенге тенге ағымдағы нысаналы трансферттер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"493848" саны "445484"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"8789703" саны "9466432"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"410013" саны "374002"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rPr>
          <w:rFonts w:ascii="Times New Roman"/>
          <w:b w:val="false"/>
          <w:i w:val="false"/>
          <w:color w:val="0000ff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19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Көрсетілген шешім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Мәмбеталиев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Бескемпіров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</w:t>
      </w:r>
      <w:r>
        <w:rPr>
          <w:rFonts w:ascii="Times New Roman"/>
          <w:b w:val="false"/>
          <w:i/>
          <w:color w:val="000000"/>
          <w:sz w:val="28"/>
        </w:rPr>
        <w:t xml:space="preserve">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3 сәуір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2012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73"/>
        <w:gridCol w:w="9433"/>
        <w:gridCol w:w="21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209448974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18672507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10035283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10035283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7797470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7797470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839754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17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190746181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167138168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167138168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673"/>
        <w:gridCol w:w="673"/>
        <w:gridCol w:w="849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213944552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2239356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жөніндегі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1643118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1176598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жиналуын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863027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839644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 зілзаллардың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839644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556185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6765970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6765970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6646236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5506575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көтермелеу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898446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қауіпсіздігін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71551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полициясының 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оралмандарды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40884801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3431419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1363582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1721461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798103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641244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4773485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4466332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оқу-өндірістік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 жабдықтау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18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өндірістік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ұйымдардың өндірістік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шеберлеріне қосымша ақыны белгілеуге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арттыру, даярлау және қайта даярлау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27604480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16256221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19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14956605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11348259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6415222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жаңғырту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35453356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 оның 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359345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124739</w:t>
            </w:r>
          </w:p>
        </w:tc>
      </w:tr>
      <w:tr>
        <w:trPr>
          <w:trHeight w:val="16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Мемлекеттік бағдарлама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бостандықтан айыру орындарында 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босап шыққан тұлғалар арасында АҚТҚ-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инфекциясының алдын-алуға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8526449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8526449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 мінез-құлқының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4711511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 ұюы факторларымен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573153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637174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 амбулаторлық-емханалық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19141036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5228493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2856415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2515506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2372078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2127709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4540729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2936740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2026478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661810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815792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111541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437335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681162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1417632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33201017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16190196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12114754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1316826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846224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тұрғын 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(немесе) сатып алуға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арналған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17010821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860649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16150172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3906209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3416686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4050849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1532402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1198168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345091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3975782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2525036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95811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2390012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1450746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1450746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819086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54631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59581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17914044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5086318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4924453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1514013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өсіруді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қоймаларды (көмінділерді)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963477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961389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гидромелиорациялық жүйелердi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885954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 сумен жабдықтаудың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топтық жүйелерiнен ауыз су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 құнын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848133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513885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10036028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8308431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жөніндегі іс-шараларды 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алдын алу, емдеу, өңдеу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ветеринариялық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зоогигиеналық мақсаттағы атрибуттарды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қалыптастыру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761663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761663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695439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9850717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7927432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7927432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7927432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 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1644386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4381862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4008059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шағын және орта бизнеске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ішінара кепілдендіру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 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2226050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112663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 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4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жағдайда жалпы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халықаралық маңызы бар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2559097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объектілерінің жалпы мүлкіне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кредит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593"/>
        <w:gridCol w:w="8953"/>
        <w:gridCol w:w="22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673"/>
        <w:gridCol w:w="673"/>
        <w:gridCol w:w="837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613"/>
        <w:gridCol w:w="733"/>
        <w:gridCol w:w="849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613"/>
        <w:gridCol w:w="9053"/>
        <w:gridCol w:w="2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-7637826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7637826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53"/>
        <w:gridCol w:w="693"/>
        <w:gridCol w:w="8433"/>
        <w:gridCol w:w="2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610249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603451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 бюджеттерге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653"/>
        <w:gridCol w:w="1513"/>
        <w:gridCol w:w="2713"/>
        <w:gridCol w:w="2493"/>
        <w:gridCol w:w="3253"/>
      </w:tblGrid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 штат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берілуіне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970483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403849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424393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301757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барлығы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6586710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2591"/>
        <w:gridCol w:w="2526"/>
        <w:gridCol w:w="2612"/>
        <w:gridCol w:w="2764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30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1699286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873"/>
        <w:gridCol w:w="1773"/>
        <w:gridCol w:w="2053"/>
        <w:gridCol w:w="1933"/>
        <w:gridCol w:w="2113"/>
        <w:gridCol w:w="2073"/>
      </w:tblGrid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743539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 2020 бағдарламасы шеңберіндегі іс-шараларды іске</w:t>
      </w:r>
      <w:r>
        <w:br/>
      </w:r>
      <w:r>
        <w:rPr>
          <w:rFonts w:ascii="Times New Roman"/>
          <w:b/>
          <w:i w:val="false"/>
          <w:color w:val="000000"/>
        </w:rPr>
        <w:t>
асыруға аудандық және қалалық бюджеттерге республикалық бюджет</w:t>
      </w:r>
      <w:r>
        <w:br/>
      </w:r>
      <w:r>
        <w:rPr>
          <w:rFonts w:ascii="Times New Roman"/>
          <w:b/>
          <w:i w:val="false"/>
          <w:color w:val="000000"/>
        </w:rPr>
        <w:t>
есебінен берілетін ағымдағы нысаналы трансферттердің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273"/>
        <w:gridCol w:w="1633"/>
        <w:gridCol w:w="1633"/>
        <w:gridCol w:w="1793"/>
        <w:gridCol w:w="2033"/>
        <w:gridCol w:w="1933"/>
        <w:gridCol w:w="1933"/>
      </w:tblGrid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п\п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7-1-қосымша</w:t>
      </w:r>
    </w:p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Аудандардың (облыстық маңызы бар қалалардың) бюджеттеріне</w:t>
      </w:r>
      <w:r>
        <w:br/>
      </w:r>
      <w:r>
        <w:rPr>
          <w:rFonts w:ascii="Times New Roman"/>
          <w:b/>
          <w:i w:val="false"/>
          <w:color w:val="000000"/>
        </w:rPr>
        <w:t>
Жұмыспен қамту 2020 бағдарламасы шеңберінде елді мекендерді</w:t>
      </w:r>
      <w:r>
        <w:br/>
      </w:r>
      <w:r>
        <w:rPr>
          <w:rFonts w:ascii="Times New Roman"/>
          <w:b/>
          <w:i w:val="false"/>
          <w:color w:val="000000"/>
        </w:rPr>
        <w:t>
дамытуға нысаналы ағымдағы трансферттері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633"/>
        <w:gridCol w:w="5953"/>
      </w:tblGrid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</w:t>
      </w:r>
      <w:r>
        <w:br/>
      </w:r>
      <w:r>
        <w:rPr>
          <w:rFonts w:ascii="Times New Roman"/>
          <w:b/>
          <w:i w:val="false"/>
          <w:color w:val="000000"/>
        </w:rPr>
        <w:t>
аудандар мен қалалар бюджеттеріне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ағымдағы трансферттердің сомасын 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93"/>
        <w:gridCol w:w="1893"/>
        <w:gridCol w:w="1573"/>
        <w:gridCol w:w="1533"/>
        <w:gridCol w:w="1553"/>
        <w:gridCol w:w="1433"/>
        <w:gridCol w:w="1333"/>
        <w:gridCol w:w="1393"/>
      </w:tblGrid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сала бойынша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Start w:name="z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 саласының мамандарын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
шараларын іске асыру үшін берілетін бюджеттік кредиттерді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53"/>
        <w:gridCol w:w="621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Start w:name="z7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93"/>
        <w:gridCol w:w="2913"/>
        <w:gridCol w:w="2853"/>
        <w:gridCol w:w="251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11204010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6415222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2138826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904476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451879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Start w:name="z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353"/>
        <w:gridCol w:w="2593"/>
        <w:gridCol w:w="2713"/>
        <w:gridCol w:w="281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8205983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4487163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1372101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Start w:name="z7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трансферттерінің сомасын 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933"/>
        <w:gridCol w:w="2453"/>
        <w:gridCol w:w="3153"/>
        <w:gridCol w:w="2873"/>
      </w:tblGrid>
      <w:tr>
        <w:trPr>
          <w:trHeight w:val="30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2974616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1316826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335742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1378403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376183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99582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15-қосымша</w:t>
      </w:r>
    </w:p>
    <w:bookmarkStart w:name="z7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593"/>
        <w:gridCol w:w="2173"/>
        <w:gridCol w:w="2453"/>
        <w:gridCol w:w="2333"/>
        <w:gridCol w:w="2833"/>
      </w:tblGrid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7825265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1367945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432126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755539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54713</w:t>
            </w:r>
          </w:p>
        </w:tc>
      </w:tr>
    </w:tbl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</w:t>
      </w:r>
    </w:p>
    <w:bookmarkStart w:name="z7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53"/>
        <w:gridCol w:w="2673"/>
        <w:gridCol w:w="3353"/>
        <w:gridCol w:w="265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4050849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676207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773355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</w:tbl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17-қосымша</w:t>
      </w:r>
    </w:p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трансферттерінің сомасын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13"/>
        <w:gridCol w:w="517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274395</w:t>
            </w:r>
          </w:p>
        </w:tc>
      </w:tr>
    </w:tbl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19-қосымша</w:t>
      </w:r>
    </w:p>
    <w:bookmarkStart w:name="z7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қамту-2020 бағдарламасы шеңберінде аудандардың</w:t>
      </w:r>
      <w:r>
        <w:br/>
      </w:r>
      <w:r>
        <w:rPr>
          <w:rFonts w:ascii="Times New Roman"/>
          <w:b/>
          <w:i w:val="false"/>
          <w:color w:val="000000"/>
        </w:rPr>
        <w:t>
(облыстық маңызы бар қалалардың)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 бөлу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33"/>
        <w:gridCol w:w="1733"/>
        <w:gridCol w:w="2393"/>
        <w:gridCol w:w="1833"/>
        <w:gridCol w:w="2213"/>
        <w:gridCol w:w="209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38202</w:t>
            </w:r>
          </w:p>
        </w:tc>
      </w:tr>
    </w:tbl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15-қосымша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21-1-қосымша</w:t>
      </w:r>
    </w:p>
    <w:bookmarkStart w:name="z7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Моноқалаларды жайластыруды шешуге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аудандар мен қалалар бюджеттеріне берілетін нысаналы ағымдағы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13"/>
        <w:gridCol w:w="61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 бар қала) атауы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112663</w:t>
            </w:r>
          </w:p>
        </w:tc>
      </w:tr>
    </w:tbl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3-19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21-2-қосымша</w:t>
      </w:r>
    </w:p>
    <w:bookmarkStart w:name="z7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 мұқтажы үшін жер учаскелерін алуға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аудандар мен қалалар бюджеттеріне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трансферттердің сомасын бөлу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93"/>
        <w:gridCol w:w="619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 бар қала) атауы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