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bda72" w14:textId="30bd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агроөнеркәсіп кешені саласында инновациялық жобаларды іріктеуді ұйымдастыру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2012 жылғы 11 маусымдағы N 179 қаулысы. Алматы облысының Әділет департаментінде 2012 жылы 20 маусымда N 2097 тіркелді. Күші жойылды - Алматы облысы әкімдігінің 2014 жылғы 20 тамыздағы N 324 қаулысымен</w:t>
      </w:r>
    </w:p>
    <w:p>
      <w:pPr>
        <w:spacing w:after="0"/>
        <w:ind w:left="0"/>
        <w:jc w:val="both"/>
      </w:pPr>
      <w:r>
        <w:rPr>
          <w:rFonts w:ascii="Times New Roman"/>
          <w:b w:val="false"/>
          <w:i w:val="false"/>
          <w:color w:val="ff0000"/>
          <w:sz w:val="28"/>
        </w:rPr>
        <w:t>      Ескерту. Күші жойылды - Алматы облысы әкімдігінің 20.08.2014 № 324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27-бабындағы 1-тармақтың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Республикасының 2005 жылғы 8 шілдедегі "Агроөнеркәсіптік кешенді және ауылдық аумақтарды дамытуды мемлекеттік реттеу туралы" Заңының 7-бабындағы 2-тармақтың </w:t>
      </w:r>
      <w:r>
        <w:rPr>
          <w:rFonts w:ascii="Times New Roman"/>
          <w:b w:val="false"/>
          <w:i w:val="false"/>
          <w:color w:val="000000"/>
          <w:sz w:val="28"/>
        </w:rPr>
        <w:t>10-1) тармақшаларына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Алматы облысының агроөнеркәсіп кешені саласында инновациялық жобаларды іріктеуді ұйымдастыру қағидасы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Т. Досымбековке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А. Мұсаханов</w:t>
      </w:r>
    </w:p>
    <w:bookmarkStart w:name="z5" w:id="1"/>
    <w:p>
      <w:pPr>
        <w:spacing w:after="0"/>
        <w:ind w:left="0"/>
        <w:jc w:val="both"/>
      </w:pPr>
      <w:r>
        <w:rPr>
          <w:rFonts w:ascii="Times New Roman"/>
          <w:b w:val="false"/>
          <w:i w:val="false"/>
          <w:color w:val="000000"/>
          <w:sz w:val="28"/>
        </w:rPr>
        <w:t>
Алматы облысы</w:t>
      </w:r>
      <w:r>
        <w:br/>
      </w:r>
      <w:r>
        <w:rPr>
          <w:rFonts w:ascii="Times New Roman"/>
          <w:b w:val="false"/>
          <w:i w:val="false"/>
          <w:color w:val="000000"/>
          <w:sz w:val="28"/>
        </w:rPr>
        <w:t>
11 маусымдағы 2012 жылғы</w:t>
      </w:r>
      <w:r>
        <w:br/>
      </w:r>
      <w:r>
        <w:rPr>
          <w:rFonts w:ascii="Times New Roman"/>
          <w:b w:val="false"/>
          <w:i w:val="false"/>
          <w:color w:val="000000"/>
          <w:sz w:val="28"/>
        </w:rPr>
        <w:t>
N 179 қаулысымен бекітілген</w:t>
      </w:r>
    </w:p>
    <w:bookmarkEnd w:id="1"/>
    <w:bookmarkStart w:name="z6" w:id="2"/>
    <w:p>
      <w:pPr>
        <w:spacing w:after="0"/>
        <w:ind w:left="0"/>
        <w:jc w:val="left"/>
      </w:pPr>
      <w:r>
        <w:rPr>
          <w:rFonts w:ascii="Times New Roman"/>
          <w:b/>
          <w:i w:val="false"/>
          <w:color w:val="000000"/>
        </w:rPr>
        <w:t xml:space="preserve"> 
Алматы облысының агроөнеркәсіп кешені саласында инновациялық</w:t>
      </w:r>
      <w:r>
        <w:br/>
      </w:r>
      <w:r>
        <w:rPr>
          <w:rFonts w:ascii="Times New Roman"/>
          <w:b/>
          <w:i w:val="false"/>
          <w:color w:val="000000"/>
        </w:rPr>
        <w:t>
жобаларды іріктеуді ұйымдастыру қағидасы</w:t>
      </w:r>
    </w:p>
    <w:bookmarkEnd w:id="2"/>
    <w:bookmarkStart w:name="z7" w:id="3"/>
    <w:p>
      <w:pPr>
        <w:spacing w:after="0"/>
        <w:ind w:left="0"/>
        <w:jc w:val="left"/>
      </w:pPr>
      <w:r>
        <w:rPr>
          <w:rFonts w:ascii="Times New Roman"/>
          <w:b/>
          <w:i w:val="false"/>
          <w:color w:val="000000"/>
        </w:rPr>
        <w:t xml:space="preserve"> 
Жалпы ережелер</w:t>
      </w:r>
    </w:p>
    <w:bookmarkEnd w:id="3"/>
    <w:bookmarkStart w:name="z8" w:id="4"/>
    <w:p>
      <w:pPr>
        <w:spacing w:after="0"/>
        <w:ind w:left="0"/>
        <w:jc w:val="both"/>
      </w:pPr>
      <w:r>
        <w:rPr>
          <w:rFonts w:ascii="Times New Roman"/>
          <w:b w:val="false"/>
          <w:i w:val="false"/>
          <w:color w:val="000000"/>
          <w:sz w:val="28"/>
        </w:rPr>
        <w:t>
      1. Алматы облысының агроөнеркәсіп кешені саласында инновациялық жобаларды іріктеуді ұйымдастыру қағидасы (бұдан әрі - Қағида) Қазақстан Республикасының 2001 жылғы 23 қаңтардағы "Қазақстан Республикасының өзін-өзі басқару және жергілікті мемлекеттік басқару туралы" Заңының 27 бабындағы 1 тармақтың </w:t>
      </w:r>
      <w:r>
        <w:rPr>
          <w:rFonts w:ascii="Times New Roman"/>
          <w:b w:val="false"/>
          <w:i w:val="false"/>
          <w:color w:val="000000"/>
          <w:sz w:val="28"/>
        </w:rPr>
        <w:t>5) тармақшасына</w:t>
      </w:r>
      <w:r>
        <w:rPr>
          <w:rFonts w:ascii="Times New Roman"/>
          <w:b w:val="false"/>
          <w:i w:val="false"/>
          <w:color w:val="000000"/>
          <w:sz w:val="28"/>
        </w:rPr>
        <w:t>, 2005 жылғы 8 шілдедегі "Ауылдық аумақтар мен агроөнеркәсіп кешенін дамытудағы мемлекеттік реттеу туралы" Заңының 7 бабындағы 2 тармақтың </w:t>
      </w:r>
      <w:r>
        <w:rPr>
          <w:rFonts w:ascii="Times New Roman"/>
          <w:b w:val="false"/>
          <w:i w:val="false"/>
          <w:color w:val="000000"/>
          <w:sz w:val="28"/>
        </w:rPr>
        <w:t>10-1) тармақшаларына</w:t>
      </w:r>
      <w:r>
        <w:rPr>
          <w:rFonts w:ascii="Times New Roman"/>
          <w:b w:val="false"/>
          <w:i w:val="false"/>
          <w:color w:val="000000"/>
          <w:sz w:val="28"/>
        </w:rPr>
        <w:t xml:space="preserve"> сәйкес әзірленіп, Алматы облысының агроөнеркәсіп кешені (ары қарай - АӨК) саласында жергілікті бюджеттің қаражаты есебінен инновациялық жобаларды іріктеу, олардың қолданылуын және таратылуын, АӨК-де интеллектуалды меншік объектілерін енгізу мен қолдану туралы қабылданған шаралар жөнінде есеп беру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Бюджеттік бағдарлама әкімшісі – Қазақстан Республикасының заңнамасында белгіленген тәртіппен 019 "Инновациялық тәжірибені енгізу және тарату іс-шараларын жүргізу" бюджеттік бағдарламасы бойынша әкімшілік ету жөніндегі функциялар ауыл шаруашылығы басқармасына жүктелген.</w:t>
      </w:r>
      <w:r>
        <w:br/>
      </w:r>
      <w:r>
        <w:rPr>
          <w:rFonts w:ascii="Times New Roman"/>
          <w:b w:val="false"/>
          <w:i w:val="false"/>
          <w:color w:val="000000"/>
          <w:sz w:val="28"/>
        </w:rPr>
        <w:t>
</w:t>
      </w:r>
      <w:r>
        <w:rPr>
          <w:rFonts w:ascii="Times New Roman"/>
          <w:b w:val="false"/>
          <w:i w:val="false"/>
          <w:color w:val="000000"/>
          <w:sz w:val="28"/>
        </w:rPr>
        <w:t>
      2) бағдарлама – АӨК инновациялық тәжірибені енгізу және тарату бойынша іс-шаралар.</w:t>
      </w:r>
      <w:r>
        <w:br/>
      </w:r>
      <w:r>
        <w:rPr>
          <w:rFonts w:ascii="Times New Roman"/>
          <w:b w:val="false"/>
          <w:i w:val="false"/>
          <w:color w:val="000000"/>
          <w:sz w:val="28"/>
        </w:rPr>
        <w:t>
</w:t>
      </w:r>
      <w:r>
        <w:rPr>
          <w:rFonts w:ascii="Times New Roman"/>
          <w:b w:val="false"/>
          <w:i w:val="false"/>
          <w:color w:val="000000"/>
          <w:sz w:val="28"/>
        </w:rPr>
        <w:t>
      3) өтінім беруші – Қазақстан Республикасының аумағындағы ғылыми, ғылыми-техникалық және инновациялық қызметті жүзеге асырушы инновациялық қызмет субъектісі.</w:t>
      </w:r>
      <w:r>
        <w:br/>
      </w:r>
      <w:r>
        <w:rPr>
          <w:rFonts w:ascii="Times New Roman"/>
          <w:b w:val="false"/>
          <w:i w:val="false"/>
          <w:color w:val="000000"/>
          <w:sz w:val="28"/>
        </w:rPr>
        <w:t>
</w:t>
      </w:r>
      <w:r>
        <w:rPr>
          <w:rFonts w:ascii="Times New Roman"/>
          <w:b w:val="false"/>
          <w:i w:val="false"/>
          <w:color w:val="000000"/>
          <w:sz w:val="28"/>
        </w:rPr>
        <w:t>
      4) агроөнеркәсіп кешені субъектілері - АӨК қызметін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5) өтінім – облыстың ауыл шаруашылығы басқармасына ұсынатын, осы Қағиданың қосымшаларына сәйкес белгіленген нысандағы құжаттар пакеті.</w:t>
      </w:r>
      <w:r>
        <w:br/>
      </w:r>
      <w:r>
        <w:rPr>
          <w:rFonts w:ascii="Times New Roman"/>
          <w:b w:val="false"/>
          <w:i w:val="false"/>
          <w:color w:val="000000"/>
          <w:sz w:val="28"/>
        </w:rPr>
        <w:t>
</w:t>
      </w:r>
      <w:r>
        <w:rPr>
          <w:rFonts w:ascii="Times New Roman"/>
          <w:b w:val="false"/>
          <w:i w:val="false"/>
          <w:color w:val="000000"/>
          <w:sz w:val="28"/>
        </w:rPr>
        <w:t>
      6) ғылыми-зерттеу ұйымдары (бұдан әрі ҒЗҰ) – ғылыми зерттеулер жүргізуге мемлекеттік тіркеуі бар, негізгі қызметі АӨК ғылыми-техникалық қызмет көрсету болып табылатын заңды тұлғалар.</w:t>
      </w:r>
      <w:r>
        <w:br/>
      </w:r>
      <w:r>
        <w:rPr>
          <w:rFonts w:ascii="Times New Roman"/>
          <w:b w:val="false"/>
          <w:i w:val="false"/>
          <w:color w:val="000000"/>
          <w:sz w:val="28"/>
        </w:rPr>
        <w:t>
</w:t>
      </w:r>
      <w:r>
        <w:rPr>
          <w:rFonts w:ascii="Times New Roman"/>
          <w:b w:val="false"/>
          <w:i w:val="false"/>
          <w:color w:val="000000"/>
          <w:sz w:val="28"/>
        </w:rPr>
        <w:t>
      7) инновациялық жобаны іске асыру жөніндегі іс-шаралар – жергілікті бюджет қаражаты есебінен АӨК инновациялық жобаны енгізу бойынша шаралар кешені.</w:t>
      </w:r>
      <w:r>
        <w:br/>
      </w:r>
      <w:r>
        <w:rPr>
          <w:rFonts w:ascii="Times New Roman"/>
          <w:b w:val="false"/>
          <w:i w:val="false"/>
          <w:color w:val="000000"/>
          <w:sz w:val="28"/>
        </w:rPr>
        <w:t>
</w:t>
      </w:r>
      <w:r>
        <w:rPr>
          <w:rFonts w:ascii="Times New Roman"/>
          <w:b w:val="false"/>
          <w:i w:val="false"/>
          <w:color w:val="000000"/>
          <w:sz w:val="28"/>
        </w:rPr>
        <w:t>
      8) комиссия – тұрақты жұмыс істейтін алқалы ұйым. Комиссия құрамына ауыл шаруашылығы саласы бойынша облыс әкімінің орынбасары – комиссия төрағасы, ауыл шаруашылығы, табиғи ресурстар және табиғатты пайдалануды реттеу басқармаларының өкілдері, сондай-ақ салалық және басқа қоғамдық ұйымдар өкілдері кіреді.</w:t>
      </w:r>
      <w:r>
        <w:br/>
      </w:r>
      <w:r>
        <w:rPr>
          <w:rFonts w:ascii="Times New Roman"/>
          <w:b w:val="false"/>
          <w:i w:val="false"/>
          <w:color w:val="000000"/>
          <w:sz w:val="28"/>
        </w:rPr>
        <w:t>
</w:t>
      </w:r>
      <w:r>
        <w:rPr>
          <w:rFonts w:ascii="Times New Roman"/>
          <w:b w:val="false"/>
          <w:i w:val="false"/>
          <w:color w:val="000000"/>
          <w:sz w:val="28"/>
        </w:rPr>
        <w:t>
      3. АӨК инновациялық тәжірибені тарату және енгізу бойынша бағдарламаның іс-шараларын қаржыландыру 019 "Инновациялық тәжірибені тарату және енгізу іс-шараларын жүргізу" бюджеттік бағдарламасы бойынша жергілікті бюджеттен қаржыландыру жылына сәйкес (бұдан әрі - қаражат) қарастырылған қаражат есебінен жүзеге асырылады.</w:t>
      </w:r>
      <w:r>
        <w:br/>
      </w:r>
      <w:r>
        <w:rPr>
          <w:rFonts w:ascii="Times New Roman"/>
          <w:b w:val="false"/>
          <w:i w:val="false"/>
          <w:color w:val="000000"/>
          <w:sz w:val="28"/>
        </w:rPr>
        <w:t>
</w:t>
      </w:r>
      <w:r>
        <w:rPr>
          <w:rFonts w:ascii="Times New Roman"/>
          <w:b w:val="false"/>
          <w:i w:val="false"/>
          <w:color w:val="000000"/>
          <w:sz w:val="28"/>
        </w:rPr>
        <w:t>
      4. АӨК саласында инновациялық жобаларды іріктеу агроөнеркәсіп кешенінің келесі салалы бағыттары бойынша жүргізіледі:</w:t>
      </w:r>
      <w:r>
        <w:br/>
      </w:r>
      <w:r>
        <w:rPr>
          <w:rFonts w:ascii="Times New Roman"/>
          <w:b w:val="false"/>
          <w:i w:val="false"/>
          <w:color w:val="000000"/>
          <w:sz w:val="28"/>
        </w:rPr>
        <w:t>
</w:t>
      </w:r>
      <w:r>
        <w:rPr>
          <w:rFonts w:ascii="Times New Roman"/>
          <w:b w:val="false"/>
          <w:i w:val="false"/>
          <w:color w:val="000000"/>
          <w:sz w:val="28"/>
        </w:rPr>
        <w:t>
      1) өсімдік және егін шаруашылығы.</w:t>
      </w:r>
      <w:r>
        <w:br/>
      </w:r>
      <w:r>
        <w:rPr>
          <w:rFonts w:ascii="Times New Roman"/>
          <w:b w:val="false"/>
          <w:i w:val="false"/>
          <w:color w:val="000000"/>
          <w:sz w:val="28"/>
        </w:rPr>
        <w:t>
</w:t>
      </w:r>
      <w:r>
        <w:rPr>
          <w:rFonts w:ascii="Times New Roman"/>
          <w:b w:val="false"/>
          <w:i w:val="false"/>
          <w:color w:val="000000"/>
          <w:sz w:val="28"/>
        </w:rPr>
        <w:t>
      2) мал шаруашылығы және ветеринария.</w:t>
      </w:r>
      <w:r>
        <w:br/>
      </w:r>
      <w:r>
        <w:rPr>
          <w:rFonts w:ascii="Times New Roman"/>
          <w:b w:val="false"/>
          <w:i w:val="false"/>
          <w:color w:val="000000"/>
          <w:sz w:val="28"/>
        </w:rPr>
        <w:t>
</w:t>
      </w:r>
      <w:r>
        <w:rPr>
          <w:rFonts w:ascii="Times New Roman"/>
          <w:b w:val="false"/>
          <w:i w:val="false"/>
          <w:color w:val="000000"/>
          <w:sz w:val="28"/>
        </w:rPr>
        <w:t>
      3) ауыл шаруашылығы механизациясы.</w:t>
      </w:r>
      <w:r>
        <w:br/>
      </w:r>
      <w:r>
        <w:rPr>
          <w:rFonts w:ascii="Times New Roman"/>
          <w:b w:val="false"/>
          <w:i w:val="false"/>
          <w:color w:val="000000"/>
          <w:sz w:val="28"/>
        </w:rPr>
        <w:t>
</w:t>
      </w:r>
      <w:r>
        <w:rPr>
          <w:rFonts w:ascii="Times New Roman"/>
          <w:b w:val="false"/>
          <w:i w:val="false"/>
          <w:color w:val="000000"/>
          <w:sz w:val="28"/>
        </w:rPr>
        <w:t>
      4) ауыл шаруашылығы өнімдерін қайта өңдеу;</w:t>
      </w:r>
      <w:r>
        <w:br/>
      </w:r>
      <w:r>
        <w:rPr>
          <w:rFonts w:ascii="Times New Roman"/>
          <w:b w:val="false"/>
          <w:i w:val="false"/>
          <w:color w:val="000000"/>
          <w:sz w:val="28"/>
        </w:rPr>
        <w:t>
</w:t>
      </w:r>
      <w:r>
        <w:rPr>
          <w:rFonts w:ascii="Times New Roman"/>
          <w:b w:val="false"/>
          <w:i w:val="false"/>
          <w:color w:val="000000"/>
          <w:sz w:val="28"/>
        </w:rPr>
        <w:t>
      5) табиғи ресурстар: су, орман және балық шаруашылығы.</w:t>
      </w:r>
      <w:r>
        <w:br/>
      </w:r>
      <w:r>
        <w:rPr>
          <w:rFonts w:ascii="Times New Roman"/>
          <w:b w:val="false"/>
          <w:i w:val="false"/>
          <w:color w:val="000000"/>
          <w:sz w:val="28"/>
        </w:rPr>
        <w:t>
      Өңірдің АӨК қажетті инновациялық жобаларды іске асыру бойынша іс-шараларды сәйкестендіру мақсатында басым бағыттар анықталады, олардың арасында өтінімдер іріктеледі.</w:t>
      </w:r>
      <w:r>
        <w:br/>
      </w:r>
      <w:r>
        <w:rPr>
          <w:rFonts w:ascii="Times New Roman"/>
          <w:b w:val="false"/>
          <w:i w:val="false"/>
          <w:color w:val="000000"/>
          <w:sz w:val="28"/>
        </w:rPr>
        <w:t>
</w:t>
      </w:r>
      <w:r>
        <w:rPr>
          <w:rFonts w:ascii="Times New Roman"/>
          <w:b w:val="false"/>
          <w:i w:val="false"/>
          <w:color w:val="000000"/>
          <w:sz w:val="28"/>
        </w:rPr>
        <w:t>
      5. Инновациялық жобалар бойынша іс-шаралар төмендегілерді қамтиды:</w:t>
      </w:r>
      <w:r>
        <w:br/>
      </w:r>
      <w:r>
        <w:rPr>
          <w:rFonts w:ascii="Times New Roman"/>
          <w:b w:val="false"/>
          <w:i w:val="false"/>
          <w:color w:val="000000"/>
          <w:sz w:val="28"/>
        </w:rPr>
        <w:t>
</w:t>
      </w:r>
      <w:r>
        <w:rPr>
          <w:rFonts w:ascii="Times New Roman"/>
          <w:b w:val="false"/>
          <w:i w:val="false"/>
          <w:color w:val="000000"/>
          <w:sz w:val="28"/>
        </w:rPr>
        <w:t>
      1) өндіріске ғылыми-зерттеу және тәжірибелі-конструкторлық (ҒЗЖТК) жұмыстардың нәтижесін енгізуді ғылыми-әдістемелік сүйемелдеу бойынша консультациялық қызметтер, оның ішінде ғылыми шығын материалдарын сатып алу.</w:t>
      </w:r>
      <w:r>
        <w:br/>
      </w:r>
      <w:r>
        <w:rPr>
          <w:rFonts w:ascii="Times New Roman"/>
          <w:b w:val="false"/>
          <w:i w:val="false"/>
          <w:color w:val="000000"/>
          <w:sz w:val="28"/>
        </w:rPr>
        <w:t>
</w:t>
      </w:r>
      <w:r>
        <w:rPr>
          <w:rFonts w:ascii="Times New Roman"/>
          <w:b w:val="false"/>
          <w:i w:val="false"/>
          <w:color w:val="000000"/>
          <w:sz w:val="28"/>
        </w:rPr>
        <w:t>
      2) зертханалық сараптамаларды жүргізу, оның ішінде енгізу нәтижесі бойынша.</w:t>
      </w:r>
      <w:r>
        <w:br/>
      </w:r>
      <w:r>
        <w:rPr>
          <w:rFonts w:ascii="Times New Roman"/>
          <w:b w:val="false"/>
          <w:i w:val="false"/>
          <w:color w:val="000000"/>
          <w:sz w:val="28"/>
        </w:rPr>
        <w:t>
</w:t>
      </w:r>
      <w:r>
        <w:rPr>
          <w:rFonts w:ascii="Times New Roman"/>
          <w:b w:val="false"/>
          <w:i w:val="false"/>
          <w:color w:val="000000"/>
          <w:sz w:val="28"/>
        </w:rPr>
        <w:t>
      3) АӨК субъектісі базасында ҒЗЖТК енгізу нәтижесі бойынша ғылыми-тәжірибелік семинарларын өткізу.</w:t>
      </w:r>
      <w:r>
        <w:br/>
      </w:r>
      <w:r>
        <w:rPr>
          <w:rFonts w:ascii="Times New Roman"/>
          <w:b w:val="false"/>
          <w:i w:val="false"/>
          <w:color w:val="000000"/>
          <w:sz w:val="28"/>
        </w:rPr>
        <w:t>
</w:t>
      </w:r>
      <w:r>
        <w:rPr>
          <w:rFonts w:ascii="Times New Roman"/>
          <w:b w:val="false"/>
          <w:i w:val="false"/>
          <w:color w:val="000000"/>
          <w:sz w:val="28"/>
        </w:rPr>
        <w:t>
      4) ҒЗЖТК енгізу нәтижесін және тәжірибені тарату (таныстыру, мақала жариялау, кітапшалар, буклеттер дайындау және басып шығару, видеоматериалдар дайындау).</w:t>
      </w:r>
      <w:r>
        <w:br/>
      </w:r>
      <w:r>
        <w:rPr>
          <w:rFonts w:ascii="Times New Roman"/>
          <w:b w:val="false"/>
          <w:i w:val="false"/>
          <w:color w:val="000000"/>
          <w:sz w:val="28"/>
        </w:rPr>
        <w:t>
</w:t>
      </w:r>
      <w:r>
        <w:rPr>
          <w:rFonts w:ascii="Times New Roman"/>
          <w:b w:val="false"/>
          <w:i w:val="false"/>
          <w:color w:val="000000"/>
          <w:sz w:val="28"/>
        </w:rPr>
        <w:t>
      6. Бағдарлама мақсаты - АӨК ғылыми және инновациялық зерттемелерді енгізу, білімді (технологияны) табыстау және тарату негізінде мамандандыру және өңірлік аумақтық ерекшеліктерін ескере отырып, ауыл.</w:t>
      </w:r>
      <w:r>
        <w:br/>
      </w:r>
      <w:r>
        <w:rPr>
          <w:rFonts w:ascii="Times New Roman"/>
          <w:b w:val="false"/>
          <w:i w:val="false"/>
          <w:color w:val="000000"/>
          <w:sz w:val="28"/>
        </w:rPr>
        <w:t>
</w:t>
      </w:r>
      <w:r>
        <w:rPr>
          <w:rFonts w:ascii="Times New Roman"/>
          <w:b w:val="false"/>
          <w:i w:val="false"/>
          <w:color w:val="000000"/>
          <w:sz w:val="28"/>
        </w:rPr>
        <w:t>
      7. шаруашылығы мен ауыл шаруашылығы өнімдерінің бәсекеге қабілеттілігін арттыру болып табылады.</w:t>
      </w:r>
      <w:r>
        <w:br/>
      </w:r>
      <w:r>
        <w:rPr>
          <w:rFonts w:ascii="Times New Roman"/>
          <w:b w:val="false"/>
          <w:i w:val="false"/>
          <w:color w:val="000000"/>
          <w:sz w:val="28"/>
        </w:rPr>
        <w:t>
</w:t>
      </w:r>
      <w:r>
        <w:rPr>
          <w:rFonts w:ascii="Times New Roman"/>
          <w:b w:val="false"/>
          <w:i w:val="false"/>
          <w:color w:val="000000"/>
          <w:sz w:val="28"/>
        </w:rPr>
        <w:t>
      8. Бағдарлама міндеті:</w:t>
      </w:r>
      <w:r>
        <w:br/>
      </w:r>
      <w:r>
        <w:rPr>
          <w:rFonts w:ascii="Times New Roman"/>
          <w:b w:val="false"/>
          <w:i w:val="false"/>
          <w:color w:val="000000"/>
          <w:sz w:val="28"/>
        </w:rPr>
        <w:t>
      1) ауыл шаруашылығы тауар өндірушілерін озық технологияларды тәжірибеде қолдану, ғылыми негізделген әдістер және өндірісті жүргізу тәсілдерін қолдана білуге ұйымдастыру.</w:t>
      </w:r>
      <w:r>
        <w:br/>
      </w:r>
      <w:r>
        <w:rPr>
          <w:rFonts w:ascii="Times New Roman"/>
          <w:b w:val="false"/>
          <w:i w:val="false"/>
          <w:color w:val="000000"/>
          <w:sz w:val="28"/>
        </w:rPr>
        <w:t>
</w:t>
      </w:r>
      <w:r>
        <w:rPr>
          <w:rFonts w:ascii="Times New Roman"/>
          <w:b w:val="false"/>
          <w:i w:val="false"/>
          <w:color w:val="000000"/>
          <w:sz w:val="28"/>
        </w:rPr>
        <w:t>
      2) шаруашылықты жүргізуде түрлі мәселелер бойынша ғылыми-зерттеу ұйымдарының жоғары білікті ғылыми-консультациялық қызметтеріне ауыл шаруашылығы тауар өндірушілерінің қол жеткізуін қамтамасыз ету.</w:t>
      </w:r>
      <w:r>
        <w:br/>
      </w:r>
      <w:r>
        <w:rPr>
          <w:rFonts w:ascii="Times New Roman"/>
          <w:b w:val="false"/>
          <w:i w:val="false"/>
          <w:color w:val="000000"/>
          <w:sz w:val="28"/>
        </w:rPr>
        <w:t>
</w:t>
      </w:r>
      <w:r>
        <w:rPr>
          <w:rFonts w:ascii="Times New Roman"/>
          <w:b w:val="false"/>
          <w:i w:val="false"/>
          <w:color w:val="000000"/>
          <w:sz w:val="28"/>
        </w:rPr>
        <w:t>
      3) нақты АӨК субъектісі жағдайында инновациялық жобаларды енгізу процессінде ғалымдардың жеке қадағалауымен технологиялық қауіптерді азайту және Бағдарлама (жоба) шараларын тиімді орындаудан барынша мол табыс табу;</w:t>
      </w:r>
      <w:r>
        <w:br/>
      </w:r>
      <w:r>
        <w:rPr>
          <w:rFonts w:ascii="Times New Roman"/>
          <w:b w:val="false"/>
          <w:i w:val="false"/>
          <w:color w:val="000000"/>
          <w:sz w:val="28"/>
        </w:rPr>
        <w:t>
</w:t>
      </w:r>
      <w:r>
        <w:rPr>
          <w:rFonts w:ascii="Times New Roman"/>
          <w:b w:val="false"/>
          <w:i w:val="false"/>
          <w:color w:val="000000"/>
          <w:sz w:val="28"/>
        </w:rPr>
        <w:t>
      4) өңірдегі ауыл шаруашылығы тауар өндірушілерінің арасында озық инновациялық тәжірибені, прогрессивті технологияны тарату.</w:t>
      </w:r>
    </w:p>
    <w:bookmarkEnd w:id="4"/>
    <w:bookmarkStart w:name="z36" w:id="5"/>
    <w:p>
      <w:pPr>
        <w:spacing w:after="0"/>
        <w:ind w:left="0"/>
        <w:jc w:val="left"/>
      </w:pPr>
      <w:r>
        <w:rPr>
          <w:rFonts w:ascii="Times New Roman"/>
          <w:b/>
          <w:i w:val="false"/>
          <w:color w:val="000000"/>
        </w:rPr>
        <w:t xml:space="preserve"> 
Инновациялық жобаларды іріктеудің тәртібі</w:t>
      </w:r>
    </w:p>
    <w:bookmarkEnd w:id="5"/>
    <w:bookmarkStart w:name="z37" w:id="6"/>
    <w:p>
      <w:pPr>
        <w:spacing w:after="0"/>
        <w:ind w:left="0"/>
        <w:jc w:val="both"/>
      </w:pPr>
      <w:r>
        <w:rPr>
          <w:rFonts w:ascii="Times New Roman"/>
          <w:b w:val="false"/>
          <w:i w:val="false"/>
          <w:color w:val="000000"/>
          <w:sz w:val="28"/>
        </w:rPr>
        <w:t>
      8. Өңірдің АӨК саласында инновациялық жобаларды іріктеуді (бұдан әрі-инновациялық жобаларды іріктеу) конкурстық негізде бюджеттік бағдарламаның әкімшісі жүргізеді.</w:t>
      </w:r>
      <w:r>
        <w:br/>
      </w:r>
      <w:r>
        <w:rPr>
          <w:rFonts w:ascii="Times New Roman"/>
          <w:b w:val="false"/>
          <w:i w:val="false"/>
          <w:color w:val="000000"/>
          <w:sz w:val="28"/>
        </w:rPr>
        <w:t>
</w:t>
      </w:r>
      <w:r>
        <w:rPr>
          <w:rFonts w:ascii="Times New Roman"/>
          <w:b w:val="false"/>
          <w:i w:val="false"/>
          <w:color w:val="000000"/>
          <w:sz w:val="28"/>
        </w:rPr>
        <w:t>
      9. Инновациялық жобаларды іріктеуге құжаттар берудің және конкурс (бұдан әрі - конкурс) өткізудің мерзімдерін бюджеттік бағдарламаның әкімшісі белгілейді.</w:t>
      </w:r>
      <w:r>
        <w:br/>
      </w:r>
      <w:r>
        <w:rPr>
          <w:rFonts w:ascii="Times New Roman"/>
          <w:b w:val="false"/>
          <w:i w:val="false"/>
          <w:color w:val="000000"/>
          <w:sz w:val="28"/>
        </w:rPr>
        <w:t>
</w:t>
      </w:r>
      <w:r>
        <w:rPr>
          <w:rFonts w:ascii="Times New Roman"/>
          <w:b w:val="false"/>
          <w:i w:val="false"/>
          <w:color w:val="000000"/>
          <w:sz w:val="28"/>
        </w:rPr>
        <w:t>
      10. Бюджеттік бағдарламаның әкімшісі конкурс өткізу басталмас бұрын 10 жұмыс күні ішінде Қазақстан Республикасының бүкіл аумағында таралатын ресми бұқаралық ақпарат құралдарында және ауыл шаруашылығы басқармасының ресми сайтында тиісті хабарландыру жариялайды.</w:t>
      </w:r>
      <w:r>
        <w:br/>
      </w:r>
      <w:r>
        <w:rPr>
          <w:rFonts w:ascii="Times New Roman"/>
          <w:b w:val="false"/>
          <w:i w:val="false"/>
          <w:color w:val="000000"/>
          <w:sz w:val="28"/>
        </w:rPr>
        <w:t>
      Инновациялық жобаларды іріктеу бойынша конкурс өткізу туралы хабарландыруда келесі мәліметтердің болуы тиіс:</w:t>
      </w:r>
      <w:r>
        <w:br/>
      </w:r>
      <w:r>
        <w:rPr>
          <w:rFonts w:ascii="Times New Roman"/>
          <w:b w:val="false"/>
          <w:i w:val="false"/>
          <w:color w:val="000000"/>
          <w:sz w:val="28"/>
        </w:rPr>
        <w:t>
</w:t>
      </w:r>
      <w:r>
        <w:rPr>
          <w:rFonts w:ascii="Times New Roman"/>
          <w:b w:val="false"/>
          <w:i w:val="false"/>
          <w:color w:val="000000"/>
          <w:sz w:val="28"/>
        </w:rPr>
        <w:t>
      1) конкурстың өткізілу орны (бюджеттік бағдарлама әкімшісінің толық атауы, электронды және пошталық мекен жайы).</w:t>
      </w:r>
      <w:r>
        <w:br/>
      </w:r>
      <w:r>
        <w:rPr>
          <w:rFonts w:ascii="Times New Roman"/>
          <w:b w:val="false"/>
          <w:i w:val="false"/>
          <w:color w:val="000000"/>
          <w:sz w:val="28"/>
        </w:rPr>
        <w:t>
</w:t>
      </w:r>
      <w:r>
        <w:rPr>
          <w:rFonts w:ascii="Times New Roman"/>
          <w:b w:val="false"/>
          <w:i w:val="false"/>
          <w:color w:val="000000"/>
          <w:sz w:val="28"/>
        </w:rPr>
        <w:t>
      2) бағдарламаға қатысушыларға қойылатын талаптар.</w:t>
      </w:r>
      <w:r>
        <w:br/>
      </w:r>
      <w:r>
        <w:rPr>
          <w:rFonts w:ascii="Times New Roman"/>
          <w:b w:val="false"/>
          <w:i w:val="false"/>
          <w:color w:val="000000"/>
          <w:sz w:val="28"/>
        </w:rPr>
        <w:t>
</w:t>
      </w:r>
      <w:r>
        <w:rPr>
          <w:rFonts w:ascii="Times New Roman"/>
          <w:b w:val="false"/>
          <w:i w:val="false"/>
          <w:color w:val="000000"/>
          <w:sz w:val="28"/>
        </w:rPr>
        <w:t>
      3) конкурсқа қатысуға өтінім беру мерзімі;</w:t>
      </w:r>
      <w:r>
        <w:br/>
      </w:r>
      <w:r>
        <w:rPr>
          <w:rFonts w:ascii="Times New Roman"/>
          <w:b w:val="false"/>
          <w:i w:val="false"/>
          <w:color w:val="000000"/>
          <w:sz w:val="28"/>
        </w:rPr>
        <w:t>
</w:t>
      </w:r>
      <w:r>
        <w:rPr>
          <w:rFonts w:ascii="Times New Roman"/>
          <w:b w:val="false"/>
          <w:i w:val="false"/>
          <w:color w:val="000000"/>
          <w:sz w:val="28"/>
        </w:rPr>
        <w:t>
      4) конкурсқа қатысуға берілетін өтінімге қосымша тіркелетін құжаттар тізімі.</w:t>
      </w:r>
      <w:r>
        <w:br/>
      </w:r>
      <w:r>
        <w:rPr>
          <w:rFonts w:ascii="Times New Roman"/>
          <w:b w:val="false"/>
          <w:i w:val="false"/>
          <w:color w:val="000000"/>
          <w:sz w:val="28"/>
        </w:rPr>
        <w:t>
</w:t>
      </w:r>
      <w:r>
        <w:rPr>
          <w:rFonts w:ascii="Times New Roman"/>
          <w:b w:val="false"/>
          <w:i w:val="false"/>
          <w:color w:val="000000"/>
          <w:sz w:val="28"/>
        </w:rPr>
        <w:t>
      5) конкурсқа қатысуға өтінім қабылдау уақытының аяқталуы.</w:t>
      </w:r>
      <w:r>
        <w:br/>
      </w:r>
      <w:r>
        <w:rPr>
          <w:rFonts w:ascii="Times New Roman"/>
          <w:b w:val="false"/>
          <w:i w:val="false"/>
          <w:color w:val="000000"/>
          <w:sz w:val="28"/>
        </w:rPr>
        <w:t>
      Конкурсқа қатысуға ниет білдірген тұлғалардың өтінімін қабылдау мерзімінің басталуы, бұқаралық ақпарат құралдарында конкурсты өткізу бойынша хабарландыру берілген күн болып белгіленеді. Бұқаралық ақпарат құралдарында хабарландыру жарияланған кейін 10 күнтізбелік күн өткенде құжаттарды қабылдау мерзімі аяқталады.</w:t>
      </w:r>
      <w:r>
        <w:br/>
      </w:r>
      <w:r>
        <w:rPr>
          <w:rFonts w:ascii="Times New Roman"/>
          <w:b w:val="false"/>
          <w:i w:val="false"/>
          <w:color w:val="000000"/>
          <w:sz w:val="28"/>
        </w:rPr>
        <w:t>
</w:t>
      </w:r>
      <w:r>
        <w:rPr>
          <w:rFonts w:ascii="Times New Roman"/>
          <w:b w:val="false"/>
          <w:i w:val="false"/>
          <w:color w:val="000000"/>
          <w:sz w:val="28"/>
        </w:rPr>
        <w:t>
      11. Инновациялық жобаларды іріктеу тәртібі екі кезеңде өткізіледі:</w:t>
      </w:r>
      <w:r>
        <w:br/>
      </w:r>
      <w:r>
        <w:rPr>
          <w:rFonts w:ascii="Times New Roman"/>
          <w:b w:val="false"/>
          <w:i w:val="false"/>
          <w:color w:val="000000"/>
          <w:sz w:val="28"/>
        </w:rPr>
        <w:t>
</w:t>
      </w:r>
      <w:r>
        <w:rPr>
          <w:rFonts w:ascii="Times New Roman"/>
          <w:b w:val="false"/>
          <w:i w:val="false"/>
          <w:color w:val="000000"/>
          <w:sz w:val="28"/>
        </w:rPr>
        <w:t>
      1) бірінші кезең - алдын-ала өтінімдерді іріктеу;</w:t>
      </w:r>
      <w:r>
        <w:br/>
      </w:r>
      <w:r>
        <w:rPr>
          <w:rFonts w:ascii="Times New Roman"/>
          <w:b w:val="false"/>
          <w:i w:val="false"/>
          <w:color w:val="000000"/>
          <w:sz w:val="28"/>
        </w:rPr>
        <w:t>
</w:t>
      </w:r>
      <w:r>
        <w:rPr>
          <w:rFonts w:ascii="Times New Roman"/>
          <w:b w:val="false"/>
          <w:i w:val="false"/>
          <w:color w:val="000000"/>
          <w:sz w:val="28"/>
        </w:rPr>
        <w:t>
      2) екінші кезең - сараптамалық бағалау және жобаларды іріктеу.</w:t>
      </w:r>
    </w:p>
    <w:bookmarkEnd w:id="6"/>
    <w:bookmarkStart w:name="z70" w:id="7"/>
    <w:p>
      <w:pPr>
        <w:spacing w:after="0"/>
        <w:ind w:left="0"/>
        <w:jc w:val="left"/>
      </w:pPr>
      <w:r>
        <w:rPr>
          <w:rFonts w:ascii="Times New Roman"/>
          <w:b/>
          <w:i w:val="false"/>
          <w:color w:val="000000"/>
        </w:rPr>
        <w:t xml:space="preserve"> 
Алдын-ала өтінімдерді іріктеу тәртібі</w:t>
      </w:r>
    </w:p>
    <w:bookmarkEnd w:id="7"/>
    <w:bookmarkStart w:name="z48" w:id="8"/>
    <w:p>
      <w:pPr>
        <w:spacing w:after="0"/>
        <w:ind w:left="0"/>
        <w:jc w:val="both"/>
      </w:pPr>
      <w:r>
        <w:rPr>
          <w:rFonts w:ascii="Times New Roman"/>
          <w:b w:val="false"/>
          <w:i w:val="false"/>
          <w:color w:val="000000"/>
          <w:sz w:val="28"/>
        </w:rPr>
        <w:t>
      12. Конкурсқа қатысу үшін өтінім беруші келесі құжаттарды тапсыруы қажет:</w:t>
      </w:r>
      <w:r>
        <w:br/>
      </w:r>
      <w:r>
        <w:rPr>
          <w:rFonts w:ascii="Times New Roman"/>
          <w:b w:val="false"/>
          <w:i w:val="false"/>
          <w:color w:val="000000"/>
          <w:sz w:val="28"/>
        </w:rPr>
        <w:t>
</w:t>
      </w:r>
      <w:r>
        <w:rPr>
          <w:rFonts w:ascii="Times New Roman"/>
          <w:b w:val="false"/>
          <w:i w:val="false"/>
          <w:color w:val="000000"/>
          <w:sz w:val="28"/>
        </w:rPr>
        <w:t>
      1)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өтінім.</w:t>
      </w:r>
      <w:r>
        <w:br/>
      </w:r>
      <w:r>
        <w:rPr>
          <w:rFonts w:ascii="Times New Roman"/>
          <w:b w:val="false"/>
          <w:i w:val="false"/>
          <w:color w:val="000000"/>
          <w:sz w:val="28"/>
        </w:rPr>
        <w:t>
</w:t>
      </w:r>
      <w:r>
        <w:rPr>
          <w:rFonts w:ascii="Times New Roman"/>
          <w:b w:val="false"/>
          <w:i w:val="false"/>
          <w:color w:val="000000"/>
          <w:sz w:val="28"/>
        </w:rPr>
        <w:t>
      2)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инновациялық жобаны іске асыру жөніндегі іс-шаралар жоспарына түсіндірме жазба.</w:t>
      </w:r>
      <w:r>
        <w:br/>
      </w:r>
      <w:r>
        <w:rPr>
          <w:rFonts w:ascii="Times New Roman"/>
          <w:b w:val="false"/>
          <w:i w:val="false"/>
          <w:color w:val="000000"/>
          <w:sz w:val="28"/>
        </w:rPr>
        <w:t>
</w:t>
      </w:r>
      <w:r>
        <w:rPr>
          <w:rFonts w:ascii="Times New Roman"/>
          <w:b w:val="false"/>
          <w:i w:val="false"/>
          <w:color w:val="000000"/>
          <w:sz w:val="28"/>
        </w:rPr>
        <w:t>
      3)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инновациялық жобаларды іске асыру жөніндегі іс-шаралар жоспары.</w:t>
      </w:r>
      <w:r>
        <w:br/>
      </w:r>
      <w:r>
        <w:rPr>
          <w:rFonts w:ascii="Times New Roman"/>
          <w:b w:val="false"/>
          <w:i w:val="false"/>
          <w:color w:val="000000"/>
          <w:sz w:val="28"/>
        </w:rPr>
        <w:t>
</w:t>
      </w:r>
      <w:r>
        <w:rPr>
          <w:rFonts w:ascii="Times New Roman"/>
          <w:b w:val="false"/>
          <w:i w:val="false"/>
          <w:color w:val="000000"/>
          <w:sz w:val="28"/>
        </w:rPr>
        <w:t>
      4)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инновациялық жобаны іске асыру жөніндегі іс-шаралардың шығын сметасы.</w:t>
      </w:r>
      <w:r>
        <w:br/>
      </w:r>
      <w:r>
        <w:rPr>
          <w:rFonts w:ascii="Times New Roman"/>
          <w:b w:val="false"/>
          <w:i w:val="false"/>
          <w:color w:val="000000"/>
          <w:sz w:val="28"/>
        </w:rPr>
        <w:t>
</w:t>
      </w:r>
      <w:r>
        <w:rPr>
          <w:rFonts w:ascii="Times New Roman"/>
          <w:b w:val="false"/>
          <w:i w:val="false"/>
          <w:color w:val="000000"/>
          <w:sz w:val="28"/>
        </w:rPr>
        <w:t>
      5) өтінім берілген күннің алдындағы үш айдан артық уақытта салық төлеуші ретінде салықтық берешектері және жинақтаушы зейнетақы қорларына берешектері бар немесе жоқ екендігі туралы салық органының анықтамасының түпнұсқасы.</w:t>
      </w:r>
      <w:r>
        <w:br/>
      </w:r>
      <w:r>
        <w:rPr>
          <w:rFonts w:ascii="Times New Roman"/>
          <w:b w:val="false"/>
          <w:i w:val="false"/>
          <w:color w:val="000000"/>
          <w:sz w:val="28"/>
        </w:rPr>
        <w:t>
</w:t>
      </w:r>
      <w:r>
        <w:rPr>
          <w:rFonts w:ascii="Times New Roman"/>
          <w:b w:val="false"/>
          <w:i w:val="false"/>
          <w:color w:val="000000"/>
          <w:sz w:val="28"/>
        </w:rPr>
        <w:t>
      6) аграрлық сипаттағы ғылыми, ғылыми-техникалық және инновациялық салалардағы жұмыстарды атқаруға өтінім берушінің біліктілігін растайтын лицензиялардың, патенттердің, куәліктердің, сертификаттардың, дипломдардың және басқа да құжаттардың нотариалдық куәландырылған көшірмелерін.</w:t>
      </w:r>
      <w:r>
        <w:br/>
      </w:r>
      <w:r>
        <w:rPr>
          <w:rFonts w:ascii="Times New Roman"/>
          <w:b w:val="false"/>
          <w:i w:val="false"/>
          <w:color w:val="000000"/>
          <w:sz w:val="28"/>
        </w:rPr>
        <w:t>
</w:t>
      </w:r>
      <w:r>
        <w:rPr>
          <w:rFonts w:ascii="Times New Roman"/>
          <w:b w:val="false"/>
          <w:i w:val="false"/>
          <w:color w:val="000000"/>
          <w:sz w:val="28"/>
        </w:rPr>
        <w:t>
      7) банктік есеп-шотының барлығын растайтын, нөмірі көрсетілген, банк анықтамасының түпнұсқасы.</w:t>
      </w:r>
      <w:r>
        <w:br/>
      </w:r>
      <w:r>
        <w:rPr>
          <w:rFonts w:ascii="Times New Roman"/>
          <w:b w:val="false"/>
          <w:i w:val="false"/>
          <w:color w:val="000000"/>
          <w:sz w:val="28"/>
        </w:rPr>
        <w:t>
</w:t>
      </w:r>
      <w:r>
        <w:rPr>
          <w:rFonts w:ascii="Times New Roman"/>
          <w:b w:val="false"/>
          <w:i w:val="false"/>
          <w:color w:val="000000"/>
          <w:sz w:val="28"/>
        </w:rPr>
        <w:t>
      8) заңды тұлғалар үшін қосымша:</w:t>
      </w:r>
      <w:r>
        <w:br/>
      </w:r>
      <w:r>
        <w:rPr>
          <w:rFonts w:ascii="Times New Roman"/>
          <w:b w:val="false"/>
          <w:i w:val="false"/>
          <w:color w:val="000000"/>
          <w:sz w:val="28"/>
        </w:rPr>
        <w:t>
      жарғысының және мемлекеттік тіркеу (қайта тіркеу) туралы куәліктің көшірмесі;</w:t>
      </w:r>
      <w:r>
        <w:br/>
      </w:r>
      <w:r>
        <w:rPr>
          <w:rFonts w:ascii="Times New Roman"/>
          <w:b w:val="false"/>
          <w:i w:val="false"/>
          <w:color w:val="000000"/>
          <w:sz w:val="28"/>
        </w:rPr>
        <w:t>
      ҒЗҰ аккредитациялау туралы куәліктің көшірмесі;</w:t>
      </w:r>
      <w:r>
        <w:br/>
      </w:r>
      <w:r>
        <w:rPr>
          <w:rFonts w:ascii="Times New Roman"/>
          <w:b w:val="false"/>
          <w:i w:val="false"/>
          <w:color w:val="000000"/>
          <w:sz w:val="28"/>
        </w:rPr>
        <w:t>
      салық төлеушісі куәлігінің көшірмесі.</w:t>
      </w:r>
      <w:r>
        <w:br/>
      </w:r>
      <w:r>
        <w:rPr>
          <w:rFonts w:ascii="Times New Roman"/>
          <w:b w:val="false"/>
          <w:i w:val="false"/>
          <w:color w:val="000000"/>
          <w:sz w:val="28"/>
        </w:rPr>
        <w:t>
</w:t>
      </w:r>
      <w:r>
        <w:rPr>
          <w:rFonts w:ascii="Times New Roman"/>
          <w:b w:val="false"/>
          <w:i w:val="false"/>
          <w:color w:val="000000"/>
          <w:sz w:val="28"/>
        </w:rPr>
        <w:t>
      9) жеке тұлғалар үшін қосымша:</w:t>
      </w:r>
      <w:r>
        <w:br/>
      </w:r>
      <w:r>
        <w:rPr>
          <w:rFonts w:ascii="Times New Roman"/>
          <w:b w:val="false"/>
          <w:i w:val="false"/>
          <w:color w:val="000000"/>
          <w:sz w:val="28"/>
        </w:rPr>
        <w:t>
      жеке куәлігінің көшірмесі;</w:t>
      </w:r>
      <w:r>
        <w:br/>
      </w:r>
      <w:r>
        <w:rPr>
          <w:rFonts w:ascii="Times New Roman"/>
          <w:b w:val="false"/>
          <w:i w:val="false"/>
          <w:color w:val="000000"/>
          <w:sz w:val="28"/>
        </w:rPr>
        <w:t>
      салық төлеушісі куәлігінің көшірмесі.</w:t>
      </w:r>
      <w:r>
        <w:br/>
      </w:r>
      <w:r>
        <w:rPr>
          <w:rFonts w:ascii="Times New Roman"/>
          <w:b w:val="false"/>
          <w:i w:val="false"/>
          <w:color w:val="000000"/>
          <w:sz w:val="28"/>
        </w:rPr>
        <w:t>
</w:t>
      </w:r>
      <w:r>
        <w:rPr>
          <w:rFonts w:ascii="Times New Roman"/>
          <w:b w:val="false"/>
          <w:i w:val="false"/>
          <w:color w:val="000000"/>
          <w:sz w:val="28"/>
        </w:rPr>
        <w:t>
      13. Өтінім берушілер ұсынған материалдар осы Қағиданың және оған қосымшалардың талаптарына түгелдей сәйкестендіріліп бірыңғай папкаларға құрастырылуы, парақтары нөмірленіп және ресімделуі тиіс.</w:t>
      </w:r>
      <w:r>
        <w:br/>
      </w:r>
      <w:r>
        <w:rPr>
          <w:rFonts w:ascii="Times New Roman"/>
          <w:b w:val="false"/>
          <w:i w:val="false"/>
          <w:color w:val="000000"/>
          <w:sz w:val="28"/>
        </w:rPr>
        <w:t>
</w:t>
      </w:r>
      <w:r>
        <w:rPr>
          <w:rFonts w:ascii="Times New Roman"/>
          <w:b w:val="false"/>
          <w:i w:val="false"/>
          <w:color w:val="000000"/>
          <w:sz w:val="28"/>
        </w:rPr>
        <w:t>
      14. Өтінім беруші өзі берген құжаттардың, бастапқы деректердің, есептесулердің, негіздемелердің толықтығы мен анықтығын қамтамасыз етеді.</w:t>
      </w:r>
      <w:r>
        <w:br/>
      </w:r>
      <w:r>
        <w:rPr>
          <w:rFonts w:ascii="Times New Roman"/>
          <w:b w:val="false"/>
          <w:i w:val="false"/>
          <w:color w:val="000000"/>
          <w:sz w:val="28"/>
        </w:rPr>
        <w:t>
</w:t>
      </w:r>
      <w:r>
        <w:rPr>
          <w:rFonts w:ascii="Times New Roman"/>
          <w:b w:val="false"/>
          <w:i w:val="false"/>
          <w:color w:val="000000"/>
          <w:sz w:val="28"/>
        </w:rPr>
        <w:t>
      15. Конкурсқа қатысуға өтінімдерді қабылдау мерзімі аяқталған соң, бюджеттік бағдарламаның әкімшісі өтінімдердің осы Қағида талаптарына сәйкестігі тұрғысынан іріктеу жүргізеді.</w:t>
      </w:r>
      <w:r>
        <w:br/>
      </w:r>
      <w:r>
        <w:rPr>
          <w:rFonts w:ascii="Times New Roman"/>
          <w:b w:val="false"/>
          <w:i w:val="false"/>
          <w:color w:val="000000"/>
          <w:sz w:val="28"/>
        </w:rPr>
        <w:t>
</w:t>
      </w:r>
      <w:r>
        <w:rPr>
          <w:rFonts w:ascii="Times New Roman"/>
          <w:b w:val="false"/>
          <w:i w:val="false"/>
          <w:color w:val="000000"/>
          <w:sz w:val="28"/>
        </w:rPr>
        <w:t>
      16. Алдын-ала іріктеу келесі өлшемдер бойынша жүзеге асырылады:</w:t>
      </w:r>
      <w:r>
        <w:br/>
      </w:r>
      <w:r>
        <w:rPr>
          <w:rFonts w:ascii="Times New Roman"/>
          <w:b w:val="false"/>
          <w:i w:val="false"/>
          <w:color w:val="000000"/>
          <w:sz w:val="28"/>
        </w:rPr>
        <w:t>
</w:t>
      </w:r>
      <w:r>
        <w:rPr>
          <w:rFonts w:ascii="Times New Roman"/>
          <w:b w:val="false"/>
          <w:i w:val="false"/>
          <w:color w:val="000000"/>
          <w:sz w:val="28"/>
        </w:rPr>
        <w:t>
      1) өтінімдердің толықтығы мен ресімделу сапасы осы Қағида талаптарына сәйкес болуы.</w:t>
      </w:r>
      <w:r>
        <w:br/>
      </w:r>
      <w:r>
        <w:rPr>
          <w:rFonts w:ascii="Times New Roman"/>
          <w:b w:val="false"/>
          <w:i w:val="false"/>
          <w:color w:val="000000"/>
          <w:sz w:val="28"/>
        </w:rPr>
        <w:t>
</w:t>
      </w:r>
      <w:r>
        <w:rPr>
          <w:rFonts w:ascii="Times New Roman"/>
          <w:b w:val="false"/>
          <w:i w:val="false"/>
          <w:color w:val="000000"/>
          <w:sz w:val="28"/>
        </w:rPr>
        <w:t>
      2) бағдарлама іс-шараларының өңірдің АӨК дамытудың басымды бағыттарына сәйкестігі.</w:t>
      </w:r>
      <w:r>
        <w:br/>
      </w:r>
      <w:r>
        <w:rPr>
          <w:rFonts w:ascii="Times New Roman"/>
          <w:b w:val="false"/>
          <w:i w:val="false"/>
          <w:color w:val="000000"/>
          <w:sz w:val="28"/>
        </w:rPr>
        <w:t>
</w:t>
      </w:r>
      <w:r>
        <w:rPr>
          <w:rFonts w:ascii="Times New Roman"/>
          <w:b w:val="false"/>
          <w:i w:val="false"/>
          <w:color w:val="000000"/>
          <w:sz w:val="28"/>
        </w:rPr>
        <w:t>
      3) инновациялық жобаның қаражатын игеру және өңірдің агроөнеркәсіптік кешендегі перспективасы тұрғысынан нақты зерделенген пайымдауының болуы.</w:t>
      </w:r>
      <w:r>
        <w:br/>
      </w:r>
      <w:r>
        <w:rPr>
          <w:rFonts w:ascii="Times New Roman"/>
          <w:b w:val="false"/>
          <w:i w:val="false"/>
          <w:color w:val="000000"/>
          <w:sz w:val="28"/>
        </w:rPr>
        <w:t>
</w:t>
      </w:r>
      <w:r>
        <w:rPr>
          <w:rFonts w:ascii="Times New Roman"/>
          <w:b w:val="false"/>
          <w:i w:val="false"/>
          <w:color w:val="000000"/>
          <w:sz w:val="28"/>
        </w:rPr>
        <w:t>
      17. Өтінімдерді алдын-ала іріктеу кезінде, егер:</w:t>
      </w:r>
      <w:r>
        <w:br/>
      </w:r>
      <w:r>
        <w:rPr>
          <w:rFonts w:ascii="Times New Roman"/>
          <w:b w:val="false"/>
          <w:i w:val="false"/>
          <w:color w:val="000000"/>
          <w:sz w:val="28"/>
        </w:rPr>
        <w:t>
</w:t>
      </w:r>
      <w:r>
        <w:rPr>
          <w:rFonts w:ascii="Times New Roman"/>
          <w:b w:val="false"/>
          <w:i w:val="false"/>
          <w:color w:val="000000"/>
          <w:sz w:val="28"/>
        </w:rPr>
        <w:t>
      1) өтінім беруші толық емес және жалған ақпарат берсе, өтінімнің ресімделу сапасы осы Қағида талаптарына сәйкес болмаса;</w:t>
      </w:r>
      <w:r>
        <w:br/>
      </w:r>
      <w:r>
        <w:rPr>
          <w:rFonts w:ascii="Times New Roman"/>
          <w:b w:val="false"/>
          <w:i w:val="false"/>
          <w:color w:val="000000"/>
          <w:sz w:val="28"/>
        </w:rPr>
        <w:t>
</w:t>
      </w:r>
      <w:r>
        <w:rPr>
          <w:rFonts w:ascii="Times New Roman"/>
          <w:b w:val="false"/>
          <w:i w:val="false"/>
          <w:color w:val="000000"/>
          <w:sz w:val="28"/>
        </w:rPr>
        <w:t>
      2) жобаны іске асыру орны өңірден тыс болған жағдайда;</w:t>
      </w:r>
      <w:r>
        <w:br/>
      </w:r>
      <w:r>
        <w:rPr>
          <w:rFonts w:ascii="Times New Roman"/>
          <w:b w:val="false"/>
          <w:i w:val="false"/>
          <w:color w:val="000000"/>
          <w:sz w:val="28"/>
        </w:rPr>
        <w:t>
</w:t>
      </w:r>
      <w:r>
        <w:rPr>
          <w:rFonts w:ascii="Times New Roman"/>
          <w:b w:val="false"/>
          <w:i w:val="false"/>
          <w:color w:val="000000"/>
          <w:sz w:val="28"/>
        </w:rPr>
        <w:t>
      3) бағдарламаның іс-шаралары өңірдің АӨК дамытудың басым бағыттарына сәйкес болмаған жағдайда өтінім кері қайтарылады.</w:t>
      </w:r>
      <w:r>
        <w:br/>
      </w:r>
      <w:r>
        <w:rPr>
          <w:rFonts w:ascii="Times New Roman"/>
          <w:b w:val="false"/>
          <w:i w:val="false"/>
          <w:color w:val="000000"/>
          <w:sz w:val="28"/>
        </w:rPr>
        <w:t>
</w:t>
      </w:r>
      <w:r>
        <w:rPr>
          <w:rFonts w:ascii="Times New Roman"/>
          <w:b w:val="false"/>
          <w:i w:val="false"/>
          <w:color w:val="000000"/>
          <w:sz w:val="28"/>
        </w:rPr>
        <w:t>
      18. Өтінім қабылданбаған жағдайда, ұсынылған құжаттар өтінім берушіге қайтарылады.</w:t>
      </w:r>
    </w:p>
    <w:bookmarkEnd w:id="8"/>
    <w:bookmarkStart w:name="z71" w:id="9"/>
    <w:p>
      <w:pPr>
        <w:spacing w:after="0"/>
        <w:ind w:left="0"/>
        <w:jc w:val="left"/>
      </w:pPr>
      <w:r>
        <w:rPr>
          <w:rFonts w:ascii="Times New Roman"/>
          <w:b/>
          <w:i w:val="false"/>
          <w:color w:val="000000"/>
        </w:rPr>
        <w:t xml:space="preserve"> 
Кешенді бағалау және жобаларды іріктеу тәртібі</w:t>
      </w:r>
    </w:p>
    <w:bookmarkEnd w:id="9"/>
    <w:bookmarkStart w:name="z72" w:id="10"/>
    <w:p>
      <w:pPr>
        <w:spacing w:after="0"/>
        <w:ind w:left="0"/>
        <w:jc w:val="both"/>
      </w:pPr>
      <w:r>
        <w:rPr>
          <w:rFonts w:ascii="Times New Roman"/>
          <w:b w:val="false"/>
          <w:i w:val="false"/>
          <w:color w:val="000000"/>
          <w:sz w:val="28"/>
        </w:rPr>
        <w:t>
      19. Бюджеттік бағдарламаның әкімшісі инновациялық жобаларды іріктеудің бірінші кезеңінен өткен өтінімдерге, кешенді бағалау жүргізуді қамтамасыз етеді.</w:t>
      </w:r>
      <w:r>
        <w:br/>
      </w:r>
      <w:r>
        <w:rPr>
          <w:rFonts w:ascii="Times New Roman"/>
          <w:b w:val="false"/>
          <w:i w:val="false"/>
          <w:color w:val="000000"/>
          <w:sz w:val="28"/>
        </w:rPr>
        <w:t>
</w:t>
      </w:r>
      <w:r>
        <w:rPr>
          <w:rFonts w:ascii="Times New Roman"/>
          <w:b w:val="false"/>
          <w:i w:val="false"/>
          <w:color w:val="000000"/>
          <w:sz w:val="28"/>
        </w:rPr>
        <w:t>
      20. Кешенді бағалауды Алматы облысының ауыл шаруашылығы, табиғи ресурстар және табиғатты пайдалануды реттеу басқармаларының сәйкес құрылымдық бөлімшелерінің мамандары келесі өлшемдер бойынша жүргізеді:</w:t>
      </w:r>
      <w:r>
        <w:br/>
      </w:r>
      <w:r>
        <w:rPr>
          <w:rFonts w:ascii="Times New Roman"/>
          <w:b w:val="false"/>
          <w:i w:val="false"/>
          <w:color w:val="000000"/>
          <w:sz w:val="28"/>
        </w:rPr>
        <w:t>
</w:t>
      </w:r>
      <w:r>
        <w:rPr>
          <w:rFonts w:ascii="Times New Roman"/>
          <w:b w:val="false"/>
          <w:i w:val="false"/>
          <w:color w:val="000000"/>
          <w:sz w:val="28"/>
        </w:rPr>
        <w:t>
      1) жобаның бағыттылығы, оны іске асырудың техникалық тұрғыдағы мүмкіндігі, сол өңірдің аумағындағы АӨК енгізуге және таратуға дайындығының деңгейі.</w:t>
      </w:r>
      <w:r>
        <w:br/>
      </w:r>
      <w:r>
        <w:rPr>
          <w:rFonts w:ascii="Times New Roman"/>
          <w:b w:val="false"/>
          <w:i w:val="false"/>
          <w:color w:val="000000"/>
          <w:sz w:val="28"/>
        </w:rPr>
        <w:t>
</w:t>
      </w:r>
      <w:r>
        <w:rPr>
          <w:rFonts w:ascii="Times New Roman"/>
          <w:b w:val="false"/>
          <w:i w:val="false"/>
          <w:color w:val="000000"/>
          <w:sz w:val="28"/>
        </w:rPr>
        <w:t>
      2) енгізуден технологиялық қатер болуды мейлінше азайту және АӨК нақты субъектісінің жағдайында енгізу процестерін ғалымдардың жеке қолдауы арқылы жобаның іс-шараларын тиімді іске асырудан мейлінше мол табыс алу.</w:t>
      </w:r>
      <w:r>
        <w:br/>
      </w:r>
      <w:r>
        <w:rPr>
          <w:rFonts w:ascii="Times New Roman"/>
          <w:b w:val="false"/>
          <w:i w:val="false"/>
          <w:color w:val="000000"/>
          <w:sz w:val="28"/>
        </w:rPr>
        <w:t>
</w:t>
      </w:r>
      <w:r>
        <w:rPr>
          <w:rFonts w:ascii="Times New Roman"/>
          <w:b w:val="false"/>
          <w:i w:val="false"/>
          <w:color w:val="000000"/>
          <w:sz w:val="28"/>
        </w:rPr>
        <w:t>
      3) инновациялық жобаның бәсекеге қабілеттілігі.</w:t>
      </w:r>
      <w:r>
        <w:br/>
      </w:r>
      <w:r>
        <w:rPr>
          <w:rFonts w:ascii="Times New Roman"/>
          <w:b w:val="false"/>
          <w:i w:val="false"/>
          <w:color w:val="000000"/>
          <w:sz w:val="28"/>
        </w:rPr>
        <w:t>
</w:t>
      </w:r>
      <w:r>
        <w:rPr>
          <w:rFonts w:ascii="Times New Roman"/>
          <w:b w:val="false"/>
          <w:i w:val="false"/>
          <w:color w:val="000000"/>
          <w:sz w:val="28"/>
        </w:rPr>
        <w:t>
      4) инновациялық жобаның экономикалық тұрғыдан қисындылығы, сұралған қаражаттың негізділігі.</w:t>
      </w:r>
      <w:r>
        <w:br/>
      </w:r>
      <w:r>
        <w:rPr>
          <w:rFonts w:ascii="Times New Roman"/>
          <w:b w:val="false"/>
          <w:i w:val="false"/>
          <w:color w:val="000000"/>
          <w:sz w:val="28"/>
        </w:rPr>
        <w:t>
</w:t>
      </w:r>
      <w:r>
        <w:rPr>
          <w:rFonts w:ascii="Times New Roman"/>
          <w:b w:val="false"/>
          <w:i w:val="false"/>
          <w:color w:val="000000"/>
          <w:sz w:val="28"/>
        </w:rPr>
        <w:t>
      5) бағдарлама іс-шараларының өңірдің АӨК дамытуға және еңбек өнімділігін арттыруға ықпал ету деңгейін.</w:t>
      </w:r>
      <w:r>
        <w:br/>
      </w:r>
      <w:r>
        <w:rPr>
          <w:rFonts w:ascii="Times New Roman"/>
          <w:b w:val="false"/>
          <w:i w:val="false"/>
          <w:color w:val="000000"/>
          <w:sz w:val="28"/>
        </w:rPr>
        <w:t>
</w:t>
      </w:r>
      <w:r>
        <w:rPr>
          <w:rFonts w:ascii="Times New Roman"/>
          <w:b w:val="false"/>
          <w:i w:val="false"/>
          <w:color w:val="000000"/>
          <w:sz w:val="28"/>
        </w:rPr>
        <w:t>
      6) өтінім берушінің біліктілігі мен техникалық жабдықталу деңгейінің бағдарлама іс-шараларындағы мақсаты мен міндеттеріне сәйкестігі.</w:t>
      </w:r>
      <w:r>
        <w:br/>
      </w:r>
      <w:r>
        <w:rPr>
          <w:rFonts w:ascii="Times New Roman"/>
          <w:b w:val="false"/>
          <w:i w:val="false"/>
          <w:color w:val="000000"/>
          <w:sz w:val="28"/>
        </w:rPr>
        <w:t>
</w:t>
      </w:r>
      <w:r>
        <w:rPr>
          <w:rFonts w:ascii="Times New Roman"/>
          <w:b w:val="false"/>
          <w:i w:val="false"/>
          <w:color w:val="000000"/>
          <w:sz w:val="28"/>
        </w:rPr>
        <w:t>
      21. Өтінімді кешенді бағалау барысында уәкілетті органның өкілдері өтінім берушілерден қосымша немесе түсіндірме ақпараттар сұрау, қажет болған жағдайда бағалауды сапалы жүргізу үшін сырттан біліктілігі сәйкес маманды тартуына болады. Кешенді бағалау және өтінімдерді іріктеу 20 күнтізбелік күнде жүргізіледі.</w:t>
      </w:r>
      <w:r>
        <w:br/>
      </w:r>
      <w:r>
        <w:rPr>
          <w:rFonts w:ascii="Times New Roman"/>
          <w:b w:val="false"/>
          <w:i w:val="false"/>
          <w:color w:val="000000"/>
          <w:sz w:val="28"/>
        </w:rPr>
        <w:t>
</w:t>
      </w:r>
      <w:r>
        <w:rPr>
          <w:rFonts w:ascii="Times New Roman"/>
          <w:b w:val="false"/>
          <w:i w:val="false"/>
          <w:color w:val="000000"/>
          <w:sz w:val="28"/>
        </w:rPr>
        <w:t>
      22. Кешенді бағалаудың нәтижесі бойынша оң қорытынды алған өтінімдерді бюджеттік бағдарлама әкімшісі Комиссияның қарауына ұсынады.</w:t>
      </w:r>
      <w:r>
        <w:br/>
      </w:r>
      <w:r>
        <w:rPr>
          <w:rFonts w:ascii="Times New Roman"/>
          <w:b w:val="false"/>
          <w:i w:val="false"/>
          <w:color w:val="000000"/>
          <w:sz w:val="28"/>
        </w:rPr>
        <w:t>
</w:t>
      </w:r>
      <w:r>
        <w:rPr>
          <w:rFonts w:ascii="Times New Roman"/>
          <w:b w:val="false"/>
          <w:i w:val="false"/>
          <w:color w:val="000000"/>
          <w:sz w:val="28"/>
        </w:rPr>
        <w:t>
      23. Комиссияның оң шешімі бюджеттік бағдарлама әкімшісі үшін өтінім берушімен бағдарлама іс-шараларын жүзеге асыру жөнінде келісім-шарт жасауға негіз болады.</w:t>
      </w:r>
      <w:r>
        <w:br/>
      </w:r>
      <w:r>
        <w:rPr>
          <w:rFonts w:ascii="Times New Roman"/>
          <w:b w:val="false"/>
          <w:i w:val="false"/>
          <w:color w:val="000000"/>
          <w:sz w:val="28"/>
        </w:rPr>
        <w:t>
</w:t>
      </w:r>
      <w:r>
        <w:rPr>
          <w:rFonts w:ascii="Times New Roman"/>
          <w:b w:val="false"/>
          <w:i w:val="false"/>
          <w:color w:val="000000"/>
          <w:sz w:val="28"/>
        </w:rPr>
        <w:t>
      24. Кешенді бағалау нәтижесі бойынша, хаттамалық шешім қабылданғаннан кейін, өтінімі оң қорытынды алмаған өтінім берушіге бюджеттік бағдарлама әкімшісі 10 күнтізбелік күн ішінде қабылданбау себебін көрсете отырып ресми хат жолдайды.</w:t>
      </w:r>
    </w:p>
    <w:bookmarkEnd w:id="10"/>
    <w:bookmarkStart w:name="z84" w:id="11"/>
    <w:p>
      <w:pPr>
        <w:spacing w:after="0"/>
        <w:ind w:left="0"/>
        <w:jc w:val="left"/>
      </w:pPr>
      <w:r>
        <w:rPr>
          <w:rFonts w:ascii="Times New Roman"/>
          <w:b/>
          <w:i w:val="false"/>
          <w:color w:val="000000"/>
        </w:rPr>
        <w:t xml:space="preserve"> 
Нәтижелерді бағалау тәртібі</w:t>
      </w:r>
    </w:p>
    <w:bookmarkEnd w:id="11"/>
    <w:bookmarkStart w:name="z85" w:id="12"/>
    <w:p>
      <w:pPr>
        <w:spacing w:after="0"/>
        <w:ind w:left="0"/>
        <w:jc w:val="both"/>
      </w:pPr>
      <w:r>
        <w:rPr>
          <w:rFonts w:ascii="Times New Roman"/>
          <w:b w:val="false"/>
          <w:i w:val="false"/>
          <w:color w:val="000000"/>
          <w:sz w:val="28"/>
        </w:rPr>
        <w:t>
      25. Инновациялық жобаларды іске асыру жөніндегі іс-шаралардың нәтижелерін аралық бағалау Инновациялық жобаларды іске асыру жөніндегі іс-шаралар жоспарына сәйкес орындалған жұмыстардың аралық актілеріне қол қою арқылы жүзеге асырылады. Орындалған жұмыстардың аралық актілеріне жұмыстардың орындалғанын және қол жеткен нәтижелерді растайтын қажетті материалдар қоса беріледі.</w:t>
      </w:r>
      <w:r>
        <w:br/>
      </w:r>
      <w:r>
        <w:rPr>
          <w:rFonts w:ascii="Times New Roman"/>
          <w:b w:val="false"/>
          <w:i w:val="false"/>
          <w:color w:val="000000"/>
          <w:sz w:val="28"/>
        </w:rPr>
        <w:t>
</w:t>
      </w:r>
      <w:r>
        <w:rPr>
          <w:rFonts w:ascii="Times New Roman"/>
          <w:b w:val="false"/>
          <w:i w:val="false"/>
          <w:color w:val="000000"/>
          <w:sz w:val="28"/>
        </w:rPr>
        <w:t>
      26. Инновациялық жобаларды іске асыру жөніндегі іс-шаралардың нәтижелерін қорытынды бағалау іске асыру аяқталғаннан кейін жүрігізіледі және мыналарды қамтиды:</w:t>
      </w:r>
      <w:r>
        <w:br/>
      </w:r>
      <w:r>
        <w:rPr>
          <w:rFonts w:ascii="Times New Roman"/>
          <w:b w:val="false"/>
          <w:i w:val="false"/>
          <w:color w:val="000000"/>
          <w:sz w:val="28"/>
        </w:rPr>
        <w:t>
</w:t>
      </w:r>
      <w:r>
        <w:rPr>
          <w:rFonts w:ascii="Times New Roman"/>
          <w:b w:val="false"/>
          <w:i w:val="false"/>
          <w:color w:val="000000"/>
          <w:sz w:val="28"/>
        </w:rPr>
        <w:t>
      1) іске асырылған іс-шаралардың барлығының нақты сипаттамасын, сондай-ақ енгізіліп отырған ғылыми әзірлеменің тиімділігін арттыру және жинақталған тәжірибені одан әрі тарату жөніндегі ұсыныстарды қамти отырып, қорытынды есеп беру.</w:t>
      </w:r>
      <w:r>
        <w:br/>
      </w:r>
      <w:r>
        <w:rPr>
          <w:rFonts w:ascii="Times New Roman"/>
          <w:b w:val="false"/>
          <w:i w:val="false"/>
          <w:color w:val="000000"/>
          <w:sz w:val="28"/>
        </w:rPr>
        <w:t>
</w:t>
      </w:r>
      <w:r>
        <w:rPr>
          <w:rFonts w:ascii="Times New Roman"/>
          <w:b w:val="false"/>
          <w:i w:val="false"/>
          <w:color w:val="000000"/>
          <w:sz w:val="28"/>
        </w:rPr>
        <w:t>
      2) жоспарланған нәтижелерге қол жеткізілгенін, қаражаттың мақсатқа сәйкес және тиімді пайдаланылғаны пайымдалған, Қаражат бөлу жөніндегі комиссияның қорытынды есебін бағалау.</w:t>
      </w:r>
      <w:r>
        <w:br/>
      </w:r>
      <w:r>
        <w:rPr>
          <w:rFonts w:ascii="Times New Roman"/>
          <w:b w:val="false"/>
          <w:i w:val="false"/>
          <w:color w:val="000000"/>
          <w:sz w:val="28"/>
        </w:rPr>
        <w:t>
</w:t>
      </w:r>
      <w:r>
        <w:rPr>
          <w:rFonts w:ascii="Times New Roman"/>
          <w:b w:val="false"/>
          <w:i w:val="false"/>
          <w:color w:val="000000"/>
          <w:sz w:val="28"/>
        </w:rPr>
        <w:t>
      3) бағдарлама іс-шараларын іске асыру жөніндегі жұмыстардың орындалғаны жөніндегі қорытынды актіге қол қою.</w:t>
      </w:r>
      <w:r>
        <w:br/>
      </w:r>
      <w:r>
        <w:rPr>
          <w:rFonts w:ascii="Times New Roman"/>
          <w:b w:val="false"/>
          <w:i w:val="false"/>
          <w:color w:val="000000"/>
          <w:sz w:val="28"/>
        </w:rPr>
        <w:t>
</w:t>
      </w:r>
      <w:r>
        <w:rPr>
          <w:rFonts w:ascii="Times New Roman"/>
          <w:b w:val="false"/>
          <w:i w:val="false"/>
          <w:color w:val="000000"/>
          <w:sz w:val="28"/>
        </w:rPr>
        <w:t>
      27. Орындалған жұмыстың (көрсетілген қызметтің) актісі 3 дана болып жасалып, оған бюджеттік бағдарлама әкімшісі, өтінім беруші және АӨК субъектілері қол қояды.</w:t>
      </w:r>
    </w:p>
    <w:bookmarkEnd w:id="12"/>
    <w:bookmarkStart w:name="z91" w:id="13"/>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11 маусымдағы</w:t>
      </w:r>
      <w:r>
        <w:br/>
      </w:r>
      <w:r>
        <w:rPr>
          <w:rFonts w:ascii="Times New Roman"/>
          <w:b w:val="false"/>
          <w:i w:val="false"/>
          <w:color w:val="000000"/>
          <w:sz w:val="28"/>
        </w:rPr>
        <w:t>
"Алматы облысының агроөнеркәсіп</w:t>
      </w:r>
      <w:r>
        <w:br/>
      </w:r>
      <w:r>
        <w:rPr>
          <w:rFonts w:ascii="Times New Roman"/>
          <w:b w:val="false"/>
          <w:i w:val="false"/>
          <w:color w:val="000000"/>
          <w:sz w:val="28"/>
        </w:rPr>
        <w:t>
кешені саласында инновациялық</w:t>
      </w:r>
      <w:r>
        <w:br/>
      </w:r>
      <w:r>
        <w:rPr>
          <w:rFonts w:ascii="Times New Roman"/>
          <w:b w:val="false"/>
          <w:i w:val="false"/>
          <w:color w:val="000000"/>
          <w:sz w:val="28"/>
        </w:rPr>
        <w:t>
жобаларды іріктеуді ұйымдастыру</w:t>
      </w:r>
      <w:r>
        <w:br/>
      </w:r>
      <w:r>
        <w:rPr>
          <w:rFonts w:ascii="Times New Roman"/>
          <w:b w:val="false"/>
          <w:i w:val="false"/>
          <w:color w:val="000000"/>
          <w:sz w:val="28"/>
        </w:rPr>
        <w:t>
қағидасын бекіту туралы"</w:t>
      </w:r>
      <w:r>
        <w:br/>
      </w:r>
      <w:r>
        <w:rPr>
          <w:rFonts w:ascii="Times New Roman"/>
          <w:b w:val="false"/>
          <w:i w:val="false"/>
          <w:color w:val="000000"/>
          <w:sz w:val="28"/>
        </w:rPr>
        <w:t>
N 179 қаулысына</w:t>
      </w:r>
      <w:r>
        <w:br/>
      </w:r>
      <w:r>
        <w:rPr>
          <w:rFonts w:ascii="Times New Roman"/>
          <w:b w:val="false"/>
          <w:i w:val="false"/>
          <w:color w:val="000000"/>
          <w:sz w:val="28"/>
        </w:rPr>
        <w:t>
1-қосымша</w:t>
      </w:r>
    </w:p>
    <w:bookmarkEnd w:id="13"/>
    <w:bookmarkStart w:name="z92" w:id="14"/>
    <w:p>
      <w:pPr>
        <w:spacing w:after="0"/>
        <w:ind w:left="0"/>
        <w:jc w:val="left"/>
      </w:pPr>
      <w:r>
        <w:rPr>
          <w:rFonts w:ascii="Times New Roman"/>
          <w:b/>
          <w:i w:val="false"/>
          <w:color w:val="000000"/>
        </w:rPr>
        <w:t xml:space="preserve"> 
Өтінім нысаны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9535"/>
        <w:gridCol w:w="2783"/>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күні және тіркеу нөмірі (</w:t>
            </w:r>
            <w:r>
              <w:rPr>
                <w:rFonts w:ascii="Times New Roman"/>
                <w:b w:val="false"/>
                <w:i/>
                <w:color w:val="000000"/>
                <w:sz w:val="20"/>
              </w:rPr>
              <w:t>бюджеттік бағдарлама әкімшісінің қызметкерлері толтырады</w:t>
            </w:r>
            <w:r>
              <w:rPr>
                <w:rFonts w:ascii="Times New Roman"/>
                <w:b w:val="false"/>
                <w:i w:val="false"/>
                <w:color w:val="000000"/>
                <w:sz w:val="20"/>
              </w:rPr>
              <w:t>)</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іс-шараларының атауы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енгізетін және тарататын сала (кіші сала)</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Бағдарламаның іс-шараларының қысқаша мазмұны (жобаның негізгі мақсаттарын және мәнін, жоба нәтижелерінің нақты қолданылуы, осыған ұқсас жобаларды іске асыруға қатысу тәжірибесін баяндау)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ұзақтығы (айлар бойынша)</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басталған және аяқталған күндері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қаражаттың сомасы (теңге)</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берушінің (лердің) атауы, мекен-жайы, телефон/факсы, электрондық поштасы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 берушілердің байланыс жасаушы тұлғаларының аты-жөні, мекен-жайы, телефоны, электрондық поштасы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іс-шараларының жетекшісі (ҒЗҰ қызметкері) (</w:t>
            </w:r>
            <w:r>
              <w:rPr>
                <w:rFonts w:ascii="Times New Roman"/>
                <w:b w:val="false"/>
                <w:i/>
                <w:color w:val="000000"/>
                <w:sz w:val="20"/>
              </w:rPr>
              <w:t>аты-жөні, лауазымы, телефон/факс, электрондық поштасы көрсетіледі</w:t>
            </w:r>
            <w:r>
              <w:rPr>
                <w:rFonts w:ascii="Times New Roman"/>
                <w:b w:val="false"/>
                <w:i w:val="false"/>
                <w:color w:val="000000"/>
                <w:sz w:val="20"/>
              </w:rPr>
              <w:t>)</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іс-шараларын іске асыруға қатысатын АӨК субъектілерінің атауы, мекен-жайы, телефон/факс, электрондық поштасы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15"/>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11 маусымдағы</w:t>
      </w:r>
      <w:r>
        <w:br/>
      </w:r>
      <w:r>
        <w:rPr>
          <w:rFonts w:ascii="Times New Roman"/>
          <w:b w:val="false"/>
          <w:i w:val="false"/>
          <w:color w:val="000000"/>
          <w:sz w:val="28"/>
        </w:rPr>
        <w:t>
"Алматы облысының агроөнеркәсіп</w:t>
      </w:r>
      <w:r>
        <w:br/>
      </w:r>
      <w:r>
        <w:rPr>
          <w:rFonts w:ascii="Times New Roman"/>
          <w:b w:val="false"/>
          <w:i w:val="false"/>
          <w:color w:val="000000"/>
          <w:sz w:val="28"/>
        </w:rPr>
        <w:t>
кешені саласында инновациялық</w:t>
      </w:r>
      <w:r>
        <w:br/>
      </w:r>
      <w:r>
        <w:rPr>
          <w:rFonts w:ascii="Times New Roman"/>
          <w:b w:val="false"/>
          <w:i w:val="false"/>
          <w:color w:val="000000"/>
          <w:sz w:val="28"/>
        </w:rPr>
        <w:t>
жобаларды іріктеуді ұйымдастыру</w:t>
      </w:r>
      <w:r>
        <w:br/>
      </w:r>
      <w:r>
        <w:rPr>
          <w:rFonts w:ascii="Times New Roman"/>
          <w:b w:val="false"/>
          <w:i w:val="false"/>
          <w:color w:val="000000"/>
          <w:sz w:val="28"/>
        </w:rPr>
        <w:t>
қағидасын бекіту туралы"</w:t>
      </w:r>
      <w:r>
        <w:br/>
      </w:r>
      <w:r>
        <w:rPr>
          <w:rFonts w:ascii="Times New Roman"/>
          <w:b w:val="false"/>
          <w:i w:val="false"/>
          <w:color w:val="000000"/>
          <w:sz w:val="28"/>
        </w:rPr>
        <w:t>
N 179 қаулысына</w:t>
      </w:r>
      <w:r>
        <w:br/>
      </w:r>
      <w:r>
        <w:rPr>
          <w:rFonts w:ascii="Times New Roman"/>
          <w:b w:val="false"/>
          <w:i w:val="false"/>
          <w:color w:val="000000"/>
          <w:sz w:val="28"/>
        </w:rPr>
        <w:t>
2-қосымша</w:t>
      </w:r>
    </w:p>
    <w:bookmarkEnd w:id="15"/>
    <w:bookmarkStart w:name="z94" w:id="16"/>
    <w:p>
      <w:pPr>
        <w:spacing w:after="0"/>
        <w:ind w:left="0"/>
        <w:jc w:val="left"/>
      </w:pPr>
      <w:r>
        <w:rPr>
          <w:rFonts w:ascii="Times New Roman"/>
          <w:b/>
          <w:i w:val="false"/>
          <w:color w:val="000000"/>
        </w:rPr>
        <w:t xml:space="preserve"> 
Бағдарламаның іс-шараларына түсіндірме жазбасына үлгі</w:t>
      </w:r>
    </w:p>
    <w:bookmarkEnd w:id="16"/>
    <w:bookmarkStart w:name="z95" w:id="17"/>
    <w:p>
      <w:pPr>
        <w:spacing w:after="0"/>
        <w:ind w:left="0"/>
        <w:jc w:val="both"/>
      </w:pPr>
      <w:r>
        <w:rPr>
          <w:rFonts w:ascii="Times New Roman"/>
          <w:b w:val="false"/>
          <w:i w:val="false"/>
          <w:color w:val="000000"/>
          <w:sz w:val="28"/>
        </w:rPr>
        <w:t>
      1. Бағдарлама іс-шараларының атауы</w:t>
      </w:r>
      <w:r>
        <w:br/>
      </w:r>
      <w:r>
        <w:rPr>
          <w:rFonts w:ascii="Times New Roman"/>
          <w:b w:val="false"/>
          <w:i w:val="false"/>
          <w:color w:val="000000"/>
          <w:sz w:val="28"/>
        </w:rPr>
        <w:t>
</w:t>
      </w:r>
      <w:r>
        <w:rPr>
          <w:rFonts w:ascii="Times New Roman"/>
          <w:b w:val="false"/>
          <w:i w:val="false"/>
          <w:color w:val="000000"/>
          <w:sz w:val="28"/>
        </w:rPr>
        <w:t>
      2. Бағдарлама іс-шараларын іске асыру орны: аудан, елді мекен</w:t>
      </w:r>
      <w:r>
        <w:br/>
      </w:r>
      <w:r>
        <w:rPr>
          <w:rFonts w:ascii="Times New Roman"/>
          <w:b w:val="false"/>
          <w:i w:val="false"/>
          <w:color w:val="000000"/>
          <w:sz w:val="28"/>
        </w:rPr>
        <w:t>
</w:t>
      </w:r>
      <w:r>
        <w:rPr>
          <w:rFonts w:ascii="Times New Roman"/>
          <w:b w:val="false"/>
          <w:i w:val="false"/>
          <w:color w:val="000000"/>
          <w:sz w:val="28"/>
        </w:rPr>
        <w:t>
      3. Бағдарлама іс-шараларының мақсаттары мен міндеттері(1 беттен артық емес)</w:t>
      </w:r>
      <w:r>
        <w:br/>
      </w:r>
      <w:r>
        <w:rPr>
          <w:rFonts w:ascii="Times New Roman"/>
          <w:b w:val="false"/>
          <w:i w:val="false"/>
          <w:color w:val="000000"/>
          <w:sz w:val="28"/>
        </w:rPr>
        <w:t>
</w:t>
      </w:r>
      <w:r>
        <w:rPr>
          <w:rFonts w:ascii="Times New Roman"/>
          <w:b w:val="false"/>
          <w:i w:val="false"/>
          <w:color w:val="000000"/>
          <w:sz w:val="28"/>
        </w:rPr>
        <w:t>
      4. Бағдарлама іс-шараларына қатысушы негізгі өтінім беруші (ҒЗТ) мен АӨК кешені субъектісінің қысқаша сипаттамасы (1 беттен артық емес):</w:t>
      </w:r>
      <w:r>
        <w:br/>
      </w:r>
      <w:r>
        <w:rPr>
          <w:rFonts w:ascii="Times New Roman"/>
          <w:b w:val="false"/>
          <w:i w:val="false"/>
          <w:color w:val="000000"/>
          <w:sz w:val="28"/>
        </w:rPr>
        <w:t>
      - толық атауы;</w:t>
      </w:r>
      <w:r>
        <w:br/>
      </w:r>
      <w:r>
        <w:rPr>
          <w:rFonts w:ascii="Times New Roman"/>
          <w:b w:val="false"/>
          <w:i w:val="false"/>
          <w:color w:val="000000"/>
          <w:sz w:val="28"/>
        </w:rPr>
        <w:t>
      - негізгі өтінім беруші немесе Бағдарламаның іс-шараларына қатысушы АӨК субъектілері қызметінің сипаттамасы;</w:t>
      </w:r>
      <w:r>
        <w:br/>
      </w:r>
      <w:r>
        <w:rPr>
          <w:rFonts w:ascii="Times New Roman"/>
          <w:b w:val="false"/>
          <w:i w:val="false"/>
          <w:color w:val="000000"/>
          <w:sz w:val="28"/>
        </w:rPr>
        <w:t>
      - негізгі мамандар, олар орындаған жұмыстар түрі (біліктілігін растайтын түйіндеме және құжаттар қосымшасымен);</w:t>
      </w:r>
      <w:r>
        <w:br/>
      </w:r>
      <w:r>
        <w:rPr>
          <w:rFonts w:ascii="Times New Roman"/>
          <w:b w:val="false"/>
          <w:i w:val="false"/>
          <w:color w:val="000000"/>
          <w:sz w:val="28"/>
        </w:rPr>
        <w:t>
      - берілген бағдарлама шеңберінде басқа жобалардың іске асырылуы туралы ақпарат.</w:t>
      </w:r>
      <w:r>
        <w:br/>
      </w:r>
      <w:r>
        <w:rPr>
          <w:rFonts w:ascii="Times New Roman"/>
          <w:b w:val="false"/>
          <w:i w:val="false"/>
          <w:color w:val="000000"/>
          <w:sz w:val="28"/>
        </w:rPr>
        <w:t>
      АӨК субъектісі жеке тұлғадан өтінім алған жағдайда – білімі, жасы, жұмыс тәжірибесі және қызметінің негізгі түрі көрсетілуі тиіс.</w:t>
      </w:r>
      <w:r>
        <w:br/>
      </w:r>
      <w:r>
        <w:rPr>
          <w:rFonts w:ascii="Times New Roman"/>
          <w:b w:val="false"/>
          <w:i w:val="false"/>
          <w:color w:val="000000"/>
          <w:sz w:val="28"/>
        </w:rPr>
        <w:t>
</w:t>
      </w:r>
      <w:r>
        <w:rPr>
          <w:rFonts w:ascii="Times New Roman"/>
          <w:b w:val="false"/>
          <w:i w:val="false"/>
          <w:color w:val="000000"/>
          <w:sz w:val="28"/>
        </w:rPr>
        <w:t>
      5. Бағдарлама іс-шараларын негіздеу: берілген сегментте өндірісте бар проблемалар көрсету, қандай проблемаларды шешуге бағытталатын іс-шаралар. Іс-шараларды іске асыру қажеттілігі және өзектілік сипаттамасы, оның өңірдің АӨК технологиялық даму деңгейіне және еңбек өнімділігіне ықпалы (1 беттен артық емес).</w:t>
      </w:r>
      <w:r>
        <w:br/>
      </w:r>
      <w:r>
        <w:rPr>
          <w:rFonts w:ascii="Times New Roman"/>
          <w:b w:val="false"/>
          <w:i w:val="false"/>
          <w:color w:val="000000"/>
          <w:sz w:val="28"/>
        </w:rPr>
        <w:t>
</w:t>
      </w:r>
      <w:r>
        <w:rPr>
          <w:rFonts w:ascii="Times New Roman"/>
          <w:b w:val="false"/>
          <w:i w:val="false"/>
          <w:color w:val="000000"/>
          <w:sz w:val="28"/>
        </w:rPr>
        <w:t>
      6. Бағдарламаның іс-шараларын іске асыру шеңберінде атқарылатын негізгі жұмыстар сипаттамасы: қандай жұмыстар атқарылады, өндірісте қолдану үшін, жобаны орындау мақсатында сынақтан өткізіп көрсету үшін ұсынылатын нақты шешімдер және технологиялар, нақты шаруашылық, аудан мен облыс экономикасы үшін тәжірибелік мәнін бағалау. Әр жұмыстың мақсатын, мазмұнын, ұзақтығын, күтілетін нәтижелерін, ресурстардың қажеттілігін көрсету қажет, сонымен бірге Бағдарламаның іс-шараларын іске асыруға қатысатын АӨК субъектісінің базасында ғылыми әзірлемелерді (технологияларды) енгізу және тарату жөніндегі ҒЗҰ әдіснамасын көрсету (3 беттен артық емес).</w:t>
      </w:r>
      <w:r>
        <w:br/>
      </w:r>
      <w:r>
        <w:rPr>
          <w:rFonts w:ascii="Times New Roman"/>
          <w:b w:val="false"/>
          <w:i w:val="false"/>
          <w:color w:val="000000"/>
          <w:sz w:val="28"/>
        </w:rPr>
        <w:t>
</w:t>
      </w:r>
      <w:r>
        <w:rPr>
          <w:rFonts w:ascii="Times New Roman"/>
          <w:b w:val="false"/>
          <w:i w:val="false"/>
          <w:color w:val="000000"/>
          <w:sz w:val="28"/>
        </w:rPr>
        <w:t>
      7. Нәтижелілік: Бағдарлама іс-шараларын іске асыру нәтижелерінің сан және сапа тұрғысынан көрсеткіштері. Өтінім берушінің еңбек өнімділігін және ауданның (облыстың) экономикасын жақсартуға ықпалын бағалай отырып нақты, айқын нәтижелер қамтылуы тиіс.</w:t>
      </w:r>
      <w:r>
        <w:br/>
      </w:r>
      <w:r>
        <w:rPr>
          <w:rFonts w:ascii="Times New Roman"/>
          <w:b w:val="false"/>
          <w:i w:val="false"/>
          <w:color w:val="000000"/>
          <w:sz w:val="28"/>
        </w:rPr>
        <w:t>
      Бағдарламаның іс-шараларын іске асырудың экономикалық пайдаларын бұрын қолданылған технологияларымен салыстырып көрсете отырып, өңірдің агроөнеркәсіп дамыту, аграрлық нарықты ахуал тұрғысынан іс-шараның қисындылығын негіздеу (2 беттен артық емес).</w:t>
      </w:r>
      <w:r>
        <w:br/>
      </w:r>
      <w:r>
        <w:rPr>
          <w:rFonts w:ascii="Times New Roman"/>
          <w:b w:val="false"/>
          <w:i w:val="false"/>
          <w:color w:val="000000"/>
          <w:sz w:val="28"/>
        </w:rPr>
        <w:t>
      Экологиялық бағалау ұсынылып отырған технологиялардың қоршаған ортаға және өңірдің табиғит қорларына ықпалын сипаттауды да қамтуы тиіс (игі ықпал, ықпалсыз немесе кері ықпал). Кері ықпал еткен жағдайда мұндай ықпалдың зардабын азайту үшін не істелетінін көрсету қажет (1 беттен артық емес).</w:t>
      </w:r>
      <w:r>
        <w:br/>
      </w:r>
      <w:r>
        <w:rPr>
          <w:rFonts w:ascii="Times New Roman"/>
          <w:b w:val="false"/>
          <w:i w:val="false"/>
          <w:color w:val="000000"/>
          <w:sz w:val="28"/>
        </w:rPr>
        <w:t>
</w:t>
      </w:r>
      <w:r>
        <w:rPr>
          <w:rFonts w:ascii="Times New Roman"/>
          <w:b w:val="false"/>
          <w:i w:val="false"/>
          <w:color w:val="000000"/>
          <w:sz w:val="28"/>
        </w:rPr>
        <w:t>
      1. Тәуекелдер: Бағдарламаның іс-шараларын табысты аяқтау үшін негізгі тәуекелдер және сол тәуекелдерден өту жөніндегі шаралар (1 беттен артық емес).</w:t>
      </w:r>
      <w:r>
        <w:br/>
      </w:r>
      <w:r>
        <w:rPr>
          <w:rFonts w:ascii="Times New Roman"/>
          <w:b w:val="false"/>
          <w:i w:val="false"/>
          <w:color w:val="000000"/>
          <w:sz w:val="28"/>
        </w:rPr>
        <w:t>
</w:t>
      </w:r>
      <w:r>
        <w:rPr>
          <w:rFonts w:ascii="Times New Roman"/>
          <w:b w:val="false"/>
          <w:i w:val="false"/>
          <w:color w:val="000000"/>
          <w:sz w:val="28"/>
        </w:rPr>
        <w:t>
      2. Жобаның тіршілікке қабілеттілігі: Бағдарламаның іс-шараларын іске асыруға қатысушы АӨК субъектілер өндірісін қаржыландыру аяқталғаннан кейінгі орнықтылығын қамтамасыз ету үшін қолданылатын шараларды сипаттау қажет (0,5 беттен артық емес)</w:t>
      </w:r>
      <w:r>
        <w:br/>
      </w:r>
      <w:r>
        <w:rPr>
          <w:rFonts w:ascii="Times New Roman"/>
          <w:b w:val="false"/>
          <w:i w:val="false"/>
          <w:color w:val="000000"/>
          <w:sz w:val="28"/>
        </w:rPr>
        <w:t>
</w:t>
      </w:r>
      <w:r>
        <w:rPr>
          <w:rFonts w:ascii="Times New Roman"/>
          <w:b w:val="false"/>
          <w:i w:val="false"/>
          <w:color w:val="000000"/>
          <w:sz w:val="28"/>
        </w:rPr>
        <w:t>_______________________________________________________</w:t>
      </w:r>
    </w:p>
    <w:bookmarkEnd w:id="17"/>
    <w:bookmarkStart w:name="z104" w:id="18"/>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11 маусымдағы</w:t>
      </w:r>
      <w:r>
        <w:br/>
      </w:r>
      <w:r>
        <w:rPr>
          <w:rFonts w:ascii="Times New Roman"/>
          <w:b w:val="false"/>
          <w:i w:val="false"/>
          <w:color w:val="000000"/>
          <w:sz w:val="28"/>
        </w:rPr>
        <w:t>
"Алматы облысының агроөнеркәсіп</w:t>
      </w:r>
      <w:r>
        <w:br/>
      </w:r>
      <w:r>
        <w:rPr>
          <w:rFonts w:ascii="Times New Roman"/>
          <w:b w:val="false"/>
          <w:i w:val="false"/>
          <w:color w:val="000000"/>
          <w:sz w:val="28"/>
        </w:rPr>
        <w:t>
кешені саласында инновациялық</w:t>
      </w:r>
      <w:r>
        <w:br/>
      </w:r>
      <w:r>
        <w:rPr>
          <w:rFonts w:ascii="Times New Roman"/>
          <w:b w:val="false"/>
          <w:i w:val="false"/>
          <w:color w:val="000000"/>
          <w:sz w:val="28"/>
        </w:rPr>
        <w:t>
жобаларды іріктеуді ұйымдастыру</w:t>
      </w:r>
      <w:r>
        <w:br/>
      </w:r>
      <w:r>
        <w:rPr>
          <w:rFonts w:ascii="Times New Roman"/>
          <w:b w:val="false"/>
          <w:i w:val="false"/>
          <w:color w:val="000000"/>
          <w:sz w:val="28"/>
        </w:rPr>
        <w:t>
қағидасын бекіту туралы"</w:t>
      </w:r>
      <w:r>
        <w:br/>
      </w:r>
      <w:r>
        <w:rPr>
          <w:rFonts w:ascii="Times New Roman"/>
          <w:b w:val="false"/>
          <w:i w:val="false"/>
          <w:color w:val="000000"/>
          <w:sz w:val="28"/>
        </w:rPr>
        <w:t>
N 179 қаулысына</w:t>
      </w:r>
      <w:r>
        <w:br/>
      </w:r>
      <w:r>
        <w:rPr>
          <w:rFonts w:ascii="Times New Roman"/>
          <w:b w:val="false"/>
          <w:i w:val="false"/>
          <w:color w:val="000000"/>
          <w:sz w:val="28"/>
        </w:rPr>
        <w:t>
3-қосымша</w:t>
      </w:r>
    </w:p>
    <w:bookmarkEnd w:id="18"/>
    <w:bookmarkStart w:name="z105" w:id="19"/>
    <w:p>
      <w:pPr>
        <w:spacing w:after="0"/>
        <w:ind w:left="0"/>
        <w:jc w:val="left"/>
      </w:pPr>
      <w:r>
        <w:rPr>
          <w:rFonts w:ascii="Times New Roman"/>
          <w:b/>
          <w:i w:val="false"/>
          <w:color w:val="000000"/>
        </w:rPr>
        <w:t xml:space="preserve"> 
Инновациялық жобаны(ларды) іске асыру жөніндегі іс-шаралар</w:t>
      </w:r>
      <w:r>
        <w:br/>
      </w:r>
      <w:r>
        <w:rPr>
          <w:rFonts w:ascii="Times New Roman"/>
          <w:b/>
          <w:i w:val="false"/>
          <w:color w:val="000000"/>
        </w:rPr>
        <w:t>
жоспары</w:t>
      </w:r>
      <w:r>
        <w:br/>
      </w:r>
      <w:r>
        <w:rPr>
          <w:rFonts w:ascii="Times New Roman"/>
          <w:b/>
          <w:i w:val="false"/>
          <w:color w:val="000000"/>
        </w:rPr>
        <w:t>
(атауын көрсету)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993"/>
        <w:gridCol w:w="2613"/>
        <w:gridCol w:w="2613"/>
        <w:gridCol w:w="2173"/>
      </w:tblGrid>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нәтижелер (1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тоқсан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тоқсан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тоқсан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0"/>
        <w:gridCol w:w="2951"/>
        <w:gridCol w:w="2581"/>
        <w:gridCol w:w="2581"/>
        <w:gridCol w:w="2583"/>
      </w:tblGrid>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нәтижелер (2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тоқсан</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тоқсан</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20"/>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11 маусымдағы</w:t>
      </w:r>
      <w:r>
        <w:br/>
      </w:r>
      <w:r>
        <w:rPr>
          <w:rFonts w:ascii="Times New Roman"/>
          <w:b w:val="false"/>
          <w:i w:val="false"/>
          <w:color w:val="000000"/>
          <w:sz w:val="28"/>
        </w:rPr>
        <w:t>
"Алматы облысының агроөнеркәсіп</w:t>
      </w:r>
      <w:r>
        <w:br/>
      </w:r>
      <w:r>
        <w:rPr>
          <w:rFonts w:ascii="Times New Roman"/>
          <w:b w:val="false"/>
          <w:i w:val="false"/>
          <w:color w:val="000000"/>
          <w:sz w:val="28"/>
        </w:rPr>
        <w:t>
кешені саласында инновациялық</w:t>
      </w:r>
      <w:r>
        <w:br/>
      </w:r>
      <w:r>
        <w:rPr>
          <w:rFonts w:ascii="Times New Roman"/>
          <w:b w:val="false"/>
          <w:i w:val="false"/>
          <w:color w:val="000000"/>
          <w:sz w:val="28"/>
        </w:rPr>
        <w:t>
жобаларды іріктеуді ұйымдастыру</w:t>
      </w:r>
      <w:r>
        <w:br/>
      </w:r>
      <w:r>
        <w:rPr>
          <w:rFonts w:ascii="Times New Roman"/>
          <w:b w:val="false"/>
          <w:i w:val="false"/>
          <w:color w:val="000000"/>
          <w:sz w:val="28"/>
        </w:rPr>
        <w:t>
қағидасын бекіту туралы"</w:t>
      </w:r>
      <w:r>
        <w:br/>
      </w:r>
      <w:r>
        <w:rPr>
          <w:rFonts w:ascii="Times New Roman"/>
          <w:b w:val="false"/>
          <w:i w:val="false"/>
          <w:color w:val="000000"/>
          <w:sz w:val="28"/>
        </w:rPr>
        <w:t>
N 179 қаулысына</w:t>
      </w:r>
      <w:r>
        <w:br/>
      </w:r>
      <w:r>
        <w:rPr>
          <w:rFonts w:ascii="Times New Roman"/>
          <w:b w:val="false"/>
          <w:i w:val="false"/>
          <w:color w:val="000000"/>
          <w:sz w:val="28"/>
        </w:rPr>
        <w:t>
4-қосымша</w:t>
      </w:r>
    </w:p>
    <w:bookmarkEnd w:id="20"/>
    <w:bookmarkStart w:name="z107" w:id="21"/>
    <w:p>
      <w:pPr>
        <w:spacing w:after="0"/>
        <w:ind w:left="0"/>
        <w:jc w:val="left"/>
      </w:pPr>
      <w:r>
        <w:rPr>
          <w:rFonts w:ascii="Times New Roman"/>
          <w:b/>
          <w:i w:val="false"/>
          <w:color w:val="000000"/>
        </w:rPr>
        <w:t xml:space="preserve"> 
Бағдарлама іс-шараларын іске асыру жөніндегі шығын сметасы</w:t>
      </w:r>
      <w:r>
        <w:br/>
      </w:r>
      <w:r>
        <w:rPr>
          <w:rFonts w:ascii="Times New Roman"/>
          <w:b/>
          <w:i w:val="false"/>
          <w:color w:val="000000"/>
        </w:rPr>
        <w:t>
(атауын көрсету)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2543"/>
        <w:gridCol w:w="1938"/>
        <w:gridCol w:w="1806"/>
        <w:gridCol w:w="1330"/>
        <w:gridCol w:w="548"/>
        <w:gridCol w:w="491"/>
        <w:gridCol w:w="396"/>
        <w:gridCol w:w="415"/>
        <w:gridCol w:w="396"/>
        <w:gridCol w:w="377"/>
        <w:gridCol w:w="396"/>
        <w:gridCol w:w="396"/>
        <w:gridCol w:w="377"/>
        <w:gridCol w:w="472"/>
        <w:gridCol w:w="377"/>
        <w:gridCol w:w="396"/>
      </w:tblGrid>
      <w:tr>
        <w:trPr>
          <w:trHeight w:val="81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баптары[1]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айлар бойынша</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22"/>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11 маусымдағы</w:t>
      </w:r>
      <w:r>
        <w:br/>
      </w:r>
      <w:r>
        <w:rPr>
          <w:rFonts w:ascii="Times New Roman"/>
          <w:b w:val="false"/>
          <w:i w:val="false"/>
          <w:color w:val="000000"/>
          <w:sz w:val="28"/>
        </w:rPr>
        <w:t>
"Алматы облысының агроөнеркәсіп</w:t>
      </w:r>
      <w:r>
        <w:br/>
      </w:r>
      <w:r>
        <w:rPr>
          <w:rFonts w:ascii="Times New Roman"/>
          <w:b w:val="false"/>
          <w:i w:val="false"/>
          <w:color w:val="000000"/>
          <w:sz w:val="28"/>
        </w:rPr>
        <w:t>
кешені саласында инновациялық</w:t>
      </w:r>
      <w:r>
        <w:br/>
      </w:r>
      <w:r>
        <w:rPr>
          <w:rFonts w:ascii="Times New Roman"/>
          <w:b w:val="false"/>
          <w:i w:val="false"/>
          <w:color w:val="000000"/>
          <w:sz w:val="28"/>
        </w:rPr>
        <w:t>
жобаларды іріктеуді ұйымдастыру</w:t>
      </w:r>
      <w:r>
        <w:br/>
      </w:r>
      <w:r>
        <w:rPr>
          <w:rFonts w:ascii="Times New Roman"/>
          <w:b w:val="false"/>
          <w:i w:val="false"/>
          <w:color w:val="000000"/>
          <w:sz w:val="28"/>
        </w:rPr>
        <w:t>
қағидасын бекіту туралы"</w:t>
      </w:r>
      <w:r>
        <w:br/>
      </w:r>
      <w:r>
        <w:rPr>
          <w:rFonts w:ascii="Times New Roman"/>
          <w:b w:val="false"/>
          <w:i w:val="false"/>
          <w:color w:val="000000"/>
          <w:sz w:val="28"/>
        </w:rPr>
        <w:t>
N 179 қаулысына</w:t>
      </w:r>
      <w:r>
        <w:br/>
      </w:r>
      <w:r>
        <w:rPr>
          <w:rFonts w:ascii="Times New Roman"/>
          <w:b w:val="false"/>
          <w:i w:val="false"/>
          <w:color w:val="000000"/>
          <w:sz w:val="28"/>
        </w:rPr>
        <w:t>
5-қосымша</w:t>
      </w:r>
    </w:p>
    <w:bookmarkEnd w:id="22"/>
    <w:bookmarkStart w:name="z109" w:id="23"/>
    <w:p>
      <w:pPr>
        <w:spacing w:after="0"/>
        <w:ind w:left="0"/>
        <w:jc w:val="left"/>
      </w:pPr>
      <w:r>
        <w:rPr>
          <w:rFonts w:ascii="Times New Roman"/>
          <w:b/>
          <w:i w:val="false"/>
          <w:color w:val="000000"/>
        </w:rPr>
        <w:t xml:space="preserve"> 
Алматы облысының АӨК инновациялық тәжірибелерді енгізу және</w:t>
      </w:r>
      <w:r>
        <w:br/>
      </w:r>
      <w:r>
        <w:rPr>
          <w:rFonts w:ascii="Times New Roman"/>
          <w:b/>
          <w:i w:val="false"/>
          <w:color w:val="000000"/>
        </w:rPr>
        <w:t>
тарату бойынша қызмет көрсету жөніндегі</w:t>
      </w:r>
      <w:r>
        <w:br/>
      </w:r>
      <w:r>
        <w:rPr>
          <w:rFonts w:ascii="Times New Roman"/>
          <w:b/>
          <w:i w:val="false"/>
          <w:color w:val="000000"/>
        </w:rPr>
        <w:t>
N______ шарт үлгісі</w:t>
      </w:r>
    </w:p>
    <w:bookmarkEnd w:id="23"/>
    <w:p>
      <w:pPr>
        <w:spacing w:after="0"/>
        <w:ind w:left="0"/>
        <w:jc w:val="both"/>
      </w:pPr>
      <w:r>
        <w:rPr>
          <w:rFonts w:ascii="Times New Roman"/>
          <w:b w:val="false"/>
          <w:i w:val="false"/>
          <w:color w:val="000000"/>
          <w:sz w:val="28"/>
        </w:rPr>
        <w:t>______________ "____"_____20___жыл</w:t>
      </w:r>
    </w:p>
    <w:p>
      <w:pPr>
        <w:spacing w:after="0"/>
        <w:ind w:left="0"/>
        <w:jc w:val="both"/>
      </w:pPr>
      <w:r>
        <w:rPr>
          <w:rFonts w:ascii="Times New Roman"/>
          <w:b w:val="false"/>
          <w:i w:val="false"/>
          <w:color w:val="000000"/>
          <w:sz w:val="28"/>
        </w:rPr>
        <w:t>      Ереже негізінде жұмыс жасайтын "Алматы облысының ауыл шаруашылығы басқармасы" мемлекеттік мекемесі атынан басқарма бастығы _________________________, бұдан әрі - "Тапсырыс беруші" деп аталатын бір тараптан, Жарғы негізінде әрекет ететін "_____________________________" ЖШС бас директоры ________________ бұдан әрі - "Орындаушы" деп аталатын екінші тараптан және ______ негізінде жұмыс жасайтын ____________________ бастығы, бұдан әрі - "АӨК субъектісі" деп аталатын басқа тараптан, Қазақстан Республикасының 2005 жылғы 8 шілдедегі N 66 "Ауылдық аумақтар мен агроөнеркәсіп кешенін дамытудағы мемлекеттік реттеу туралы" (7-бап 2-тармақ </w:t>
      </w:r>
      <w:r>
        <w:rPr>
          <w:rFonts w:ascii="Times New Roman"/>
          <w:b w:val="false"/>
          <w:i w:val="false"/>
          <w:color w:val="000000"/>
          <w:sz w:val="28"/>
        </w:rPr>
        <w:t>10-1 тармақша</w:t>
      </w:r>
      <w:r>
        <w:rPr>
          <w:rFonts w:ascii="Times New Roman"/>
          <w:b w:val="false"/>
          <w:i w:val="false"/>
          <w:color w:val="000000"/>
          <w:sz w:val="28"/>
        </w:rPr>
        <w:t>), 2007 жылдың 21 шілдесіндегі N 303 "Мемлекеттік сатып алу туралы" (4-бап, </w:t>
      </w:r>
      <w:r>
        <w:rPr>
          <w:rFonts w:ascii="Times New Roman"/>
          <w:b w:val="false"/>
          <w:i w:val="false"/>
          <w:color w:val="000000"/>
          <w:sz w:val="28"/>
        </w:rPr>
        <w:t>25-тармақ</w:t>
      </w:r>
      <w:r>
        <w:rPr>
          <w:rFonts w:ascii="Times New Roman"/>
          <w:b w:val="false"/>
          <w:i w:val="false"/>
          <w:color w:val="000000"/>
          <w:sz w:val="28"/>
        </w:rPr>
        <w:t>) Заңдары мен Комиссия отырысының 20___ жылғы N ____ хаттамасын негізге ала отырып, инновациялық жобаны тарату және енгізу бойынша осы шартты жасасты (бұдан әрі - Шарт) және мына төмендегілер туралы келісімге келді:</w:t>
      </w:r>
    </w:p>
    <w:bookmarkStart w:name="z110" w:id="24"/>
    <w:p>
      <w:pPr>
        <w:spacing w:after="0"/>
        <w:ind w:left="0"/>
        <w:jc w:val="left"/>
      </w:pPr>
      <w:r>
        <w:rPr>
          <w:rFonts w:ascii="Times New Roman"/>
          <w:b/>
          <w:i w:val="false"/>
          <w:color w:val="000000"/>
        </w:rPr>
        <w:t xml:space="preserve"> 
1. Шарттың мәні</w:t>
      </w:r>
    </w:p>
    <w:bookmarkEnd w:id="24"/>
    <w:bookmarkStart w:name="z111" w:id="25"/>
    <w:p>
      <w:pPr>
        <w:spacing w:after="0"/>
        <w:ind w:left="0"/>
        <w:jc w:val="both"/>
      </w:pPr>
      <w:r>
        <w:rPr>
          <w:rFonts w:ascii="Times New Roman"/>
          <w:b w:val="false"/>
          <w:i w:val="false"/>
          <w:color w:val="000000"/>
          <w:sz w:val="28"/>
        </w:rPr>
        <w:t>
      1.1. Алматы облысы жағдайында АӨК субьектісі кызметіне, осы шарттың ажырамас бөлігі болып саналатын </w:t>
      </w:r>
      <w:r>
        <w:rPr>
          <w:rFonts w:ascii="Times New Roman"/>
          <w:b w:val="false"/>
          <w:i w:val="false"/>
          <w:color w:val="000000"/>
          <w:sz w:val="28"/>
        </w:rPr>
        <w:t>1-қосымшаға</w:t>
      </w:r>
      <w:r>
        <w:rPr>
          <w:rFonts w:ascii="Times New Roman"/>
          <w:b w:val="false"/>
          <w:i w:val="false"/>
          <w:color w:val="000000"/>
          <w:sz w:val="28"/>
        </w:rPr>
        <w:t xml:space="preserve"> сәйкес, инновациялық жобаны енгізу және тарату бойынша жалпы сомасы ___________________ теңгеге (бұдан әрі – шарт бағасы).атқарылатын жұмыстарды Тапсырыс беруші міндеттейді, ал Орындаушы өзіне қабылдайды.</w:t>
      </w:r>
      <w:r>
        <w:br/>
      </w:r>
      <w:r>
        <w:rPr>
          <w:rFonts w:ascii="Times New Roman"/>
          <w:b w:val="false"/>
          <w:i w:val="false"/>
          <w:color w:val="000000"/>
          <w:sz w:val="28"/>
        </w:rPr>
        <w:t>
</w:t>
      </w:r>
      <w:r>
        <w:rPr>
          <w:rFonts w:ascii="Times New Roman"/>
          <w:b w:val="false"/>
          <w:i w:val="false"/>
          <w:color w:val="000000"/>
          <w:sz w:val="28"/>
        </w:rPr>
        <w:t>
      1.2. Қаржыландыру көзі:</w:t>
      </w:r>
      <w:r>
        <w:br/>
      </w:r>
      <w:r>
        <w:rPr>
          <w:rFonts w:ascii="Times New Roman"/>
          <w:b w:val="false"/>
          <w:i w:val="false"/>
          <w:color w:val="000000"/>
          <w:sz w:val="28"/>
        </w:rPr>
        <w:t xml:space="preserve">
      255 код – облыстық ауыл шаруашылығы басқармасы </w:t>
      </w:r>
      <w:r>
        <w:br/>
      </w:r>
      <w:r>
        <w:rPr>
          <w:rFonts w:ascii="Times New Roman"/>
          <w:b w:val="false"/>
          <w:i w:val="false"/>
          <w:color w:val="000000"/>
          <w:sz w:val="28"/>
        </w:rPr>
        <w:t>
      019 - инновациялық тәжірибені тарату және енгізу жөніндегі қызметтер</w:t>
      </w:r>
      <w:r>
        <w:br/>
      </w:r>
      <w:r>
        <w:rPr>
          <w:rFonts w:ascii="Times New Roman"/>
          <w:b w:val="false"/>
          <w:i w:val="false"/>
          <w:color w:val="000000"/>
          <w:sz w:val="28"/>
        </w:rPr>
        <w:t>
      000</w:t>
      </w:r>
      <w:r>
        <w:br/>
      </w:r>
      <w:r>
        <w:rPr>
          <w:rFonts w:ascii="Times New Roman"/>
          <w:b w:val="false"/>
          <w:i w:val="false"/>
          <w:color w:val="000000"/>
          <w:sz w:val="28"/>
        </w:rPr>
        <w:t>
      149 – басқа қызметтер мен жұмыстар</w:t>
      </w:r>
      <w:r>
        <w:br/>
      </w:r>
      <w:r>
        <w:rPr>
          <w:rFonts w:ascii="Times New Roman"/>
          <w:b w:val="false"/>
          <w:i w:val="false"/>
          <w:color w:val="000000"/>
          <w:sz w:val="28"/>
        </w:rPr>
        <w:t>
</w:t>
      </w:r>
      <w:r>
        <w:rPr>
          <w:rFonts w:ascii="Times New Roman"/>
          <w:b w:val="false"/>
          <w:i w:val="false"/>
          <w:color w:val="000000"/>
          <w:sz w:val="28"/>
        </w:rPr>
        <w:t>
      1.3.Қызмет көрсету мерзімі:</w:t>
      </w:r>
    </w:p>
    <w:bookmarkEnd w:id="25"/>
    <w:bookmarkStart w:name="z114" w:id="26"/>
    <w:p>
      <w:pPr>
        <w:spacing w:after="0"/>
        <w:ind w:left="0"/>
        <w:jc w:val="left"/>
      </w:pPr>
      <w:r>
        <w:rPr>
          <w:rFonts w:ascii="Times New Roman"/>
          <w:b/>
          <w:i w:val="false"/>
          <w:color w:val="000000"/>
        </w:rPr>
        <w:t xml:space="preserve"> 
2. Есептесу тәртібі</w:t>
      </w:r>
    </w:p>
    <w:bookmarkEnd w:id="26"/>
    <w:bookmarkStart w:name="z115" w:id="27"/>
    <w:p>
      <w:pPr>
        <w:spacing w:after="0"/>
        <w:ind w:left="0"/>
        <w:jc w:val="both"/>
      </w:pPr>
      <w:r>
        <w:rPr>
          <w:rFonts w:ascii="Times New Roman"/>
          <w:b w:val="false"/>
          <w:i w:val="false"/>
          <w:color w:val="000000"/>
          <w:sz w:val="28"/>
        </w:rPr>
        <w:t>
      2.1.Төлем нысаны: Орындаушының банктік есеп шотына ақшалай қаражат аударылады. Шарт бойынша төлем теңгемен жүргізіледі.</w:t>
      </w:r>
      <w:r>
        <w:br/>
      </w:r>
      <w:r>
        <w:rPr>
          <w:rFonts w:ascii="Times New Roman"/>
          <w:b w:val="false"/>
          <w:i w:val="false"/>
          <w:color w:val="000000"/>
          <w:sz w:val="28"/>
        </w:rPr>
        <w:t>
</w:t>
      </w:r>
      <w:r>
        <w:rPr>
          <w:rFonts w:ascii="Times New Roman"/>
          <w:b w:val="false"/>
          <w:i w:val="false"/>
          <w:color w:val="000000"/>
          <w:sz w:val="28"/>
        </w:rPr>
        <w:t>
      2.2.Төлемдердің түрі мен мерзімі: шарт сомасының 30% (отыз пайызы), яғни (______________) теңге көлеміндегі сома алдын-ала төленеді. Бұдан кейінгі төлемдер (аванс толық өтелгеннен кейін) нақты көрсетілген қызметтерді растайтын құжаттарды Орындаушы тапсырғаннан кейін төленеді.</w:t>
      </w:r>
      <w:r>
        <w:br/>
      </w:r>
      <w:r>
        <w:rPr>
          <w:rFonts w:ascii="Times New Roman"/>
          <w:b w:val="false"/>
          <w:i w:val="false"/>
          <w:color w:val="000000"/>
          <w:sz w:val="28"/>
        </w:rPr>
        <w:t>
</w:t>
      </w:r>
      <w:r>
        <w:rPr>
          <w:rFonts w:ascii="Times New Roman"/>
          <w:b w:val="false"/>
          <w:i w:val="false"/>
          <w:color w:val="000000"/>
          <w:sz w:val="28"/>
        </w:rPr>
        <w:t>
      2.3. Төлем жүргізуге қажетті құжаттар:</w:t>
      </w:r>
      <w:r>
        <w:br/>
      </w:r>
      <w:r>
        <w:rPr>
          <w:rFonts w:ascii="Times New Roman"/>
          <w:b w:val="false"/>
          <w:i w:val="false"/>
          <w:color w:val="000000"/>
          <w:sz w:val="28"/>
        </w:rPr>
        <w:t>
</w:t>
      </w:r>
      <w:r>
        <w:rPr>
          <w:rFonts w:ascii="Times New Roman"/>
          <w:b w:val="false"/>
          <w:i w:val="false"/>
          <w:color w:val="000000"/>
          <w:sz w:val="28"/>
        </w:rPr>
        <w:t>
      1) банктік есеп-шотын растайтын, нөмірі көрсетілген, банк анықтамасы;</w:t>
      </w:r>
      <w:r>
        <w:br/>
      </w:r>
      <w:r>
        <w:rPr>
          <w:rFonts w:ascii="Times New Roman"/>
          <w:b w:val="false"/>
          <w:i w:val="false"/>
          <w:color w:val="000000"/>
          <w:sz w:val="28"/>
        </w:rPr>
        <w:t>
</w:t>
      </w:r>
      <w:r>
        <w:rPr>
          <w:rFonts w:ascii="Times New Roman"/>
          <w:b w:val="false"/>
          <w:i w:val="false"/>
          <w:color w:val="000000"/>
          <w:sz w:val="28"/>
        </w:rPr>
        <w:t>
      2) салық төлеушісі куәлігінің көшірмесін (СТН);</w:t>
      </w:r>
      <w:r>
        <w:br/>
      </w:r>
      <w:r>
        <w:rPr>
          <w:rFonts w:ascii="Times New Roman"/>
          <w:b w:val="false"/>
          <w:i w:val="false"/>
          <w:color w:val="000000"/>
          <w:sz w:val="28"/>
        </w:rPr>
        <w:t>
</w:t>
      </w:r>
      <w:r>
        <w:rPr>
          <w:rFonts w:ascii="Times New Roman"/>
          <w:b w:val="false"/>
          <w:i w:val="false"/>
          <w:color w:val="000000"/>
          <w:sz w:val="28"/>
        </w:rPr>
        <w:t>
      3) жарғысының және мемлекеттік тіркеу (қайта тіркеу) туралы куәліктің көшірмесін;</w:t>
      </w:r>
      <w:r>
        <w:br/>
      </w:r>
      <w:r>
        <w:rPr>
          <w:rFonts w:ascii="Times New Roman"/>
          <w:b w:val="false"/>
          <w:i w:val="false"/>
          <w:color w:val="000000"/>
          <w:sz w:val="28"/>
        </w:rPr>
        <w:t>
</w:t>
      </w:r>
      <w:r>
        <w:rPr>
          <w:rFonts w:ascii="Times New Roman"/>
          <w:b w:val="false"/>
          <w:i w:val="false"/>
          <w:color w:val="000000"/>
          <w:sz w:val="28"/>
        </w:rPr>
        <w:t>
      4) шот-фактура;</w:t>
      </w:r>
      <w:r>
        <w:br/>
      </w:r>
      <w:r>
        <w:rPr>
          <w:rFonts w:ascii="Times New Roman"/>
          <w:b w:val="false"/>
          <w:i w:val="false"/>
          <w:color w:val="000000"/>
          <w:sz w:val="28"/>
        </w:rPr>
        <w:t>
</w:t>
      </w:r>
      <w:r>
        <w:rPr>
          <w:rFonts w:ascii="Times New Roman"/>
          <w:b w:val="false"/>
          <w:i w:val="false"/>
          <w:color w:val="000000"/>
          <w:sz w:val="28"/>
        </w:rPr>
        <w:t>
      5) орындалған жұмыстардың актісі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Төлем орындалған жұмыс актісіне қол қойылған күннен бастап 5 жұмыс күнінен кешіктірілмей төленеді.</w:t>
      </w:r>
    </w:p>
    <w:bookmarkEnd w:id="27"/>
    <w:bookmarkStart w:name="z124" w:id="28"/>
    <w:p>
      <w:pPr>
        <w:spacing w:after="0"/>
        <w:ind w:left="0"/>
        <w:jc w:val="left"/>
      </w:pPr>
      <w:r>
        <w:rPr>
          <w:rFonts w:ascii="Times New Roman"/>
          <w:b/>
          <w:i w:val="false"/>
          <w:color w:val="000000"/>
        </w:rPr>
        <w:t xml:space="preserve"> 
3. Тараптардың міндеттері мен жауапкершіліктері</w:t>
      </w:r>
    </w:p>
    <w:bookmarkEnd w:id="28"/>
    <w:bookmarkStart w:name="z125" w:id="29"/>
    <w:p>
      <w:pPr>
        <w:spacing w:after="0"/>
        <w:ind w:left="0"/>
        <w:jc w:val="both"/>
      </w:pPr>
      <w:r>
        <w:rPr>
          <w:rFonts w:ascii="Times New Roman"/>
          <w:b w:val="false"/>
          <w:i w:val="false"/>
          <w:color w:val="000000"/>
          <w:sz w:val="28"/>
        </w:rPr>
        <w:t>
      3.1. Орындаушы:</w:t>
      </w:r>
      <w:r>
        <w:br/>
      </w:r>
      <w:r>
        <w:rPr>
          <w:rFonts w:ascii="Times New Roman"/>
          <w:b w:val="false"/>
          <w:i w:val="false"/>
          <w:color w:val="000000"/>
          <w:sz w:val="28"/>
        </w:rPr>
        <w:t>
</w:t>
      </w:r>
      <w:r>
        <w:rPr>
          <w:rFonts w:ascii="Times New Roman"/>
          <w:b w:val="false"/>
          <w:i w:val="false"/>
          <w:color w:val="000000"/>
          <w:sz w:val="28"/>
        </w:rPr>
        <w:t>
      1) осы Шарттың ажырамас бөлігі болып табылатын, </w:t>
      </w:r>
      <w:r>
        <w:rPr>
          <w:rFonts w:ascii="Times New Roman"/>
          <w:b w:val="false"/>
          <w:i w:val="false"/>
          <w:color w:val="000000"/>
          <w:sz w:val="28"/>
        </w:rPr>
        <w:t>1-қосымшаға</w:t>
      </w:r>
      <w:r>
        <w:rPr>
          <w:rFonts w:ascii="Times New Roman"/>
          <w:b w:val="false"/>
          <w:i w:val="false"/>
          <w:color w:val="000000"/>
          <w:sz w:val="28"/>
        </w:rPr>
        <w:t xml:space="preserve"> сәйкес уақтылы және сапалы қызмет көрсетуге;</w:t>
      </w:r>
      <w:r>
        <w:br/>
      </w:r>
      <w:r>
        <w:rPr>
          <w:rFonts w:ascii="Times New Roman"/>
          <w:b w:val="false"/>
          <w:i w:val="false"/>
          <w:color w:val="000000"/>
          <w:sz w:val="28"/>
        </w:rPr>
        <w:t>
</w:t>
      </w:r>
      <w:r>
        <w:rPr>
          <w:rFonts w:ascii="Times New Roman"/>
          <w:b w:val="false"/>
          <w:i w:val="false"/>
          <w:color w:val="000000"/>
          <w:sz w:val="28"/>
        </w:rPr>
        <w:t>
      2) шарттың мазмұнын немесе өзге де ақпараттарды Тапсырыс берушінің алдын-ала берілген жазбаша келісімінсіз басқаларға ашпауға және бермеуге (шартты іске асыруға Орындаушының тартқан тұлғаларын қоспағанда, оларға шартты орындау шегіне қарай құпия ретінде беріледі);</w:t>
      </w:r>
      <w:r>
        <w:br/>
      </w:r>
      <w:r>
        <w:rPr>
          <w:rFonts w:ascii="Times New Roman"/>
          <w:b w:val="false"/>
          <w:i w:val="false"/>
          <w:color w:val="000000"/>
          <w:sz w:val="28"/>
        </w:rPr>
        <w:t>
</w:t>
      </w:r>
      <w:r>
        <w:rPr>
          <w:rFonts w:ascii="Times New Roman"/>
          <w:b w:val="false"/>
          <w:i w:val="false"/>
          <w:color w:val="000000"/>
          <w:sz w:val="28"/>
        </w:rPr>
        <w:t>
      3) осы шарттың міндеттерін уақтылы және сапалы орындауға барлық қажетті шараларды қабылдауға;</w:t>
      </w:r>
      <w:r>
        <w:br/>
      </w:r>
      <w:r>
        <w:rPr>
          <w:rFonts w:ascii="Times New Roman"/>
          <w:b w:val="false"/>
          <w:i w:val="false"/>
          <w:color w:val="000000"/>
          <w:sz w:val="28"/>
        </w:rPr>
        <w:t>
</w:t>
      </w:r>
      <w:r>
        <w:rPr>
          <w:rFonts w:ascii="Times New Roman"/>
          <w:b w:val="false"/>
          <w:i w:val="false"/>
          <w:color w:val="000000"/>
          <w:sz w:val="28"/>
        </w:rPr>
        <w:t>
      4) осы шарт бойынша алынатын қаражатты, осы шарттың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мақсатты пайдалануға;</w:t>
      </w:r>
      <w:r>
        <w:br/>
      </w:r>
      <w:r>
        <w:rPr>
          <w:rFonts w:ascii="Times New Roman"/>
          <w:b w:val="false"/>
          <w:i w:val="false"/>
          <w:color w:val="000000"/>
          <w:sz w:val="28"/>
        </w:rPr>
        <w:t>
</w:t>
      </w:r>
      <w:r>
        <w:rPr>
          <w:rFonts w:ascii="Times New Roman"/>
          <w:b w:val="false"/>
          <w:i w:val="false"/>
          <w:color w:val="000000"/>
          <w:sz w:val="28"/>
        </w:rPr>
        <w:t>
      5) осы шарт бойынша өзінің міндеттерін, Тапсырыс берушінің алдын-ала берілген жазбаша келісімінсіз, түгелімен немесе ішінара басқа біреулерге бермеуге;</w:t>
      </w:r>
      <w:r>
        <w:br/>
      </w:r>
      <w:r>
        <w:rPr>
          <w:rFonts w:ascii="Times New Roman"/>
          <w:b w:val="false"/>
          <w:i w:val="false"/>
          <w:color w:val="000000"/>
          <w:sz w:val="28"/>
        </w:rPr>
        <w:t>
</w:t>
      </w:r>
      <w:r>
        <w:rPr>
          <w:rFonts w:ascii="Times New Roman"/>
          <w:b w:val="false"/>
          <w:i w:val="false"/>
          <w:color w:val="000000"/>
          <w:sz w:val="28"/>
        </w:rPr>
        <w:t>
      6) қажет болғанда (Тапсырыс берушінің жазбаша ресми сұрауы) Тапсырыс берушіге жобаның іске асырылуы туралы толық ақпарат беруге міндетті.</w:t>
      </w:r>
      <w:r>
        <w:br/>
      </w:r>
      <w:r>
        <w:rPr>
          <w:rFonts w:ascii="Times New Roman"/>
          <w:b w:val="false"/>
          <w:i w:val="false"/>
          <w:color w:val="000000"/>
          <w:sz w:val="28"/>
        </w:rPr>
        <w:t>
</w:t>
      </w:r>
      <w:r>
        <w:rPr>
          <w:rFonts w:ascii="Times New Roman"/>
          <w:b w:val="false"/>
          <w:i w:val="false"/>
          <w:color w:val="000000"/>
          <w:sz w:val="28"/>
        </w:rPr>
        <w:t>
      3.2. Тапсырыс беруші:</w:t>
      </w:r>
      <w:r>
        <w:br/>
      </w:r>
      <w:r>
        <w:rPr>
          <w:rFonts w:ascii="Times New Roman"/>
          <w:b w:val="false"/>
          <w:i w:val="false"/>
          <w:color w:val="000000"/>
          <w:sz w:val="28"/>
        </w:rPr>
        <w:t>
</w:t>
      </w:r>
      <w:r>
        <w:rPr>
          <w:rFonts w:ascii="Times New Roman"/>
          <w:b w:val="false"/>
          <w:i w:val="false"/>
          <w:color w:val="000000"/>
          <w:sz w:val="28"/>
        </w:rPr>
        <w:t>
      1) осы шарттың 2 тармағында көрсетілген нысанда және мерзімде Орындаушының қызметін өтеуге;</w:t>
      </w:r>
      <w:r>
        <w:br/>
      </w:r>
      <w:r>
        <w:rPr>
          <w:rFonts w:ascii="Times New Roman"/>
          <w:b w:val="false"/>
          <w:i w:val="false"/>
          <w:color w:val="000000"/>
          <w:sz w:val="28"/>
        </w:rPr>
        <w:t>
</w:t>
      </w:r>
      <w:r>
        <w:rPr>
          <w:rFonts w:ascii="Times New Roman"/>
          <w:b w:val="false"/>
          <w:i w:val="false"/>
          <w:color w:val="000000"/>
          <w:sz w:val="28"/>
        </w:rPr>
        <w:t>
      2) жобаны іске асыруда әкімшілік сипатта жәрдем көрсетуге;</w:t>
      </w:r>
      <w:r>
        <w:br/>
      </w:r>
      <w:r>
        <w:rPr>
          <w:rFonts w:ascii="Times New Roman"/>
          <w:b w:val="false"/>
          <w:i w:val="false"/>
          <w:color w:val="000000"/>
          <w:sz w:val="28"/>
        </w:rPr>
        <w:t>
</w:t>
      </w:r>
      <w:r>
        <w:rPr>
          <w:rFonts w:ascii="Times New Roman"/>
          <w:b w:val="false"/>
          <w:i w:val="false"/>
          <w:color w:val="000000"/>
          <w:sz w:val="28"/>
        </w:rPr>
        <w:t>
      3) Орындаушының АӨК субъектісін, жобаны уақтылы іске асыруда Орындаушының көрсеткен қызметінен немесе АӨК субъектісінің іс-әрекетінен туындаған кінәрат-талаптарды жедел жазбаша түрде хабарлауға міндетті.</w:t>
      </w:r>
      <w:r>
        <w:br/>
      </w:r>
      <w:r>
        <w:rPr>
          <w:rFonts w:ascii="Times New Roman"/>
          <w:b w:val="false"/>
          <w:i w:val="false"/>
          <w:color w:val="000000"/>
          <w:sz w:val="28"/>
        </w:rPr>
        <w:t>
</w:t>
      </w:r>
      <w:r>
        <w:rPr>
          <w:rFonts w:ascii="Times New Roman"/>
          <w:b w:val="false"/>
          <w:i w:val="false"/>
          <w:color w:val="000000"/>
          <w:sz w:val="28"/>
        </w:rPr>
        <w:t>
      3.3. АӨК субъектісі:</w:t>
      </w:r>
      <w:r>
        <w:br/>
      </w:r>
      <w:r>
        <w:rPr>
          <w:rFonts w:ascii="Times New Roman"/>
          <w:b w:val="false"/>
          <w:i w:val="false"/>
          <w:color w:val="000000"/>
          <w:sz w:val="28"/>
        </w:rPr>
        <w:t>
</w:t>
      </w:r>
      <w:r>
        <w:rPr>
          <w:rFonts w:ascii="Times New Roman"/>
          <w:b w:val="false"/>
          <w:i w:val="false"/>
          <w:color w:val="000000"/>
          <w:sz w:val="28"/>
        </w:rPr>
        <w:t>
      1) шарттың міндеттерін сапалы және уақытылы орындау үшін қажетті ресурстар, материал және ақпараттарды ұсынып, шаралар қабылдау;</w:t>
      </w:r>
      <w:r>
        <w:br/>
      </w:r>
      <w:r>
        <w:rPr>
          <w:rFonts w:ascii="Times New Roman"/>
          <w:b w:val="false"/>
          <w:i w:val="false"/>
          <w:color w:val="000000"/>
          <w:sz w:val="28"/>
        </w:rPr>
        <w:t>
</w:t>
      </w:r>
      <w:r>
        <w:rPr>
          <w:rFonts w:ascii="Times New Roman"/>
          <w:b w:val="false"/>
          <w:i w:val="false"/>
          <w:color w:val="000000"/>
          <w:sz w:val="28"/>
        </w:rPr>
        <w:t>
      2) жобаны іске асыруда Орындаушыға толыққанды жәрдемдесуге;</w:t>
      </w:r>
      <w:r>
        <w:br/>
      </w:r>
      <w:r>
        <w:rPr>
          <w:rFonts w:ascii="Times New Roman"/>
          <w:b w:val="false"/>
          <w:i w:val="false"/>
          <w:color w:val="000000"/>
          <w:sz w:val="28"/>
        </w:rPr>
        <w:t>
</w:t>
      </w:r>
      <w:r>
        <w:rPr>
          <w:rFonts w:ascii="Times New Roman"/>
          <w:b w:val="false"/>
          <w:i w:val="false"/>
          <w:color w:val="000000"/>
          <w:sz w:val="28"/>
        </w:rPr>
        <w:t>
      3) негізгі құралдарды алуға, жобаны іске асыруда пайдаланылатын ғимарат пен имаратты ұстауға, ауыл шаруашылығы малдары мен генетикалық материалды сатып алу, жоба нәтижесін ауқымды тарату бойынша басқа да шығыс материалдарының (жанар-жағар май, тұқым материалы, қосалқы бөлшектер және басқалары) шығындарын өз қаражаты есебінен өтеуге міндетті;</w:t>
      </w:r>
      <w:r>
        <w:br/>
      </w:r>
      <w:r>
        <w:rPr>
          <w:rFonts w:ascii="Times New Roman"/>
          <w:b w:val="false"/>
          <w:i w:val="false"/>
          <w:color w:val="000000"/>
          <w:sz w:val="28"/>
        </w:rPr>
        <w:t>
</w:t>
      </w:r>
      <w:r>
        <w:rPr>
          <w:rFonts w:ascii="Times New Roman"/>
          <w:b w:val="false"/>
          <w:i w:val="false"/>
          <w:color w:val="000000"/>
          <w:sz w:val="28"/>
        </w:rPr>
        <w:t>
      4) егер шарттың мерзімінен бұрын бұзылуына АӨК субъектісінің бастамасы немесе оның кінәсі себеп болған жағдайда жобаның барлық шығындарын толығымен өтеуге міндетті.</w:t>
      </w:r>
      <w:r>
        <w:br/>
      </w:r>
      <w:r>
        <w:rPr>
          <w:rFonts w:ascii="Times New Roman"/>
          <w:b w:val="false"/>
          <w:i w:val="false"/>
          <w:color w:val="000000"/>
          <w:sz w:val="28"/>
        </w:rPr>
        <w:t>
</w:t>
      </w:r>
      <w:r>
        <w:rPr>
          <w:rFonts w:ascii="Times New Roman"/>
          <w:b w:val="false"/>
          <w:i w:val="false"/>
          <w:color w:val="000000"/>
          <w:sz w:val="28"/>
        </w:rPr>
        <w:t>
      3.4. Тараптардың қол қойған, жазбаша өзгерістерін қоспағанда шарттың құжаттарына ешқандай өзгертулер немесе ауытқулар (орындаушы ұсынатын сызба, жоба немесе техникалық ерекшелік және т.б.) енгізілмейді.</w:t>
      </w:r>
      <w:r>
        <w:br/>
      </w:r>
      <w:r>
        <w:rPr>
          <w:rFonts w:ascii="Times New Roman"/>
          <w:b w:val="false"/>
          <w:i w:val="false"/>
          <w:color w:val="000000"/>
          <w:sz w:val="28"/>
        </w:rPr>
        <w:t>
</w:t>
      </w:r>
      <w:r>
        <w:rPr>
          <w:rFonts w:ascii="Times New Roman"/>
          <w:b w:val="false"/>
          <w:i w:val="false"/>
          <w:color w:val="000000"/>
          <w:sz w:val="28"/>
        </w:rPr>
        <w:t>
      3.5. Шарт бойынша қызмет көрсету үшін Орындаушыға қажетті қандай да бір өзгерістердің құны немесе мерзімі азайуға әкелінетін болса, онда шарттың құны немесе қызмет көрсету кестесіне, әйтпесе екеуіне де түзету енгізіліп, ал шартқа сәйкес өзгерістер енгізіледі.</w:t>
      </w:r>
      <w:r>
        <w:br/>
      </w:r>
      <w:r>
        <w:rPr>
          <w:rFonts w:ascii="Times New Roman"/>
          <w:b w:val="false"/>
          <w:i w:val="false"/>
          <w:color w:val="000000"/>
          <w:sz w:val="28"/>
        </w:rPr>
        <w:t>
      Түзету енгізуге қажетті Орындаушының барлық сұраулары, Тапсырыс берушінің өзгерту енгізу туралы өкімін Орындаушы алған күннен бастап 10 (он) күнтізбелік күн ішінде берілуі тиіс.</w:t>
      </w:r>
      <w:r>
        <w:br/>
      </w:r>
      <w:r>
        <w:rPr>
          <w:rFonts w:ascii="Times New Roman"/>
          <w:b w:val="false"/>
          <w:i w:val="false"/>
          <w:color w:val="000000"/>
          <w:sz w:val="28"/>
        </w:rPr>
        <w:t>
</w:t>
      </w:r>
      <w:r>
        <w:rPr>
          <w:rFonts w:ascii="Times New Roman"/>
          <w:b w:val="false"/>
          <w:i w:val="false"/>
          <w:color w:val="000000"/>
          <w:sz w:val="28"/>
        </w:rPr>
        <w:t>
      3.6. Орындаушы тарапынан қызмет көрсетуді тежеу немесе шарт міндеттерін толыққанды орындамау, оған жүктелетін келесі ықпалшараларға алып келуі мүмкін: тұрақсыздық айыбын төлеу арқылы Тапсырыс берушінің шартты бұзуы немесе уақтылы қызмет көрсетілмегені үшін тұрақсыздық айыбын төлеу.</w:t>
      </w:r>
      <w:r>
        <w:br/>
      </w:r>
      <w:r>
        <w:rPr>
          <w:rFonts w:ascii="Times New Roman"/>
          <w:b w:val="false"/>
          <w:i w:val="false"/>
          <w:color w:val="000000"/>
          <w:sz w:val="28"/>
        </w:rPr>
        <w:t>
</w:t>
      </w:r>
      <w:r>
        <w:rPr>
          <w:rFonts w:ascii="Times New Roman"/>
          <w:b w:val="false"/>
          <w:i w:val="false"/>
          <w:color w:val="000000"/>
          <w:sz w:val="28"/>
        </w:rPr>
        <w:t>
      3.7. Орындаушы шартты орындаудан бас тартқан немесе Орындаушының кінәсі салдарынан шарт бұзылған жағдайда, Орындаушы Тапсырыс берушіге шарттағы жалпы соманың 15% мөлшерінде тұрақсыздық айыбын (айыппұл) төлеуге міндетті.</w:t>
      </w:r>
      <w:r>
        <w:br/>
      </w:r>
      <w:r>
        <w:rPr>
          <w:rFonts w:ascii="Times New Roman"/>
          <w:b w:val="false"/>
          <w:i w:val="false"/>
          <w:color w:val="000000"/>
          <w:sz w:val="28"/>
        </w:rPr>
        <w:t>
</w:t>
      </w:r>
      <w:r>
        <w:rPr>
          <w:rFonts w:ascii="Times New Roman"/>
          <w:b w:val="false"/>
          <w:i w:val="false"/>
          <w:color w:val="000000"/>
          <w:sz w:val="28"/>
        </w:rPr>
        <w:t>
      3.8. Егер қызмет ішінара немесе толық көрсетілмесе, Орындаушы төленген аванстық төлемнің жалпы сомасы мен көрсетілген қызмет құнының айырмасын 201 жылдың 10 желтоқсанынан кешіктірмей қайтаруы тиіс.</w:t>
      </w:r>
      <w:r>
        <w:br/>
      </w:r>
      <w:r>
        <w:rPr>
          <w:rFonts w:ascii="Times New Roman"/>
          <w:b w:val="false"/>
          <w:i w:val="false"/>
          <w:color w:val="000000"/>
          <w:sz w:val="28"/>
        </w:rPr>
        <w:t>
</w:t>
      </w:r>
      <w:r>
        <w:rPr>
          <w:rFonts w:ascii="Times New Roman"/>
          <w:b w:val="false"/>
          <w:i w:val="false"/>
          <w:color w:val="000000"/>
          <w:sz w:val="28"/>
        </w:rPr>
        <w:t>
      3.9.Егер Орындаушы 3.8 тармақта көрсетілген мерзімге шарт бойынша төленген аванстық төлем сомасын қайтармаса, сәйкесінше осы тармақтағы міндетті толық өтемейінше оған әрбір күнтізбелік күн үшін аванс сомасының 0,1% мөлшерінде үстемақы есептелінеді. Авансты қайтару бойынша міндеттеме осы шарттың әрекетті мерзіміне тәуелсіз іске асырылады.</w:t>
      </w:r>
      <w:r>
        <w:br/>
      </w:r>
      <w:r>
        <w:rPr>
          <w:rFonts w:ascii="Times New Roman"/>
          <w:b w:val="false"/>
          <w:i w:val="false"/>
          <w:color w:val="000000"/>
          <w:sz w:val="28"/>
        </w:rPr>
        <w:t>
</w:t>
      </w:r>
      <w:r>
        <w:rPr>
          <w:rFonts w:ascii="Times New Roman"/>
          <w:b w:val="false"/>
          <w:i w:val="false"/>
          <w:color w:val="000000"/>
          <w:sz w:val="28"/>
        </w:rPr>
        <w:t>
      3.10. Егер шартты орындауда Орындаушыға уақтылы қызмет көрсетуге тежеу болатын жағдайлар туындаса, Орындаушы Тапсырыс берушіге тосқауыл фактісі, оның себебі мен болжамды созылуы туралы жедел жазбаша хабарлама жіберуі тиіс. Орындаушының хабарламасын алған Тапсырыс беруші жағдайды бағалап, өзінің қалауынша Орындаушыға шартты орындау мерзімін ұзартып беруі мүмкін, мұндай өзгерту болған жағдайда тараптар шарт мәтініне өзгертулер енгізіп, қол қояды.</w:t>
      </w:r>
      <w:r>
        <w:br/>
      </w:r>
      <w:r>
        <w:rPr>
          <w:rFonts w:ascii="Times New Roman"/>
          <w:b w:val="false"/>
          <w:i w:val="false"/>
          <w:color w:val="000000"/>
          <w:sz w:val="28"/>
        </w:rPr>
        <w:t>
</w:t>
      </w:r>
      <w:r>
        <w:rPr>
          <w:rFonts w:ascii="Times New Roman"/>
          <w:b w:val="false"/>
          <w:i w:val="false"/>
          <w:color w:val="000000"/>
          <w:sz w:val="28"/>
        </w:rPr>
        <w:t>
      3.11. Шарттың талабын бұзғаны үшін салынған ықпалшараларға зиянсыз Тапсырыс беруші Орындаушыға міндеттердің орындалмағаны жөнінде жазбаша хабарлама жіберу арқылы осы шартты бұзуы немесе ішінара бұзуы мүмкін:</w:t>
      </w:r>
      <w:r>
        <w:br/>
      </w:r>
      <w:r>
        <w:rPr>
          <w:rFonts w:ascii="Times New Roman"/>
          <w:b w:val="false"/>
          <w:i w:val="false"/>
          <w:color w:val="000000"/>
          <w:sz w:val="28"/>
        </w:rPr>
        <w:t>
</w:t>
      </w:r>
      <w:r>
        <w:rPr>
          <w:rFonts w:ascii="Times New Roman"/>
          <w:b w:val="false"/>
          <w:i w:val="false"/>
          <w:color w:val="000000"/>
          <w:sz w:val="28"/>
        </w:rPr>
        <w:t>
      а) егер Орындаушы шартта белгіленген мерзімде немесе оның шарттағы тапсырыс берушінің ұзартқан мерзімінде қызмет көрсете алмаса;</w:t>
      </w:r>
      <w:r>
        <w:br/>
      </w:r>
      <w:r>
        <w:rPr>
          <w:rFonts w:ascii="Times New Roman"/>
          <w:b w:val="false"/>
          <w:i w:val="false"/>
          <w:color w:val="000000"/>
          <w:sz w:val="28"/>
        </w:rPr>
        <w:t>
</w:t>
      </w:r>
      <w:r>
        <w:rPr>
          <w:rFonts w:ascii="Times New Roman"/>
          <w:b w:val="false"/>
          <w:i w:val="false"/>
          <w:color w:val="000000"/>
          <w:sz w:val="28"/>
        </w:rPr>
        <w:t>
      б) егер Орындаушы шарт бойынша өзінің басқа да міндеттерін орындай алмаса.</w:t>
      </w:r>
      <w:r>
        <w:br/>
      </w:r>
      <w:r>
        <w:rPr>
          <w:rFonts w:ascii="Times New Roman"/>
          <w:b w:val="false"/>
          <w:i w:val="false"/>
          <w:color w:val="000000"/>
          <w:sz w:val="28"/>
        </w:rPr>
        <w:t>
</w:t>
      </w:r>
      <w:r>
        <w:rPr>
          <w:rFonts w:ascii="Times New Roman"/>
          <w:b w:val="false"/>
          <w:i w:val="false"/>
          <w:color w:val="000000"/>
          <w:sz w:val="28"/>
        </w:rPr>
        <w:t>
      3.12. Егер шартты орындауға форс-мажорлық жағдай тосқауыл болса, сонымен қатар АӨК субъектісі тарапынан шарт орындалмаса, Орындаушы тұрақсыздық айыбын өтеуге немесе шарттың бұзылуына жауапты болмайды.</w:t>
      </w:r>
      <w:r>
        <w:br/>
      </w:r>
      <w:r>
        <w:rPr>
          <w:rFonts w:ascii="Times New Roman"/>
          <w:b w:val="false"/>
          <w:i w:val="false"/>
          <w:color w:val="000000"/>
          <w:sz w:val="28"/>
        </w:rPr>
        <w:t>
</w:t>
      </w:r>
      <w:r>
        <w:rPr>
          <w:rFonts w:ascii="Times New Roman"/>
          <w:b w:val="false"/>
          <w:i w:val="false"/>
          <w:color w:val="000000"/>
          <w:sz w:val="28"/>
        </w:rPr>
        <w:t>
      3.13. Осы шарттың әрбір талабын Орындаушы бұзған жағдайда, Тапсырыс берушінің осы шарттағы немесе Қазақстан Республикасы заңнамасында белгіленген шараларды (ықпалшара) қолдану құқығын қабылдайды.</w:t>
      </w:r>
    </w:p>
    <w:bookmarkEnd w:id="29"/>
    <w:bookmarkStart w:name="z153" w:id="30"/>
    <w:p>
      <w:pPr>
        <w:spacing w:after="0"/>
        <w:ind w:left="0"/>
        <w:jc w:val="left"/>
      </w:pPr>
      <w:r>
        <w:rPr>
          <w:rFonts w:ascii="Times New Roman"/>
          <w:b/>
          <w:i w:val="false"/>
          <w:color w:val="000000"/>
        </w:rPr>
        <w:t xml:space="preserve"> 
4. Форс-мажор</w:t>
      </w:r>
    </w:p>
    <w:bookmarkEnd w:id="30"/>
    <w:bookmarkStart w:name="z154" w:id="31"/>
    <w:p>
      <w:pPr>
        <w:spacing w:after="0"/>
        <w:ind w:left="0"/>
        <w:jc w:val="both"/>
      </w:pPr>
      <w:r>
        <w:rPr>
          <w:rFonts w:ascii="Times New Roman"/>
          <w:b w:val="false"/>
          <w:i w:val="false"/>
          <w:color w:val="000000"/>
          <w:sz w:val="28"/>
        </w:rPr>
        <w:t>
      4.1. Осы шарттың мақсатына арналған "форс-мажор" деген сөз Орындаушы тарапынан бақылау мүмкіндігінен айырған, алдын-ала болжауға болмайтын және Орындаушының қателігіне қатысы жоқ сипаттағы оқиғаны білдіреді. Мұндай оқиғалар табиғи және стихиялық апаттар, оба және карантин.</w:t>
      </w:r>
      <w:r>
        <w:br/>
      </w:r>
      <w:r>
        <w:rPr>
          <w:rFonts w:ascii="Times New Roman"/>
          <w:b w:val="false"/>
          <w:i w:val="false"/>
          <w:color w:val="000000"/>
          <w:sz w:val="28"/>
        </w:rPr>
        <w:t>
</w:t>
      </w:r>
      <w:r>
        <w:rPr>
          <w:rFonts w:ascii="Times New Roman"/>
          <w:b w:val="false"/>
          <w:i w:val="false"/>
          <w:color w:val="000000"/>
          <w:sz w:val="28"/>
        </w:rPr>
        <w:t>
      4.2. Форс-мажорлық жағдайға тап болған Орындаушы оның себебі мен жалпы сипатын баяндап, бюджеттік бағдарламаның әкімшісіне жазбаша түрде хабарлауы тиіс. Егер бюджеттік бағдарлама әкімшісінен басқа да жазбаша нұсқаулық келмесе, Орындаушы шарт бойынша өз міндеттемесін атқаруды мүмкіндікке қарай одан әрі жалғастырады және шартты орындаудың форс-мажорлық жағдайға қатысы жоқ тиімді жолдарын іздестіреді.</w:t>
      </w:r>
    </w:p>
    <w:bookmarkEnd w:id="31"/>
    <w:bookmarkStart w:name="z156" w:id="32"/>
    <w:p>
      <w:pPr>
        <w:spacing w:after="0"/>
        <w:ind w:left="0"/>
        <w:jc w:val="left"/>
      </w:pPr>
      <w:r>
        <w:rPr>
          <w:rFonts w:ascii="Times New Roman"/>
          <w:b/>
          <w:i w:val="false"/>
          <w:color w:val="000000"/>
        </w:rPr>
        <w:t xml:space="preserve"> 
5. Шартты мерзімінен бұрын бұзу</w:t>
      </w:r>
    </w:p>
    <w:bookmarkEnd w:id="32"/>
    <w:bookmarkStart w:name="z157" w:id="33"/>
    <w:p>
      <w:pPr>
        <w:spacing w:after="0"/>
        <w:ind w:left="0"/>
        <w:jc w:val="both"/>
      </w:pPr>
      <w:r>
        <w:rPr>
          <w:rFonts w:ascii="Times New Roman"/>
          <w:b w:val="false"/>
          <w:i w:val="false"/>
          <w:color w:val="000000"/>
          <w:sz w:val="28"/>
        </w:rPr>
        <w:t>
      5.1. Егер Орындаушы банкрот немесе төлем қабілеті болмаған жағдайда, Тапсырыс беруші Орындаушыға сәйкесінше жазбаша хабарлама жіберіп, Шартты кез-келген уақытта бұза алады. Мұндай жағдайда шартты бұзу тез арада іске асырылады және егер шартты бұзу ешқандай залал келтірмесе немесе әрекет етудің қандай да бір құқығына әсер етпеген жағдайда Тапсырыс беруші Орындаушыға ешқандай қаржылық міндеттеме жүктемейді.</w:t>
      </w:r>
      <w:r>
        <w:br/>
      </w:r>
      <w:r>
        <w:rPr>
          <w:rFonts w:ascii="Times New Roman"/>
          <w:b w:val="false"/>
          <w:i w:val="false"/>
          <w:color w:val="000000"/>
          <w:sz w:val="28"/>
        </w:rPr>
        <w:t>
</w:t>
      </w:r>
      <w:r>
        <w:rPr>
          <w:rFonts w:ascii="Times New Roman"/>
          <w:b w:val="false"/>
          <w:i w:val="false"/>
          <w:color w:val="000000"/>
          <w:sz w:val="28"/>
        </w:rPr>
        <w:t>
      5.2. Тапсырыс беруші шартты ары қарай іске асыру мақсатқа сай болмаған жағдайда Орындаушыға сәйкесінше жазбаша хабарлама жолдап, кез-келген уақытта шартты бұзады. Хабарламада шартты бұзу себебі, күші жойылған шарт міндетемелерінің көлемі, сонымен қатар, бұзылған шарттың күшіне ену күні көрсетілуі тиіс.</w:t>
      </w:r>
      <w:r>
        <w:br/>
      </w:r>
      <w:r>
        <w:rPr>
          <w:rFonts w:ascii="Times New Roman"/>
          <w:b w:val="false"/>
          <w:i w:val="false"/>
          <w:color w:val="000000"/>
          <w:sz w:val="28"/>
        </w:rPr>
        <w:t>
</w:t>
      </w:r>
      <w:r>
        <w:rPr>
          <w:rFonts w:ascii="Times New Roman"/>
          <w:b w:val="false"/>
          <w:i w:val="false"/>
          <w:color w:val="000000"/>
          <w:sz w:val="28"/>
        </w:rPr>
        <w:t>
      5.3. Шарт жоғарыда көрсетілген жағдайларға байланысты күшін жоятын болса, Орындаушы бұзылған күні шыққан нақты шығындарға ғана төлем төлеуге құқылы.</w:t>
      </w:r>
    </w:p>
    <w:bookmarkEnd w:id="33"/>
    <w:bookmarkStart w:name="z160" w:id="34"/>
    <w:p>
      <w:pPr>
        <w:spacing w:after="0"/>
        <w:ind w:left="0"/>
        <w:jc w:val="left"/>
      </w:pPr>
      <w:r>
        <w:rPr>
          <w:rFonts w:ascii="Times New Roman"/>
          <w:b/>
          <w:i w:val="false"/>
          <w:color w:val="000000"/>
        </w:rPr>
        <w:t xml:space="preserve"> 
6. Дауды шешу тәртібі</w:t>
      </w:r>
    </w:p>
    <w:bookmarkEnd w:id="34"/>
    <w:bookmarkStart w:name="z161" w:id="35"/>
    <w:p>
      <w:pPr>
        <w:spacing w:after="0"/>
        <w:ind w:left="0"/>
        <w:jc w:val="both"/>
      </w:pPr>
      <w:r>
        <w:rPr>
          <w:rFonts w:ascii="Times New Roman"/>
          <w:b w:val="false"/>
          <w:i w:val="false"/>
          <w:color w:val="000000"/>
          <w:sz w:val="28"/>
        </w:rPr>
        <w:t>
      6.1. Шарт бойынша тараптар арасында немесе олармен байланыста болғанда болатын барлық келіспеушіліктер немесе дауды тікелей келіссөздер үдерісінде шешу үшін барлық күштерін салу қажет.</w:t>
      </w:r>
      <w:r>
        <w:br/>
      </w:r>
      <w:r>
        <w:rPr>
          <w:rFonts w:ascii="Times New Roman"/>
          <w:b w:val="false"/>
          <w:i w:val="false"/>
          <w:color w:val="000000"/>
          <w:sz w:val="28"/>
        </w:rPr>
        <w:t>
</w:t>
      </w:r>
      <w:r>
        <w:rPr>
          <w:rFonts w:ascii="Times New Roman"/>
          <w:b w:val="false"/>
          <w:i w:val="false"/>
          <w:color w:val="000000"/>
          <w:sz w:val="28"/>
        </w:rPr>
        <w:t>
      6.2. Шартта реттелмеген сауалдар, Қазақстан Республикасы заңнамасымен реттеледі.</w:t>
      </w:r>
      <w:r>
        <w:br/>
      </w:r>
      <w:r>
        <w:rPr>
          <w:rFonts w:ascii="Times New Roman"/>
          <w:b w:val="false"/>
          <w:i w:val="false"/>
          <w:color w:val="000000"/>
          <w:sz w:val="28"/>
        </w:rPr>
        <w:t>
</w:t>
      </w:r>
      <w:r>
        <w:rPr>
          <w:rFonts w:ascii="Times New Roman"/>
          <w:b w:val="false"/>
          <w:i w:val="false"/>
          <w:color w:val="000000"/>
          <w:sz w:val="28"/>
        </w:rPr>
        <w:t>
      6.3. Шарттан шыққан барлық дау мен келіспеушіліктер Қазақстан Республикасы заңнамасымен белгіленген шарт жасалған орында шешілу керек.</w:t>
      </w:r>
      <w:r>
        <w:br/>
      </w:r>
      <w:r>
        <w:rPr>
          <w:rFonts w:ascii="Times New Roman"/>
          <w:b w:val="false"/>
          <w:i w:val="false"/>
          <w:color w:val="000000"/>
          <w:sz w:val="28"/>
        </w:rPr>
        <w:t>
</w:t>
      </w:r>
      <w:r>
        <w:rPr>
          <w:rFonts w:ascii="Times New Roman"/>
          <w:b w:val="false"/>
          <w:i w:val="false"/>
          <w:color w:val="000000"/>
          <w:sz w:val="28"/>
        </w:rPr>
        <w:t>
      6.4. Шартқа сәйкес бір тарап басқа тарапқа бағыттаған кез келген хабарлама, хат түрінде, телеграмма немесе факс ретінде жіберіледі, артынан түпнұсқасын жіберу қажет.</w:t>
      </w:r>
      <w:r>
        <w:br/>
      </w:r>
      <w:r>
        <w:rPr>
          <w:rFonts w:ascii="Times New Roman"/>
          <w:b w:val="false"/>
          <w:i w:val="false"/>
          <w:color w:val="000000"/>
          <w:sz w:val="28"/>
        </w:rPr>
        <w:t>
</w:t>
      </w:r>
      <w:r>
        <w:rPr>
          <w:rFonts w:ascii="Times New Roman"/>
          <w:b w:val="false"/>
          <w:i w:val="false"/>
          <w:color w:val="000000"/>
          <w:sz w:val="28"/>
        </w:rPr>
        <w:t>
      6.5. Хабарлама күшіне енетін күні көрсетілгенде (хабарламада көрсетілсе) немесе жеткізілгеннен кейін күшіне енеді, көрсетілген күннен қайсысы кешірек түсетініне байланысты.</w:t>
      </w:r>
    </w:p>
    <w:bookmarkEnd w:id="35"/>
    <w:bookmarkStart w:name="z166" w:id="36"/>
    <w:p>
      <w:pPr>
        <w:spacing w:after="0"/>
        <w:ind w:left="0"/>
        <w:jc w:val="left"/>
      </w:pPr>
      <w:r>
        <w:rPr>
          <w:rFonts w:ascii="Times New Roman"/>
          <w:b/>
          <w:i w:val="false"/>
          <w:color w:val="000000"/>
        </w:rPr>
        <w:t xml:space="preserve"> 
7. Қорытынды ережелер және заңды тараптардың мекен жайы</w:t>
      </w:r>
    </w:p>
    <w:bookmarkEnd w:id="36"/>
    <w:bookmarkStart w:name="z167" w:id="37"/>
    <w:p>
      <w:pPr>
        <w:spacing w:after="0"/>
        <w:ind w:left="0"/>
        <w:jc w:val="both"/>
      </w:pPr>
      <w:r>
        <w:rPr>
          <w:rFonts w:ascii="Times New Roman"/>
          <w:b w:val="false"/>
          <w:i w:val="false"/>
          <w:color w:val="000000"/>
          <w:sz w:val="28"/>
        </w:rPr>
        <w:t>
      7.1. Шарт оның тапсырыс берушінің Қазақстан Республикасы Қаржы Министрлігі аумақтық қазынашылық бөлімшесінде тіркелген сәттен күшіне енеді және екі тарапқа да міндетті болады, іске асырылу мерзімі 201_ жылдың 31 желтоқсанына дейін (қоса алғанда).</w:t>
      </w:r>
      <w:r>
        <w:br/>
      </w:r>
      <w:r>
        <w:rPr>
          <w:rFonts w:ascii="Times New Roman"/>
          <w:b w:val="false"/>
          <w:i w:val="false"/>
          <w:color w:val="000000"/>
          <w:sz w:val="28"/>
        </w:rPr>
        <w:t>
</w:t>
      </w:r>
      <w:r>
        <w:rPr>
          <w:rFonts w:ascii="Times New Roman"/>
          <w:b w:val="false"/>
          <w:i w:val="false"/>
          <w:color w:val="000000"/>
          <w:sz w:val="28"/>
        </w:rPr>
        <w:t>
      7.2. Жасалған Шартқа өзгерістер, тараптардың өзара келісімімен, Шартқа қосымша келісім түрінде енгізіледі.</w:t>
      </w:r>
      <w:r>
        <w:br/>
      </w:r>
      <w:r>
        <w:rPr>
          <w:rFonts w:ascii="Times New Roman"/>
          <w:b w:val="false"/>
          <w:i w:val="false"/>
          <w:color w:val="000000"/>
          <w:sz w:val="28"/>
        </w:rPr>
        <w:t>
</w:t>
      </w:r>
      <w:r>
        <w:rPr>
          <w:rFonts w:ascii="Times New Roman"/>
          <w:b w:val="false"/>
          <w:i w:val="false"/>
          <w:color w:val="000000"/>
          <w:sz w:val="28"/>
        </w:rPr>
        <w:t>
      7.3. Шарт 3 данадан орыс тілінде жасалған, әрбір тарапқа бір данадан. Шарттың әрбір данасының бірдей заң күші бар.</w:t>
      </w:r>
      <w:r>
        <w:br/>
      </w:r>
      <w:r>
        <w:rPr>
          <w:rFonts w:ascii="Times New Roman"/>
          <w:b w:val="false"/>
          <w:i w:val="false"/>
          <w:color w:val="000000"/>
          <w:sz w:val="28"/>
        </w:rPr>
        <w:t>
</w:t>
      </w:r>
      <w:r>
        <w:rPr>
          <w:rFonts w:ascii="Times New Roman"/>
          <w:b w:val="false"/>
          <w:i w:val="false"/>
          <w:color w:val="000000"/>
          <w:sz w:val="28"/>
        </w:rPr>
        <w:t>
      7.4. Осы шарттың қолдану мерзімі 201___ 31 желтоқсанын қоса алғанда.</w:t>
      </w:r>
      <w:r>
        <w:br/>
      </w:r>
      <w:r>
        <w:rPr>
          <w:rFonts w:ascii="Times New Roman"/>
          <w:b w:val="false"/>
          <w:i w:val="false"/>
          <w:color w:val="000000"/>
          <w:sz w:val="28"/>
        </w:rPr>
        <w:t>
      Тараптардың мекен жайы және деректемелері: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4"/>
        <w:gridCol w:w="5576"/>
      </w:tblGrid>
      <w:tr>
        <w:trPr>
          <w:trHeight w:val="30" w:hRule="atLeast"/>
        </w:trPr>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ауыл шаруашылығы басқармасы" ММ,</w:t>
            </w:r>
          </w:p>
          <w:p>
            <w:pPr>
              <w:spacing w:after="20"/>
              <w:ind w:left="20"/>
              <w:jc w:val="both"/>
            </w:pPr>
            <w:r>
              <w:rPr>
                <w:rFonts w:ascii="Times New Roman"/>
                <w:b w:val="false"/>
                <w:i w:val="false"/>
                <w:color w:val="000000"/>
                <w:sz w:val="20"/>
              </w:rPr>
              <w:t xml:space="preserve">Талдықорған қ., Қабанбай батыр к., 26 </w:t>
            </w:r>
          </w:p>
          <w:p>
            <w:pPr>
              <w:spacing w:after="20"/>
              <w:ind w:left="20"/>
              <w:jc w:val="both"/>
            </w:pPr>
            <w:r>
              <w:rPr>
                <w:rFonts w:ascii="Times New Roman"/>
                <w:b w:val="false"/>
                <w:i w:val="false"/>
                <w:color w:val="000000"/>
                <w:sz w:val="20"/>
              </w:rPr>
              <w:t>тел./ факс: 8 (7282) 271081, 271327</w:t>
            </w:r>
          </w:p>
          <w:p>
            <w:pPr>
              <w:spacing w:after="20"/>
              <w:ind w:left="20"/>
              <w:jc w:val="both"/>
            </w:pPr>
            <w:r>
              <w:rPr>
                <w:rFonts w:ascii="Times New Roman"/>
                <w:b w:val="false"/>
                <w:i w:val="false"/>
                <w:color w:val="000000"/>
                <w:sz w:val="20"/>
              </w:rPr>
              <w:t>СТН ______________________________</w:t>
            </w:r>
          </w:p>
          <w:p>
            <w:pPr>
              <w:spacing w:after="20"/>
              <w:ind w:left="20"/>
              <w:jc w:val="both"/>
            </w:pPr>
            <w:r>
              <w:rPr>
                <w:rFonts w:ascii="Times New Roman"/>
                <w:b w:val="false"/>
                <w:i w:val="false"/>
                <w:color w:val="000000"/>
                <w:sz w:val="20"/>
              </w:rPr>
              <w:t>ЖСК __________________________</w:t>
            </w:r>
          </w:p>
          <w:p>
            <w:pPr>
              <w:spacing w:after="20"/>
              <w:ind w:left="20"/>
              <w:jc w:val="both"/>
            </w:pPr>
            <w:r>
              <w:rPr>
                <w:rFonts w:ascii="Times New Roman"/>
                <w:b w:val="false"/>
                <w:i w:val="false"/>
                <w:color w:val="000000"/>
                <w:sz w:val="20"/>
              </w:rPr>
              <w:t xml:space="preserve">БСК ___________________, </w:t>
            </w:r>
          </w:p>
          <w:p>
            <w:pPr>
              <w:spacing w:after="20"/>
              <w:ind w:left="20"/>
              <w:jc w:val="both"/>
            </w:pPr>
            <w:r>
              <w:rPr>
                <w:rFonts w:ascii="Times New Roman"/>
                <w:b w:val="false"/>
                <w:i w:val="false"/>
                <w:color w:val="000000"/>
                <w:sz w:val="20"/>
              </w:rPr>
              <w:t>код ____________</w:t>
            </w:r>
          </w:p>
          <w:p>
            <w:pPr>
              <w:spacing w:after="20"/>
              <w:ind w:left="20"/>
              <w:jc w:val="both"/>
            </w:pPr>
            <w:r>
              <w:rPr>
                <w:rFonts w:ascii="Times New Roman"/>
                <w:b w:val="false"/>
                <w:i w:val="false"/>
                <w:color w:val="000000"/>
                <w:sz w:val="20"/>
              </w:rPr>
              <w:t>ҚР ҚМ Қазынашылық комитеті ___________ бойынша</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ауыл шаруашылығы басқармасы" ММ бастығы,</w:t>
            </w:r>
          </w:p>
          <w:p>
            <w:pPr>
              <w:spacing w:after="20"/>
              <w:ind w:left="20"/>
              <w:jc w:val="both"/>
            </w:pPr>
            <w:r>
              <w:rPr>
                <w:rFonts w:ascii="Times New Roman"/>
                <w:b w:val="false"/>
                <w:i w:val="false"/>
                <w:color w:val="000000"/>
                <w:sz w:val="20"/>
              </w:rPr>
              <w:t>_______________________</w:t>
            </w:r>
          </w:p>
        </w:tc>
      </w:tr>
      <w:tr>
        <w:trPr>
          <w:trHeight w:val="30" w:hRule="atLeast"/>
        </w:trPr>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 ЖШС, _____________қ., ______________ көшесі</w:t>
            </w:r>
          </w:p>
          <w:p>
            <w:pPr>
              <w:spacing w:after="20"/>
              <w:ind w:left="20"/>
              <w:jc w:val="both"/>
            </w:pPr>
            <w:r>
              <w:rPr>
                <w:rFonts w:ascii="Times New Roman"/>
                <w:b w:val="false"/>
                <w:i w:val="false"/>
                <w:color w:val="000000"/>
                <w:sz w:val="20"/>
              </w:rPr>
              <w:t>тел./ факс: _______________________</w:t>
            </w:r>
          </w:p>
          <w:p>
            <w:pPr>
              <w:spacing w:after="20"/>
              <w:ind w:left="20"/>
              <w:jc w:val="both"/>
            </w:pPr>
            <w:r>
              <w:rPr>
                <w:rFonts w:ascii="Times New Roman"/>
                <w:b w:val="false"/>
                <w:i w:val="false"/>
                <w:color w:val="000000"/>
                <w:sz w:val="20"/>
              </w:rPr>
              <w:t>СТН _______________</w:t>
            </w:r>
          </w:p>
          <w:p>
            <w:pPr>
              <w:spacing w:after="20"/>
              <w:ind w:left="20"/>
              <w:jc w:val="both"/>
            </w:pPr>
            <w:r>
              <w:rPr>
                <w:rFonts w:ascii="Times New Roman"/>
                <w:b w:val="false"/>
                <w:i w:val="false"/>
                <w:color w:val="000000"/>
                <w:sz w:val="20"/>
              </w:rPr>
              <w:t>БСН _______________</w:t>
            </w:r>
          </w:p>
          <w:p>
            <w:pPr>
              <w:spacing w:after="20"/>
              <w:ind w:left="20"/>
              <w:jc w:val="both"/>
            </w:pPr>
            <w:r>
              <w:rPr>
                <w:rFonts w:ascii="Times New Roman"/>
                <w:b w:val="false"/>
                <w:i w:val="false"/>
                <w:color w:val="000000"/>
                <w:sz w:val="20"/>
              </w:rPr>
              <w:t>ЖСК ___________________</w:t>
            </w:r>
          </w:p>
          <w:p>
            <w:pPr>
              <w:spacing w:after="20"/>
              <w:ind w:left="20"/>
              <w:jc w:val="both"/>
            </w:pPr>
            <w:r>
              <w:rPr>
                <w:rFonts w:ascii="Times New Roman"/>
                <w:b w:val="false"/>
                <w:i w:val="false"/>
                <w:color w:val="000000"/>
                <w:sz w:val="20"/>
              </w:rPr>
              <w:t>БСК ____________, Бек________</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ЖШС</w:t>
            </w:r>
          </w:p>
          <w:p>
            <w:pPr>
              <w:spacing w:after="20"/>
              <w:ind w:left="20"/>
              <w:jc w:val="both"/>
            </w:pPr>
            <w:r>
              <w:rPr>
                <w:rFonts w:ascii="Times New Roman"/>
                <w:b w:val="false"/>
                <w:i w:val="false"/>
                <w:color w:val="000000"/>
                <w:sz w:val="20"/>
              </w:rPr>
              <w:t>бас директоры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w:t>
            </w:r>
          </w:p>
        </w:tc>
      </w:tr>
      <w:tr>
        <w:trPr>
          <w:trHeight w:val="30" w:hRule="atLeast"/>
        </w:trPr>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субъектісі:</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"___________________________"ШҚ,</w:t>
            </w:r>
          </w:p>
          <w:p>
            <w:pPr>
              <w:spacing w:after="20"/>
              <w:ind w:left="20"/>
              <w:jc w:val="both"/>
            </w:pPr>
            <w:r>
              <w:rPr>
                <w:rFonts w:ascii="Times New Roman"/>
                <w:b w:val="false"/>
                <w:i w:val="false"/>
                <w:color w:val="000000"/>
                <w:sz w:val="20"/>
              </w:rPr>
              <w:t>____________аудан, ______________ с</w:t>
            </w:r>
          </w:p>
          <w:p>
            <w:pPr>
              <w:spacing w:after="20"/>
              <w:ind w:left="20"/>
              <w:jc w:val="both"/>
            </w:pPr>
            <w:r>
              <w:rPr>
                <w:rFonts w:ascii="Times New Roman"/>
                <w:b w:val="false"/>
                <w:i w:val="false"/>
                <w:color w:val="000000"/>
                <w:sz w:val="20"/>
              </w:rPr>
              <w:t>ұялы тел.: ___________________</w:t>
            </w:r>
          </w:p>
          <w:p>
            <w:pPr>
              <w:spacing w:after="20"/>
              <w:ind w:left="20"/>
              <w:jc w:val="both"/>
            </w:pPr>
            <w:r>
              <w:rPr>
                <w:rFonts w:ascii="Times New Roman"/>
                <w:b w:val="false"/>
                <w:i w:val="false"/>
                <w:color w:val="000000"/>
                <w:sz w:val="20"/>
              </w:rPr>
              <w:t>СТН_______________</w:t>
            </w:r>
          </w:p>
          <w:p>
            <w:pPr>
              <w:spacing w:after="20"/>
              <w:ind w:left="20"/>
              <w:jc w:val="both"/>
            </w:pPr>
            <w:r>
              <w:rPr>
                <w:rFonts w:ascii="Times New Roman"/>
                <w:b w:val="false"/>
                <w:i w:val="false"/>
                <w:color w:val="000000"/>
                <w:sz w:val="20"/>
              </w:rPr>
              <w:t>Е/шот _______________</w:t>
            </w:r>
          </w:p>
          <w:p>
            <w:pPr>
              <w:spacing w:after="20"/>
              <w:ind w:left="20"/>
              <w:jc w:val="both"/>
            </w:pPr>
            <w:r>
              <w:rPr>
                <w:rFonts w:ascii="Times New Roman"/>
                <w:b w:val="false"/>
                <w:i w:val="false"/>
                <w:color w:val="000000"/>
                <w:sz w:val="20"/>
              </w:rPr>
              <w:t>БСК ___________________</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"_____________"басшысы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w:t>
            </w:r>
          </w:p>
        </w:tc>
      </w:tr>
    </w:tbl>
    <w:p>
      <w:pPr>
        <w:spacing w:after="0"/>
        <w:ind w:left="0"/>
        <w:jc w:val="both"/>
      </w:pPr>
      <w:r>
        <w:rPr>
          <w:rFonts w:ascii="Times New Roman"/>
          <w:b w:val="false"/>
          <w:i w:val="false"/>
          <w:color w:val="000000"/>
          <w:sz w:val="28"/>
        </w:rPr>
        <w:t>Аумақтық қазынашылық мекемесінде тіркелу күні ________________</w:t>
      </w:r>
    </w:p>
    <w:bookmarkStart w:name="z171" w:id="38"/>
    <w:p>
      <w:pPr>
        <w:spacing w:after="0"/>
        <w:ind w:left="0"/>
        <w:jc w:val="both"/>
      </w:pPr>
      <w:r>
        <w:rPr>
          <w:rFonts w:ascii="Times New Roman"/>
          <w:b w:val="false"/>
          <w:i w:val="false"/>
          <w:color w:val="000000"/>
          <w:sz w:val="28"/>
        </w:rPr>
        <w:t>
____________20___ жылғы N____</w:t>
      </w:r>
      <w:r>
        <w:br/>
      </w:r>
      <w:r>
        <w:rPr>
          <w:rFonts w:ascii="Times New Roman"/>
          <w:b w:val="false"/>
          <w:i w:val="false"/>
          <w:color w:val="000000"/>
          <w:sz w:val="28"/>
        </w:rPr>
        <w:t>
1-Қосымша</w:t>
      </w:r>
      <w:r>
        <w:br/>
      </w:r>
      <w:r>
        <w:rPr>
          <w:rFonts w:ascii="Times New Roman"/>
          <w:b w:val="false"/>
          <w:i w:val="false"/>
          <w:color w:val="000000"/>
          <w:sz w:val="28"/>
        </w:rPr>
        <w:t>
шарттың бөлінбейтін</w:t>
      </w:r>
      <w:r>
        <w:br/>
      </w:r>
      <w:r>
        <w:rPr>
          <w:rFonts w:ascii="Times New Roman"/>
          <w:b w:val="false"/>
          <w:i w:val="false"/>
          <w:color w:val="000000"/>
          <w:sz w:val="28"/>
        </w:rPr>
        <w:t>
бөлігі болып табылады</w:t>
      </w:r>
    </w:p>
    <w:bookmarkEnd w:id="38"/>
    <w:bookmarkStart w:name="z172" w:id="39"/>
    <w:p>
      <w:pPr>
        <w:spacing w:after="0"/>
        <w:ind w:left="0"/>
        <w:jc w:val="left"/>
      </w:pPr>
      <w:r>
        <w:rPr>
          <w:rFonts w:ascii="Times New Roman"/>
          <w:b/>
          <w:i w:val="false"/>
          <w:color w:val="000000"/>
        </w:rPr>
        <w:t xml:space="preserve"> 
Көрсетілетін қызметтің техникалық ерекшеліктері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173"/>
        <w:gridCol w:w="92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r>
              <w:br/>
            </w:r>
            <w:r>
              <w:rPr>
                <w:rFonts w:ascii="Times New Roman"/>
                <w:b w:val="false"/>
                <w:i w:val="false"/>
                <w:color w:val="000000"/>
                <w:sz w:val="20"/>
              </w:rPr>
              <w:t>
N</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w:t>
            </w:r>
            <w:r>
              <w:br/>
            </w:r>
            <w:r>
              <w:rPr>
                <w:rFonts w:ascii="Times New Roman"/>
                <w:b w:val="false"/>
                <w:i w:val="false"/>
                <w:color w:val="000000"/>
                <w:sz w:val="20"/>
              </w:rPr>
              <w:t>
қызмет түрі</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техникалық мазмұндама</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4293"/>
        <w:gridCol w:w="4433"/>
      </w:tblGrid>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берушіге</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(А.Ә.Т., қызметі)</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(қолы, мөр бедері)</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Жеткізушіге</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(А.Ә.Т., қызметі)</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(қолы, мөр бедері)</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субъектісі</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(А.Ә.Т.,)</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(қолы, мөр бедері)</w:t>
            </w:r>
          </w:p>
        </w:tc>
      </w:tr>
    </w:tbl>
    <w:bookmarkStart w:name="z173" w:id="40"/>
    <w:p>
      <w:pPr>
        <w:spacing w:after="0"/>
        <w:ind w:left="0"/>
        <w:jc w:val="both"/>
      </w:pPr>
      <w:r>
        <w:rPr>
          <w:rFonts w:ascii="Times New Roman"/>
          <w:b w:val="false"/>
          <w:i w:val="false"/>
          <w:color w:val="000000"/>
          <w:sz w:val="28"/>
        </w:rPr>
        <w:t>
____________20___ жылғы N____</w:t>
      </w:r>
      <w:r>
        <w:br/>
      </w:r>
      <w:r>
        <w:rPr>
          <w:rFonts w:ascii="Times New Roman"/>
          <w:b w:val="false"/>
          <w:i w:val="false"/>
          <w:color w:val="000000"/>
          <w:sz w:val="28"/>
        </w:rPr>
        <w:t>
2-Қосымша</w:t>
      </w:r>
      <w:r>
        <w:br/>
      </w:r>
      <w:r>
        <w:rPr>
          <w:rFonts w:ascii="Times New Roman"/>
          <w:b w:val="false"/>
          <w:i w:val="false"/>
          <w:color w:val="000000"/>
          <w:sz w:val="28"/>
        </w:rPr>
        <w:t>
шарттың бөлінбейтін</w:t>
      </w:r>
      <w:r>
        <w:br/>
      </w:r>
      <w:r>
        <w:rPr>
          <w:rFonts w:ascii="Times New Roman"/>
          <w:b w:val="false"/>
          <w:i w:val="false"/>
          <w:color w:val="000000"/>
          <w:sz w:val="28"/>
        </w:rPr>
        <w:t>
бөлігі болып табылады</w:t>
      </w:r>
    </w:p>
    <w:bookmarkEnd w:id="40"/>
    <w:bookmarkStart w:name="z174" w:id="41"/>
    <w:p>
      <w:pPr>
        <w:spacing w:after="0"/>
        <w:ind w:left="0"/>
        <w:jc w:val="left"/>
      </w:pPr>
      <w:r>
        <w:rPr>
          <w:rFonts w:ascii="Times New Roman"/>
          <w:b/>
          <w:i w:val="false"/>
          <w:color w:val="000000"/>
        </w:rPr>
        <w:t xml:space="preserve"> 
Орындалған жұмыстар актісі</w:t>
      </w:r>
    </w:p>
    <w:bookmarkEnd w:id="41"/>
    <w:p>
      <w:pPr>
        <w:spacing w:after="0"/>
        <w:ind w:left="0"/>
        <w:jc w:val="both"/>
      </w:pPr>
      <w:r>
        <w:rPr>
          <w:rFonts w:ascii="Times New Roman"/>
          <w:b w:val="false"/>
          <w:i w:val="false"/>
          <w:color w:val="000000"/>
          <w:sz w:val="28"/>
        </w:rPr>
        <w:t xml:space="preserve">      ______________________ "___" _______ 20__ жылғы </w:t>
      </w:r>
      <w:r>
        <w:br/>
      </w:r>
      <w:r>
        <w:rPr>
          <w:rFonts w:ascii="Times New Roman"/>
          <w:b w:val="false"/>
          <w:i w:val="false"/>
          <w:color w:val="000000"/>
          <w:sz w:val="28"/>
        </w:rPr>
        <w:t>
      (облыс, қала)</w:t>
      </w:r>
    </w:p>
    <w:p>
      <w:pPr>
        <w:spacing w:after="0"/>
        <w:ind w:left="0"/>
        <w:jc w:val="both"/>
      </w:pPr>
      <w:r>
        <w:rPr>
          <w:rFonts w:ascii="Times New Roman"/>
          <w:b w:val="false"/>
          <w:i w:val="false"/>
          <w:color w:val="000000"/>
          <w:sz w:val="28"/>
        </w:rPr>
        <w:t>_______________________________________________құрылған комиссия,</w:t>
      </w:r>
      <w:r>
        <w:br/>
      </w:r>
      <w:r>
        <w:rPr>
          <w:rFonts w:ascii="Times New Roman"/>
          <w:b w:val="false"/>
          <w:i w:val="false"/>
          <w:color w:val="000000"/>
          <w:sz w:val="28"/>
        </w:rPr>
        <w:t>
(кімнің шешімімен құрылған комиссия, күнін және шешім нөмірін көрсету)</w:t>
      </w:r>
    </w:p>
    <w:p>
      <w:pPr>
        <w:spacing w:after="0"/>
        <w:ind w:left="0"/>
        <w:jc w:val="both"/>
      </w:pPr>
      <w:r>
        <w:rPr>
          <w:rFonts w:ascii="Times New Roman"/>
          <w:b w:val="false"/>
          <w:i w:val="false"/>
          <w:color w:val="000000"/>
          <w:sz w:val="28"/>
        </w:rPr>
        <w:t>кұрамында:Комиссия төрағасы ____________________________________,</w:t>
      </w:r>
      <w:r>
        <w:br/>
      </w:r>
      <w:r>
        <w:rPr>
          <w:rFonts w:ascii="Times New Roman"/>
          <w:b w:val="false"/>
          <w:i w:val="false"/>
          <w:color w:val="000000"/>
          <w:sz w:val="28"/>
        </w:rPr>
        <w:t>
      (А.Ә.Т., қызметі)</w:t>
      </w:r>
    </w:p>
    <w:p>
      <w:pPr>
        <w:spacing w:after="0"/>
        <w:ind w:left="0"/>
        <w:jc w:val="both"/>
      </w:pPr>
      <w:r>
        <w:rPr>
          <w:rFonts w:ascii="Times New Roman"/>
          <w:b w:val="false"/>
          <w:i w:val="false"/>
          <w:color w:val="000000"/>
          <w:sz w:val="28"/>
        </w:rPr>
        <w:t>Комиссия мүшелері_______________________________________________________,</w:t>
      </w:r>
      <w:r>
        <w:br/>
      </w:r>
      <w:r>
        <w:rPr>
          <w:rFonts w:ascii="Times New Roman"/>
          <w:b w:val="false"/>
          <w:i w:val="false"/>
          <w:color w:val="000000"/>
          <w:sz w:val="28"/>
        </w:rPr>
        <w:t>
      (А.Ә.Т., қызметі)</w:t>
      </w:r>
    </w:p>
    <w:p>
      <w:pPr>
        <w:spacing w:after="0"/>
        <w:ind w:left="0"/>
        <w:jc w:val="both"/>
      </w:pPr>
      <w:r>
        <w:rPr>
          <w:rFonts w:ascii="Times New Roman"/>
          <w:b w:val="false"/>
          <w:i w:val="false"/>
          <w:color w:val="000000"/>
          <w:sz w:val="28"/>
        </w:rPr>
        <w:t>Жеткізуші _________________________________________________________,</w:t>
      </w:r>
      <w:r>
        <w:br/>
      </w:r>
      <w:r>
        <w:rPr>
          <w:rFonts w:ascii="Times New Roman"/>
          <w:b w:val="false"/>
          <w:i w:val="false"/>
          <w:color w:val="000000"/>
          <w:sz w:val="28"/>
        </w:rPr>
        <w:t>
      (А.Ә.Т., Жеткізуші көрсететін қызметінің толық атауы)</w:t>
      </w:r>
    </w:p>
    <w:p>
      <w:pPr>
        <w:spacing w:after="0"/>
        <w:ind w:left="0"/>
        <w:jc w:val="both"/>
      </w:pPr>
      <w:r>
        <w:rPr>
          <w:rFonts w:ascii="Times New Roman"/>
          <w:b w:val="false"/>
          <w:i w:val="false"/>
          <w:color w:val="000000"/>
          <w:sz w:val="28"/>
        </w:rPr>
        <w:t xml:space="preserve">сондай-ақ АӨК субъектісі__________________________________________________ </w:t>
      </w:r>
      <w:r>
        <w:br/>
      </w:r>
      <w:r>
        <w:rPr>
          <w:rFonts w:ascii="Times New Roman"/>
          <w:b w:val="false"/>
          <w:i w:val="false"/>
          <w:color w:val="000000"/>
          <w:sz w:val="28"/>
        </w:rPr>
        <w:t>
      (А.Ә.Т., ауыл шаруашылығы құрылымның атауы)</w:t>
      </w:r>
    </w:p>
    <w:p>
      <w:pPr>
        <w:spacing w:after="0"/>
        <w:ind w:left="0"/>
        <w:jc w:val="both"/>
      </w:pPr>
      <w:r>
        <w:rPr>
          <w:rFonts w:ascii="Times New Roman"/>
          <w:b w:val="false"/>
          <w:i w:val="false"/>
          <w:color w:val="000000"/>
          <w:sz w:val="28"/>
        </w:rPr>
        <w:t>Келесі қорытындылар жасады: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453"/>
        <w:gridCol w:w="1673"/>
        <w:gridCol w:w="2333"/>
        <w:gridCol w:w="1473"/>
        <w:gridCol w:w="1933"/>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w:t>
            </w:r>
            <w:r>
              <w:br/>
            </w:r>
            <w:r>
              <w:rPr>
                <w:rFonts w:ascii="Times New Roman"/>
                <w:b w:val="false"/>
                <w:i w:val="false"/>
                <w:color w:val="000000"/>
                <w:sz w:val="20"/>
              </w:rPr>
              <w:t>
қызметтің</w:t>
            </w:r>
            <w:r>
              <w:br/>
            </w:r>
            <w:r>
              <w:rPr>
                <w:rFonts w:ascii="Times New Roman"/>
                <w:b w:val="false"/>
                <w:i w:val="false"/>
                <w:color w:val="000000"/>
                <w:sz w:val="20"/>
              </w:rPr>
              <w:t>
толық 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w:t>
            </w:r>
            <w:r>
              <w:br/>
            </w:r>
            <w:r>
              <w:rPr>
                <w:rFonts w:ascii="Times New Roman"/>
                <w:b w:val="false"/>
                <w:i w:val="false"/>
                <w:color w:val="000000"/>
                <w:sz w:val="20"/>
              </w:rPr>
              <w:t>
қызметтің</w:t>
            </w:r>
            <w:r>
              <w:br/>
            </w:r>
            <w:r>
              <w:rPr>
                <w:rFonts w:ascii="Times New Roman"/>
                <w:b w:val="false"/>
                <w:i w:val="false"/>
                <w:color w:val="000000"/>
                <w:sz w:val="20"/>
              </w:rPr>
              <w:t>
қысқаша</w:t>
            </w:r>
            <w:r>
              <w:br/>
            </w:r>
            <w:r>
              <w:rPr>
                <w:rFonts w:ascii="Times New Roman"/>
                <w:b w:val="false"/>
                <w:i w:val="false"/>
                <w:color w:val="000000"/>
                <w:sz w:val="20"/>
              </w:rPr>
              <w:t>
мінездемесі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бірлігі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w:t>
            </w:r>
            <w:r>
              <w:br/>
            </w:r>
            <w:r>
              <w:rPr>
                <w:rFonts w:ascii="Times New Roman"/>
                <w:b w:val="false"/>
                <w:i w:val="false"/>
                <w:color w:val="000000"/>
                <w:sz w:val="20"/>
              </w:rPr>
              <w:t>
қызмет</w:t>
            </w:r>
            <w:r>
              <w:br/>
            </w:r>
            <w:r>
              <w:rPr>
                <w:rFonts w:ascii="Times New Roman"/>
                <w:b w:val="false"/>
                <w:i w:val="false"/>
                <w:color w:val="000000"/>
                <w:sz w:val="20"/>
              </w:rPr>
              <w:t>
көлемі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бағасы</w:t>
            </w:r>
            <w:r>
              <w:br/>
            </w:r>
            <w:r>
              <w:rPr>
                <w:rFonts w:ascii="Times New Roman"/>
                <w:b w:val="false"/>
                <w:i w:val="false"/>
                <w:color w:val="000000"/>
                <w:sz w:val="20"/>
              </w:rPr>
              <w:t>
(теңге)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(теңге)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Көрсетілген қызметтің қосымша мінездемесі: _______________________</w:t>
      </w:r>
      <w:r>
        <w:br/>
      </w:r>
      <w:r>
        <w:rPr>
          <w:rFonts w:ascii="Times New Roman"/>
          <w:b w:val="false"/>
          <w:i w:val="false"/>
          <w:color w:val="000000"/>
          <w:sz w:val="28"/>
        </w:rPr>
        <w:t>
      (тізбектеу)</w:t>
      </w:r>
    </w:p>
    <w:p>
      <w:pPr>
        <w:spacing w:after="0"/>
        <w:ind w:left="0"/>
        <w:jc w:val="both"/>
      </w:pPr>
      <w:r>
        <w:rPr>
          <w:rFonts w:ascii="Times New Roman"/>
          <w:b w:val="false"/>
          <w:i w:val="false"/>
          <w:color w:val="000000"/>
          <w:sz w:val="28"/>
        </w:rPr>
        <w:t>Комиссия төрағасы ___________________________</w:t>
      </w:r>
      <w:r>
        <w:br/>
      </w:r>
      <w:r>
        <w:rPr>
          <w:rFonts w:ascii="Times New Roman"/>
          <w:b w:val="false"/>
          <w:i w:val="false"/>
          <w:color w:val="000000"/>
          <w:sz w:val="28"/>
        </w:rPr>
        <w:t>
      (қолы, А.Ә.Т.)</w:t>
      </w:r>
    </w:p>
    <w:p>
      <w:pPr>
        <w:spacing w:after="0"/>
        <w:ind w:left="0"/>
        <w:jc w:val="both"/>
      </w:pPr>
      <w:r>
        <w:rPr>
          <w:rFonts w:ascii="Times New Roman"/>
          <w:b w:val="false"/>
          <w:i w:val="false"/>
          <w:color w:val="000000"/>
          <w:sz w:val="28"/>
        </w:rPr>
        <w:t>Комиссия мүшелері ____________________________</w:t>
      </w:r>
      <w:r>
        <w:br/>
      </w:r>
      <w:r>
        <w:rPr>
          <w:rFonts w:ascii="Times New Roman"/>
          <w:b w:val="false"/>
          <w:i w:val="false"/>
          <w:color w:val="000000"/>
          <w:sz w:val="28"/>
        </w:rPr>
        <w:t>
      (қолы, А.Ә.Т.)</w:t>
      </w:r>
    </w:p>
    <w:p>
      <w:pPr>
        <w:spacing w:after="0"/>
        <w:ind w:left="0"/>
        <w:jc w:val="both"/>
      </w:pPr>
      <w:r>
        <w:rPr>
          <w:rFonts w:ascii="Times New Roman"/>
          <w:b w:val="false"/>
          <w:i w:val="false"/>
          <w:color w:val="000000"/>
          <w:sz w:val="28"/>
        </w:rPr>
        <w:t>Жеткізуші ____________________________</w:t>
      </w:r>
      <w:r>
        <w:br/>
      </w:r>
      <w:r>
        <w:rPr>
          <w:rFonts w:ascii="Times New Roman"/>
          <w:b w:val="false"/>
          <w:i w:val="false"/>
          <w:color w:val="000000"/>
          <w:sz w:val="28"/>
        </w:rPr>
        <w:t>
      (қолы, А.Ә.Т.)</w:t>
      </w:r>
    </w:p>
    <w:p>
      <w:pPr>
        <w:spacing w:after="0"/>
        <w:ind w:left="0"/>
        <w:jc w:val="both"/>
      </w:pPr>
      <w:r>
        <w:rPr>
          <w:rFonts w:ascii="Times New Roman"/>
          <w:b w:val="false"/>
          <w:i w:val="false"/>
          <w:color w:val="000000"/>
          <w:sz w:val="28"/>
        </w:rPr>
        <w:t>АӨК субъектісі ____________________________</w:t>
      </w:r>
      <w:r>
        <w:br/>
      </w:r>
      <w:r>
        <w:rPr>
          <w:rFonts w:ascii="Times New Roman"/>
          <w:b w:val="false"/>
          <w:i w:val="false"/>
          <w:color w:val="000000"/>
          <w:sz w:val="28"/>
        </w:rPr>
        <w:t>
      (қолы, А.Ә.Т.)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