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4004" w14:textId="edd4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2012 жылғы 28 наурыздағы "1985-1994 жылдары туылған Қазақстан Республикасының азаматтарын 2012 жылдың сәуір-маусымында және қазан-желтоқсанда кезекті мерзімді әскери қызметке шақыру туралы" 
N 71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24 қыркүйектегі N 293 қаулысы. Алматы облысының Әділет департаментінде 2012 жылы 04 қазанда N 2139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2012 жылғы 28 наурыздағы "1985-1994 жылдары туылған Қазақстан Республикасының азаматтарын 2012 жылдың сәуір-маусымында және қазан-желтоқсанында кезекті мерзімді әскери қызметке шақыру туралы" N 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департаментінде 2012 жылғы 12 сәуірде N 2088 Нормативтік құқықтық актілерді мемлекеттік тіркеу тізілімінде тіркелген, 2012 жылғы 17 сәуірде N 44 "Жетісу" газетінде, 2012 жылғы 14 сәуірде N 43 "Огни Алатау" газетінде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құрылған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Шахатұлы Шайхин, облыстың ішкі істер департаменті бастығының орынбасары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Майра Әбдіхалыққызы Егембердиева, облыстың денсаулық сақтау басқармасының орынбасары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Гүлшат Жақанқызы Жетімова, "Облыстық аурухана" шаруашылық жүргізу құқығындағы мемлекеттік коммуналдық кәсіпорынның медбикесі облыстық медициналық комиссиясының хатшысы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Қуатжан Бақытжанұлы Нүгербеков, Сергей Иванович Перкин, Надежда Николаевна Феттер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Амандық Ғаббасұлы Баталовқа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әкімі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                         Амандық Ғаббасұлы Баталов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Тынышбай Досымбекұлы Досымбеков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Серік Мейірханұлы 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Серік Мелісұлы Тұрдалиев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Серікжан Іслямұлы Бескемпіров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Бағдат Әбілмәжінұлы Қарасаев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Сырым Қасымұлы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Нәфиса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заң, мемлекеттік құқық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меңгерушісі                      Рустам Төлендіұлы 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жалпы бөлім меңгерушісі                    Гүлнар Әсемғалиқызы Әукенова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