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cfa1" w14:textId="144c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жылғы өсімдік шаруашылығы өнімінің шығымдылығы мен сапасын 
арттыруды субсидиялау туралы кейбір мәселелер жөнінде" облыс әкімдігінің 
2012 жылғы 11 маусымдағы N 180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2012 жылғы 24 қазандағы N 323 қаулысы. Алматы облысының Әділет департаментінде 2012 жылы 07 қарашада N 2163 тіркелді. Қолданылу мерзімінің аяқталуына байланысты қаулының күші жойылды - Алматы облысы әкімдігінің 2013 жылғы 03 мамырдағы N 122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Қолданылу мерзімінің аяқталуына байланысты қаулының күші жойылды - Алматы облысы әкімдігінің 03.05.2013 </w:t>
      </w:r>
      <w:r>
        <w:rPr>
          <w:rFonts w:ascii="Times New Roman"/>
          <w:b w:val="false"/>
          <w:i w:val="false"/>
          <w:color w:val="ff0000"/>
          <w:sz w:val="28"/>
        </w:rPr>
        <w:t>N 122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2011 жылғы 4 наурыздағы N 221 "Өсiмдiк шаруашылығы өнiмiнiң шығымдылығы мен сапасын арттыруға жергiлiктi бюджеттерден субсидиялау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әкімдігінің 2012 жылғы 11 маусымдағы "2012 жылғы өсімдік шаруашылығы өнімінің шығымдылығы мен сапасын арттыруды субсидиялау туралы кейбір мәселелер жөнінде" N 180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15 маусымдағы N 2095 нормативтік құқықтық актілерінің мемлекеттік тіркеу Тізілімінде тіркелген және 2012 жылдың 19 маусымындағы "Жетісу" мен "Огни Алатау" газеттерінің N 69 сандарында жарияланған) төмендегідей өзгеру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Т.Досымбековке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облысының әкімі                     А. Мұсаханов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Мамытбеков Асылжан Сарыбайұлы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қазан 2012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қазандағы N 323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маусымдағы "2012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өсімдік шаруашылығы өнімінің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шығымдылығы және сапасын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арттыруды субсидиялау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кейбір мәселелер жөнінде"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180 қаулысына 3-қосымша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аудандар бойынша бөлінген қаражат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4791"/>
        <w:gridCol w:w="6779"/>
      </w:tblGrid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бөлінген көлем,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93482,0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80435,2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138172,8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111206,8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97687,4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37514,4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76757,8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24867,1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96676,9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28992,4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102808,8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72845,2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14780,0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94199,1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42543,0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25110,9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52096,7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8415,1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барлығы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