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2cde" w14:textId="4632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салаларындағы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20 қарашадағы N 360 қаулысы. Алматы облысының Әділет департаментінде 2012 жылы 12 желтоқсанда 2234 тіркелді. Күші жойылды - Алматы облысы әкімдігінің 2014 жылғы 02 маусымдағы № 196 қаулысымен</w:t>
      </w:r>
    </w:p>
    <w:p>
      <w:pPr>
        <w:spacing w:after="0"/>
        <w:ind w:left="0"/>
        <w:jc w:val="both"/>
      </w:pPr>
      <w:r>
        <w:rPr>
          <w:rFonts w:ascii="Times New Roman"/>
          <w:b w:val="false"/>
          <w:i w:val="false"/>
          <w:color w:val="ff0000"/>
          <w:sz w:val="28"/>
        </w:rPr>
        <w:t>      Ескерту. Күші жойылды - Алматы облысы әкімдігінің 02.06.2014 № 196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w:t>
      </w:r>
      <w:r>
        <w:rPr>
          <w:rFonts w:ascii="Times New Roman"/>
          <w:b w:val="false"/>
          <w:i w:val="false"/>
          <w:color w:val="000000"/>
          <w:sz w:val="28"/>
        </w:rPr>
        <w:t>№ 981</w:t>
      </w:r>
      <w:r>
        <w:rPr>
          <w:rFonts w:ascii="Times New Roman"/>
          <w:b w:val="false"/>
          <w:i w:val="false"/>
          <w:color w:val="000000"/>
          <w:sz w:val="28"/>
        </w:rPr>
        <w:t xml:space="preserve"> Қаулысына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"Спорттық ғимараттарға санаттар беру" мемлекеттік қызмет көрсетудің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"Спорттық санаттар және дәрежелер беру: спорт шеберіне үміткер, бірінші спорттық санаты, жоғары және орта дәрежедегі бірінші санаттағы спортшы-жаттықтырушы,бірінші санаттағы жоғары деңгейдегі спортшы-нұсқаушы, бірінші санаттағы жоғары және орта дәрежедегі спорт әдіскері, 1 дәрежелі спорт бойынша төрешісі" мемлекеттік қызмет көрсетудің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"Спорттық санаттар және дәрежелер беру: бірінші, екінші, үшінші санаттағы спортшы, екінші санаттағы жоғары және орта дәрежедегі жаттықтырушы, екінші дәрежедегі спортшы-нұсқаушы, екінші дәрежедегі спорт әдіскері, спорт төрешісі" мемлекеттік қызмет көрсетудің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С.Бескемпіровке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А. Мұсаханов</w:t>
      </w:r>
    </w:p>
    <w:bookmarkStart w:name="z8"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салаларында мемлекеттік</w:t>
      </w:r>
      <w:r>
        <w:br/>
      </w:r>
      <w:r>
        <w:rPr>
          <w:rFonts w:ascii="Times New Roman"/>
          <w:b w:val="false"/>
          <w:i w:val="false"/>
          <w:color w:val="000000"/>
          <w:sz w:val="28"/>
        </w:rPr>
        <w:t>
қызмет регламенттерін</w:t>
      </w:r>
      <w:r>
        <w:br/>
      </w:r>
      <w:r>
        <w:rPr>
          <w:rFonts w:ascii="Times New Roman"/>
          <w:b w:val="false"/>
          <w:i w:val="false"/>
          <w:color w:val="000000"/>
          <w:sz w:val="28"/>
        </w:rPr>
        <w:t>
бекіту туралы" № 360</w:t>
      </w:r>
      <w:r>
        <w:br/>
      </w:r>
      <w:r>
        <w:rPr>
          <w:rFonts w:ascii="Times New Roman"/>
          <w:b w:val="false"/>
          <w:i w:val="false"/>
          <w:color w:val="000000"/>
          <w:sz w:val="28"/>
        </w:rPr>
        <w:t>
қаулысымен бекітілген</w:t>
      </w:r>
    </w:p>
    <w:bookmarkEnd w:id="1"/>
    <w:bookmarkStart w:name="z9" w:id="2"/>
    <w:p>
      <w:pPr>
        <w:spacing w:after="0"/>
        <w:ind w:left="0"/>
        <w:jc w:val="left"/>
      </w:pPr>
      <w:r>
        <w:rPr>
          <w:rFonts w:ascii="Times New Roman"/>
          <w:b/>
          <w:i w:val="false"/>
          <w:color w:val="000000"/>
        </w:rPr>
        <w:t xml:space="preserve"> "
 Спорт құрылыстарына санаттар беру" мемлекеттік қызмет</w:t>
      </w:r>
      <w:r>
        <w:br/>
      </w:r>
      <w:r>
        <w:rPr>
          <w:rFonts w:ascii="Times New Roman"/>
          <w:b/>
          <w:i w:val="false"/>
          <w:color w:val="000000"/>
        </w:rPr>
        <w:t>
регламенттері</w:t>
      </w:r>
    </w:p>
    <w:bookmarkEnd w:id="2"/>
    <w:bookmarkStart w:name="z10" w:id="3"/>
    <w:p>
      <w:pPr>
        <w:spacing w:after="0"/>
        <w:ind w:left="0"/>
        <w:jc w:val="left"/>
      </w:pPr>
      <w:r>
        <w:rPr>
          <w:rFonts w:ascii="Times New Roman"/>
          <w:b/>
          <w:i w:val="false"/>
          <w:color w:val="000000"/>
        </w:rPr>
        <w:t xml:space="preserve"> 
1. Жалпы ұғымдар</w:t>
      </w:r>
    </w:p>
    <w:bookmarkEnd w:id="3"/>
    <w:bookmarkStart w:name="z11" w:id="4"/>
    <w:p>
      <w:pPr>
        <w:spacing w:after="0"/>
        <w:ind w:left="0"/>
        <w:jc w:val="both"/>
      </w:pPr>
      <w:r>
        <w:rPr>
          <w:rFonts w:ascii="Times New Roman"/>
          <w:b w:val="false"/>
          <w:i w:val="false"/>
          <w:color w:val="000000"/>
          <w:sz w:val="28"/>
        </w:rPr>
        <w:t>
      1. "Спорт құрылыстарына санаттар беру" мемлекеттік қызметтің осы регламентінде төмендегідей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Алматы облысының туризм, дене шынықтыру және спорт басқармасы;</w:t>
      </w:r>
      <w:r>
        <w:br/>
      </w:r>
      <w:r>
        <w:rPr>
          <w:rFonts w:ascii="Times New Roman"/>
          <w:b w:val="false"/>
          <w:i w:val="false"/>
          <w:color w:val="000000"/>
          <w:sz w:val="28"/>
        </w:rPr>
        <w:t>
</w:t>
      </w:r>
      <w:r>
        <w:rPr>
          <w:rFonts w:ascii="Times New Roman"/>
          <w:b w:val="false"/>
          <w:i w:val="false"/>
          <w:color w:val="000000"/>
          <w:sz w:val="28"/>
        </w:rPr>
        <w:t>
      3) уәкілетті органның жетекшісі – бастық;</w:t>
      </w:r>
      <w:r>
        <w:br/>
      </w:r>
      <w:r>
        <w:rPr>
          <w:rFonts w:ascii="Times New Roman"/>
          <w:b w:val="false"/>
          <w:i w:val="false"/>
          <w:color w:val="000000"/>
          <w:sz w:val="28"/>
        </w:rPr>
        <w:t>
</w:t>
      </w:r>
      <w:r>
        <w:rPr>
          <w:rFonts w:ascii="Times New Roman"/>
          <w:b w:val="false"/>
          <w:i w:val="false"/>
          <w:color w:val="000000"/>
          <w:sz w:val="28"/>
        </w:rPr>
        <w:t>
      4) комиссия – спорттық разрядтар, дене шынықтыру және спорт ұйымдарының қызметкерлеріне жаттықтырушылар мен төрешілердің санатын беру жөніндегі мәселелерді қарастыру үшін басқармада құрылған;</w:t>
      </w:r>
      <w:r>
        <w:br/>
      </w:r>
      <w:r>
        <w:rPr>
          <w:rFonts w:ascii="Times New Roman"/>
          <w:b w:val="false"/>
          <w:i w:val="false"/>
          <w:color w:val="000000"/>
          <w:sz w:val="28"/>
        </w:rPr>
        <w:t>
</w:t>
      </w:r>
      <w:r>
        <w:rPr>
          <w:rFonts w:ascii="Times New Roman"/>
          <w:b w:val="false"/>
          <w:i w:val="false"/>
          <w:color w:val="000000"/>
          <w:sz w:val="28"/>
        </w:rPr>
        <w:t>
      5) уәкілетті органның жауапты қызметкері – лауазымдық нұсқаулықтарға сәйкес мемлекеттік қызметті көрсету бойынша міндеттер жүктелген қызметкер;</w:t>
      </w:r>
      <w:r>
        <w:br/>
      </w:r>
      <w:r>
        <w:rPr>
          <w:rFonts w:ascii="Times New Roman"/>
          <w:b w:val="false"/>
          <w:i w:val="false"/>
          <w:color w:val="000000"/>
          <w:sz w:val="28"/>
        </w:rPr>
        <w:t>
</w:t>
      </w:r>
      <w:r>
        <w:rPr>
          <w:rFonts w:ascii="Times New Roman"/>
          <w:b w:val="false"/>
          <w:i w:val="false"/>
          <w:color w:val="000000"/>
          <w:sz w:val="28"/>
        </w:rPr>
        <w:t>
      6) ХҚО – халыққа қызмет көрсету орталығы (бұдан әрі Орталық);</w:t>
      </w:r>
      <w:r>
        <w:br/>
      </w:r>
      <w:r>
        <w:rPr>
          <w:rFonts w:ascii="Times New Roman"/>
          <w:b w:val="false"/>
          <w:i w:val="false"/>
          <w:color w:val="000000"/>
          <w:sz w:val="28"/>
        </w:rPr>
        <w:t>
</w:t>
      </w:r>
      <w:r>
        <w:rPr>
          <w:rFonts w:ascii="Times New Roman"/>
          <w:b w:val="false"/>
          <w:i w:val="false"/>
          <w:color w:val="000000"/>
          <w:sz w:val="28"/>
        </w:rPr>
        <w:t>
      7) ХҚО-ның инспекторы – тұтынушының өтініштері мен құжаттарын қабылдап алуды жүзеге асыратын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8) ХҚО-ның жинақтау бөлімінің қызметкері – құжаттарды жинап, оларды жұмыс органына жолдайтын халыққа қызмет көрсету орталығының қызметкері;</w:t>
      </w:r>
    </w:p>
    <w:bookmarkEnd w:id="4"/>
    <w:bookmarkStart w:name="z19" w:id="5"/>
    <w:p>
      <w:pPr>
        <w:spacing w:after="0"/>
        <w:ind w:left="0"/>
        <w:jc w:val="left"/>
      </w:pPr>
      <w:r>
        <w:rPr>
          <w:rFonts w:ascii="Times New Roman"/>
          <w:b/>
          <w:i w:val="false"/>
          <w:color w:val="000000"/>
        </w:rPr>
        <w:t xml:space="preserve"> 
2. Жалпы ережелер</w:t>
      </w:r>
    </w:p>
    <w:bookmarkEnd w:id="5"/>
    <w:bookmarkStart w:name="z20" w:id="6"/>
    <w:p>
      <w:pPr>
        <w:spacing w:after="0"/>
        <w:ind w:left="0"/>
        <w:jc w:val="both"/>
      </w:pP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Талдықорған қаласы, Желтоқсан көшесі 222 мекен-жайында орналасқан Алматы облысының туризм, дене шынықтыру және спорт басқармасы (бұдан әрі – Басқарма) мекен-жайлары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орталықтар) арқылы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"Дене шынықтыру және спорт туралы" Қазақстан Республикасының 1999 жылғы 2 желтоқсандағы Заңының 23-бабының </w:t>
      </w:r>
      <w:r>
        <w:rPr>
          <w:rFonts w:ascii="Times New Roman"/>
          <w:b w:val="false"/>
          <w:i w:val="false"/>
          <w:color w:val="000000"/>
          <w:sz w:val="28"/>
        </w:rPr>
        <w:t>17) тармақшасының</w:t>
      </w:r>
      <w:r>
        <w:rPr>
          <w:rFonts w:ascii="Times New Roman"/>
          <w:b w:val="false"/>
          <w:i w:val="false"/>
          <w:color w:val="000000"/>
          <w:sz w:val="28"/>
        </w:rPr>
        <w:t>,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қаулысының, "Әкімшілік рәсімдер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"Спорт ғимараттарын пайдалану ережелерін бекіту туралы" Қазақстан Республикасы Туризм және спорт министрлігінің 2011 жылғы 14 сәуірдегі </w:t>
      </w:r>
      <w:r>
        <w:rPr>
          <w:rFonts w:ascii="Times New Roman"/>
          <w:b w:val="false"/>
          <w:i w:val="false"/>
          <w:color w:val="000000"/>
          <w:sz w:val="28"/>
        </w:rPr>
        <w:t>№ 02-02-18/59</w:t>
      </w:r>
      <w:r>
        <w:rPr>
          <w:rFonts w:ascii="Times New Roman"/>
          <w:b w:val="false"/>
          <w:i w:val="false"/>
          <w:color w:val="000000"/>
          <w:sz w:val="28"/>
        </w:rPr>
        <w:t xml:space="preserve"> бұйрығы,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нәтижесі қағаз тасымағышта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төлқұжаттың үлгілік нысанында көрсетілген спорт құрылысына санат беру немесе қызмет көрсетуден бас тарту туралы жазбаша түрде дәлелдi жауап беру болып табылады.</w:t>
      </w:r>
    </w:p>
    <w:bookmarkEnd w:id="6"/>
    <w:bookmarkStart w:name="z26"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27" w:id="8"/>
    <w:p>
      <w:pPr>
        <w:spacing w:after="0"/>
        <w:ind w:left="0"/>
        <w:jc w:val="both"/>
      </w:pPr>
      <w:r>
        <w:rPr>
          <w:rFonts w:ascii="Times New Roman"/>
          <w:b w:val="false"/>
          <w:i w:val="false"/>
          <w:color w:val="000000"/>
          <w:sz w:val="28"/>
        </w:rPr>
        <w:t>
      8. Мемлекеттік қызметті көрсету тәртібі және қажетті құжаттар туралы толық ақпарат уәкілетті органның стендтерінде көрсетілген.</w:t>
      </w:r>
      <w:r>
        <w:br/>
      </w:r>
      <w:r>
        <w:rPr>
          <w:rFonts w:ascii="Times New Roman"/>
          <w:b w:val="false"/>
          <w:i w:val="false"/>
          <w:color w:val="000000"/>
          <w:sz w:val="28"/>
        </w:rPr>
        <w:t>
      Мемлекеттік қызметтің көрсетілу тәртібі туралы ақпаратты Алматы облысының туризм, дене шынықтыру және спорт басқармасында, ХҚО-нда, сондай-ақ Алматы облысының туризм, дене шынықтыру және спорт басқармасының www.sport.7su.kz интернет-ресурсында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7 тармағында көрсетiлген.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 стандарттың 16 тармағында көрсетiлген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 көрсетуге өтiнiш алғаннан бастап мемлекеттiк қызметтiң нәтижесiн ұсынғанға дейiнгi уәкiлеттi орган арқылы мемлекеттiк қызмет көрсетудiң кезеңдерi:</w:t>
      </w:r>
      <w:r>
        <w:br/>
      </w:r>
      <w:r>
        <w:rPr>
          <w:rFonts w:ascii="Times New Roman"/>
          <w:b w:val="false"/>
          <w:i w:val="false"/>
          <w:color w:val="000000"/>
          <w:sz w:val="28"/>
        </w:rPr>
        <w:t>
</w:t>
      </w:r>
      <w:r>
        <w:rPr>
          <w:rFonts w:ascii="Times New Roman"/>
          <w:b w:val="false"/>
          <w:i w:val="false"/>
          <w:color w:val="000000"/>
          <w:sz w:val="28"/>
        </w:rPr>
        <w:t>
      1) тұтынушы уәкiлеттi органға өтiнiш бiлдiредi;</w:t>
      </w:r>
      <w:r>
        <w:br/>
      </w:r>
      <w:r>
        <w:rPr>
          <w:rFonts w:ascii="Times New Roman"/>
          <w:b w:val="false"/>
          <w:i w:val="false"/>
          <w:color w:val="000000"/>
          <w:sz w:val="28"/>
        </w:rPr>
        <w:t>
</w:t>
      </w:r>
      <w:r>
        <w:rPr>
          <w:rFonts w:ascii="Times New Roman"/>
          <w:b w:val="false"/>
          <w:i w:val="false"/>
          <w:color w:val="000000"/>
          <w:sz w:val="28"/>
        </w:rPr>
        <w:t>
      2) уәкiлеттi орган кеңсесi тұтынушының өтiнiшiн тiркейдi, сұранымның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уәкiлеттi органның жауапты қызметкерiнiң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уәкiлеттi орган кеңсесi құжаттарды уәкiлеттi органның басшысына жiбередi;</w:t>
      </w:r>
      <w:r>
        <w:br/>
      </w:r>
      <w:r>
        <w:rPr>
          <w:rFonts w:ascii="Times New Roman"/>
          <w:b w:val="false"/>
          <w:i w:val="false"/>
          <w:color w:val="000000"/>
          <w:sz w:val="28"/>
        </w:rPr>
        <w:t>
</w:t>
      </w:r>
      <w:r>
        <w:rPr>
          <w:rFonts w:ascii="Times New Roman"/>
          <w:b w:val="false"/>
          <w:i w:val="false"/>
          <w:color w:val="000000"/>
          <w:sz w:val="28"/>
        </w:rPr>
        <w:t>
      4) уәкiлеттi органның басшысы құжаттармен танысып, жауапты қызметкердi белгiлейдi;</w:t>
      </w:r>
      <w:r>
        <w:br/>
      </w:r>
      <w:r>
        <w:rPr>
          <w:rFonts w:ascii="Times New Roman"/>
          <w:b w:val="false"/>
          <w:i w:val="false"/>
          <w:color w:val="000000"/>
          <w:sz w:val="28"/>
        </w:rPr>
        <w:t>
</w:t>
      </w:r>
      <w:r>
        <w:rPr>
          <w:rFonts w:ascii="Times New Roman"/>
          <w:b w:val="false"/>
          <w:i w:val="false"/>
          <w:color w:val="000000"/>
          <w:sz w:val="28"/>
        </w:rPr>
        <w:t>
      5) уәкiлеттi органның жауапты қызметкерi ұсынылған құжаттарды қарастырып, комиссия қарауына жiбередi;</w:t>
      </w:r>
      <w:r>
        <w:br/>
      </w:r>
      <w:r>
        <w:rPr>
          <w:rFonts w:ascii="Times New Roman"/>
          <w:b w:val="false"/>
          <w:i w:val="false"/>
          <w:color w:val="000000"/>
          <w:sz w:val="28"/>
        </w:rPr>
        <w:t>
</w:t>
      </w:r>
      <w:r>
        <w:rPr>
          <w:rFonts w:ascii="Times New Roman"/>
          <w:b w:val="false"/>
          <w:i w:val="false"/>
          <w:color w:val="000000"/>
          <w:sz w:val="28"/>
        </w:rPr>
        <w:t>
      6) комиссия құжаттарды қарастырып, хаттамалық шешім қабылдайды;</w:t>
      </w:r>
      <w:r>
        <w:br/>
      </w:r>
      <w:r>
        <w:rPr>
          <w:rFonts w:ascii="Times New Roman"/>
          <w:b w:val="false"/>
          <w:i w:val="false"/>
          <w:color w:val="000000"/>
          <w:sz w:val="28"/>
        </w:rPr>
        <w:t>
</w:t>
      </w:r>
      <w:r>
        <w:rPr>
          <w:rFonts w:ascii="Times New Roman"/>
          <w:b w:val="false"/>
          <w:i w:val="false"/>
          <w:color w:val="000000"/>
          <w:sz w:val="28"/>
        </w:rPr>
        <w:t>
      7) уәкілетті органның орындаушысы хаттамалық шешімнің негізінде бұйрық дайындайды немесе бас тарту жөніндегі дәйектелген жауап дайындайды;</w:t>
      </w:r>
      <w:r>
        <w:br/>
      </w:r>
      <w:r>
        <w:rPr>
          <w:rFonts w:ascii="Times New Roman"/>
          <w:b w:val="false"/>
          <w:i w:val="false"/>
          <w:color w:val="000000"/>
          <w:sz w:val="28"/>
        </w:rPr>
        <w:t>
</w:t>
      </w:r>
      <w:r>
        <w:rPr>
          <w:rFonts w:ascii="Times New Roman"/>
          <w:b w:val="false"/>
          <w:i w:val="false"/>
          <w:color w:val="000000"/>
          <w:sz w:val="28"/>
        </w:rPr>
        <w:t>
      8) уәкілетті органның бастығы бұйрыққа немесе бас тарту жөніндегі негізделген жауапқа қол қойып,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9) уәкiлеттi орган кеңсесi тұтынушыға құжатты жолдайды;</w:t>
      </w:r>
      <w:r>
        <w:br/>
      </w:r>
      <w:r>
        <w:rPr>
          <w:rFonts w:ascii="Times New Roman"/>
          <w:b w:val="false"/>
          <w:i w:val="false"/>
          <w:color w:val="000000"/>
          <w:sz w:val="28"/>
        </w:rPr>
        <w:t>
      Тұтынушыдан мемлекеттiк қызмет көрсетуге өтiнiш алғаннан бастап мемлекеттiк қызметтiң нәтижесiн ұсынғанға дейiнгi ХҚКО арқылы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тұтынушы ХҚКО-на өтiнiш бiлдiредi;</w:t>
      </w:r>
      <w:r>
        <w:br/>
      </w:r>
      <w:r>
        <w:rPr>
          <w:rFonts w:ascii="Times New Roman"/>
          <w:b w:val="false"/>
          <w:i w:val="false"/>
          <w:color w:val="000000"/>
          <w:sz w:val="28"/>
        </w:rPr>
        <w:t>
</w:t>
      </w:r>
      <w:r>
        <w:rPr>
          <w:rFonts w:ascii="Times New Roman"/>
          <w:b w:val="false"/>
          <w:i w:val="false"/>
          <w:color w:val="000000"/>
          <w:sz w:val="28"/>
        </w:rPr>
        <w:t>
      2) ХҚКО-ның инспекторы тұтынушының өтiнiшiн тiркейдi,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орталық инспекторының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ХҚКО-ның инспекторы құжаттарды уәкiлеттi органға жібереді;</w:t>
      </w:r>
      <w:r>
        <w:br/>
      </w:r>
      <w:r>
        <w:rPr>
          <w:rFonts w:ascii="Times New Roman"/>
          <w:b w:val="false"/>
          <w:i w:val="false"/>
          <w:color w:val="000000"/>
          <w:sz w:val="28"/>
        </w:rPr>
        <w:t>
</w:t>
      </w:r>
      <w:r>
        <w:rPr>
          <w:rFonts w:ascii="Times New Roman"/>
          <w:b w:val="false"/>
          <w:i w:val="false"/>
          <w:color w:val="000000"/>
          <w:sz w:val="28"/>
        </w:rPr>
        <w:t>
      4) уәкiлеттi органның кеңсе қызметкерi мемлекеттiк қызмет көрсетудiң қорытындысын ХҚО-на жiбередi;</w:t>
      </w:r>
      <w:r>
        <w:br/>
      </w:r>
      <w:r>
        <w:rPr>
          <w:rFonts w:ascii="Times New Roman"/>
          <w:b w:val="false"/>
          <w:i w:val="false"/>
          <w:color w:val="000000"/>
          <w:sz w:val="28"/>
        </w:rPr>
        <w:t>
</w:t>
      </w:r>
      <w:r>
        <w:rPr>
          <w:rFonts w:ascii="Times New Roman"/>
          <w:b w:val="false"/>
          <w:i w:val="false"/>
          <w:color w:val="000000"/>
          <w:sz w:val="28"/>
        </w:rPr>
        <w:t>
      5) ХҚКО-ның инспекторы тұтынушыға хабарландыруды немесе қызметтiң көрсетiлмейтiндiгi туралы жазбаша дәйектелген жауапты бередi.</w:t>
      </w:r>
      <w:r>
        <w:br/>
      </w:r>
      <w:r>
        <w:rPr>
          <w:rFonts w:ascii="Times New Roman"/>
          <w:b w:val="false"/>
          <w:i w:val="false"/>
          <w:color w:val="000000"/>
          <w:sz w:val="28"/>
        </w:rPr>
        <w:t>
</w:t>
      </w:r>
      <w:r>
        <w:rPr>
          <w:rFonts w:ascii="Times New Roman"/>
          <w:b w:val="false"/>
          <w:i w:val="false"/>
          <w:color w:val="000000"/>
          <w:sz w:val="28"/>
        </w:rPr>
        <w:t>
      12. Уәкiлеттi органға және ХҚКО арқылы мемлекеттiк қызмет көрсету үшiн өтiнiш қабылдайтын тұлғалардың минималды саны бiр қызметкердi құрайды.</w:t>
      </w:r>
    </w:p>
    <w:bookmarkEnd w:id="8"/>
    <w:bookmarkStart w:name="z46" w:id="9"/>
    <w:p>
      <w:pPr>
        <w:spacing w:after="0"/>
        <w:ind w:left="0"/>
        <w:jc w:val="left"/>
      </w:pPr>
      <w:r>
        <w:rPr>
          <w:rFonts w:ascii="Times New Roman"/>
          <w:b/>
          <w:i w:val="false"/>
          <w:color w:val="000000"/>
        </w:rPr>
        <w:t xml:space="preserve"> 
4. Мемлекеттiк қызмет көрсету барысында әрекет ету (өзара</w:t>
      </w:r>
      <w:r>
        <w:br/>
      </w:r>
      <w:r>
        <w:rPr>
          <w:rFonts w:ascii="Times New Roman"/>
          <w:b/>
          <w:i w:val="false"/>
          <w:color w:val="000000"/>
        </w:rPr>
        <w:t>
әрекет ету) тәртiбiнiң сипаттамасы</w:t>
      </w:r>
    </w:p>
    <w:bookmarkEnd w:id="9"/>
    <w:bookmarkStart w:name="z47" w:id="10"/>
    <w:p>
      <w:pPr>
        <w:spacing w:after="0"/>
        <w:ind w:left="0"/>
        <w:jc w:val="both"/>
      </w:pPr>
      <w:r>
        <w:rPr>
          <w:rFonts w:ascii="Times New Roman"/>
          <w:b w:val="false"/>
          <w:i w:val="false"/>
          <w:color w:val="000000"/>
          <w:sz w:val="28"/>
        </w:rPr>
        <w:t>
      13. Құжаттарды уәкiлеттi органның қызметкерi қабылдайды.</w:t>
      </w:r>
      <w:r>
        <w:br/>
      </w:r>
      <w:r>
        <w:rPr>
          <w:rFonts w:ascii="Times New Roman"/>
          <w:b w:val="false"/>
          <w:i w:val="false"/>
          <w:color w:val="000000"/>
          <w:sz w:val="28"/>
        </w:rPr>
        <w:t>
      Уәкiлеттi органның қызметкерi мемлекеттiк қызмет көрсету кезiнде стандарттың 11 тармағына сәйкес ұсынылған құжаттарды тексередi.</w:t>
      </w:r>
      <w:r>
        <w:br/>
      </w:r>
      <w:r>
        <w:rPr>
          <w:rFonts w:ascii="Times New Roman"/>
          <w:b w:val="false"/>
          <w:i w:val="false"/>
          <w:color w:val="000000"/>
          <w:sz w:val="28"/>
        </w:rPr>
        <w:t>
      Уәкiлеттi органның жауапты қызметкерi тұтынушыға құжаттарды қабылдаған тұлғаның аты-жөнi, тiркелген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Тұтынушы мемлекеттiк қызметтi алу үшiн стандарттың 11 тармағына сәйкес құжаттар ұсынады.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 процесiне келесi құрылымдық функционалдық бiрлiктер тартылған (бұдан әрi – ҚФБ):</w:t>
      </w:r>
      <w:r>
        <w:br/>
      </w:r>
      <w:r>
        <w:rPr>
          <w:rFonts w:ascii="Times New Roman"/>
          <w:b w:val="false"/>
          <w:i w:val="false"/>
          <w:color w:val="000000"/>
          <w:sz w:val="28"/>
        </w:rPr>
        <w:t>
</w:t>
      </w:r>
      <w:r>
        <w:rPr>
          <w:rFonts w:ascii="Times New Roman"/>
          <w:b w:val="false"/>
          <w:i w:val="false"/>
          <w:color w:val="000000"/>
          <w:sz w:val="28"/>
        </w:rPr>
        <w:t>
      1) ХҚКО-ның инспекторы;</w:t>
      </w:r>
      <w:r>
        <w:br/>
      </w:r>
      <w:r>
        <w:rPr>
          <w:rFonts w:ascii="Times New Roman"/>
          <w:b w:val="false"/>
          <w:i w:val="false"/>
          <w:color w:val="000000"/>
          <w:sz w:val="28"/>
        </w:rPr>
        <w:t>
</w:t>
      </w:r>
      <w:r>
        <w:rPr>
          <w:rFonts w:ascii="Times New Roman"/>
          <w:b w:val="false"/>
          <w:i w:val="false"/>
          <w:color w:val="000000"/>
          <w:sz w:val="28"/>
        </w:rPr>
        <w:t>
      2) жинақтау бөлiмiнiң инспекторы;</w:t>
      </w:r>
      <w:r>
        <w:br/>
      </w:r>
      <w:r>
        <w:rPr>
          <w:rFonts w:ascii="Times New Roman"/>
          <w:b w:val="false"/>
          <w:i w:val="false"/>
          <w:color w:val="000000"/>
          <w:sz w:val="28"/>
        </w:rPr>
        <w:t>
</w:t>
      </w:r>
      <w:r>
        <w:rPr>
          <w:rFonts w:ascii="Times New Roman"/>
          <w:b w:val="false"/>
          <w:i w:val="false"/>
          <w:color w:val="000000"/>
          <w:sz w:val="28"/>
        </w:rPr>
        <w:t>
      3) уәкiлеттi органның кеңсе қызметкерi;</w:t>
      </w:r>
      <w:r>
        <w:br/>
      </w:r>
      <w:r>
        <w:rPr>
          <w:rFonts w:ascii="Times New Roman"/>
          <w:b w:val="false"/>
          <w:i w:val="false"/>
          <w:color w:val="000000"/>
          <w:sz w:val="28"/>
        </w:rPr>
        <w:t>
</w:t>
      </w:r>
      <w:r>
        <w:rPr>
          <w:rFonts w:ascii="Times New Roman"/>
          <w:b w:val="false"/>
          <w:i w:val="false"/>
          <w:color w:val="000000"/>
          <w:sz w:val="28"/>
        </w:rPr>
        <w:t>
      4) уәкiлеттi органның құрылымдық бөлiмшесiнiң жауапты орындаушысы;</w:t>
      </w:r>
      <w:r>
        <w:br/>
      </w:r>
      <w:r>
        <w:rPr>
          <w:rFonts w:ascii="Times New Roman"/>
          <w:b w:val="false"/>
          <w:i w:val="false"/>
          <w:color w:val="000000"/>
          <w:sz w:val="28"/>
        </w:rPr>
        <w:t>
</w:t>
      </w:r>
      <w:r>
        <w:rPr>
          <w:rFonts w:ascii="Times New Roman"/>
          <w:b w:val="false"/>
          <w:i w:val="false"/>
          <w:color w:val="000000"/>
          <w:sz w:val="28"/>
        </w:rPr>
        <w:t>
      5) уәкiлеттi органның басшылығы;</w:t>
      </w:r>
      <w:r>
        <w:br/>
      </w:r>
      <w:r>
        <w:rPr>
          <w:rFonts w:ascii="Times New Roman"/>
          <w:b w:val="false"/>
          <w:i w:val="false"/>
          <w:color w:val="000000"/>
          <w:sz w:val="28"/>
        </w:rPr>
        <w:t>
</w:t>
      </w:r>
      <w:r>
        <w:rPr>
          <w:rFonts w:ascii="Times New Roman"/>
          <w:b w:val="false"/>
          <w:i w:val="false"/>
          <w:color w:val="000000"/>
          <w:sz w:val="28"/>
        </w:rPr>
        <w:t>
      6) уәкілетті органның комиссиясы.</w:t>
      </w:r>
      <w:r>
        <w:br/>
      </w:r>
      <w:r>
        <w:rPr>
          <w:rFonts w:ascii="Times New Roman"/>
          <w:b w:val="false"/>
          <w:i w:val="false"/>
          <w:color w:val="000000"/>
          <w:sz w:val="28"/>
        </w:rPr>
        <w:t>
</w:t>
      </w:r>
      <w:r>
        <w:rPr>
          <w:rFonts w:ascii="Times New Roman"/>
          <w:b w:val="false"/>
          <w:i w:val="false"/>
          <w:color w:val="000000"/>
          <w:sz w:val="28"/>
        </w:rPr>
        <w:t>
      16. Әкiмшiлiк өзара әрекеттi (рәсiмдi) орындау мерзiмi көрсетiлген ҚФБ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17. Әрбiр ҚФБ әкiмшiлiк әрекеттiң (процедурасының) өзара байланысы мен реттi орындалу тәртiбi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End w:id="10"/>
    <w:bookmarkStart w:name="z58" w:id="11"/>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11"/>
    <w:bookmarkStart w:name="z59" w:id="12"/>
    <w:p>
      <w:pPr>
        <w:spacing w:after="0"/>
        <w:ind w:left="0"/>
        <w:jc w:val="both"/>
      </w:pPr>
      <w:r>
        <w:rPr>
          <w:rFonts w:ascii="Times New Roman"/>
          <w:b w:val="false"/>
          <w:i w:val="false"/>
          <w:color w:val="000000"/>
          <w:sz w:val="28"/>
        </w:rPr>
        <w:t>
      18. Уәкiлеттi органның және Орталықтың басшылары мемлекеттiк қызметтi көрсететiн жауапты тұлға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актiлерiне сәйкес, мемлекеттiк қызметтiң белгiленген мерзiмде көрсетiлуiне Уәкiлеттi органның басшысы жауапты болады.</w:t>
      </w:r>
    </w:p>
    <w:bookmarkEnd w:id="12"/>
    <w:bookmarkStart w:name="z61" w:id="13"/>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62" w:id="14"/>
    <w:p>
      <w:pPr>
        <w:spacing w:after="0"/>
        <w:ind w:left="0"/>
        <w:jc w:val="left"/>
      </w:pPr>
      <w:r>
        <w:rPr>
          <w:rFonts w:ascii="Times New Roman"/>
          <w:b/>
          <w:i w:val="false"/>
          <w:color w:val="000000"/>
        </w:rPr>
        <w:t xml:space="preserve"> 
Халыққа қызмет көрсету орталықтарының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3662"/>
        <w:gridCol w:w="5580"/>
        <w:gridCol w:w="3354"/>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w:t>
            </w:r>
            <w:r>
              <w:br/>
            </w:r>
            <w:r>
              <w:rPr>
                <w:rFonts w:ascii="Times New Roman"/>
                <w:b w:val="false"/>
                <w:i w:val="false"/>
                <w:color w:val="000000"/>
                <w:sz w:val="20"/>
              </w:rPr>
              <w:t>
атауы</w:t>
            </w:r>
            <w:r>
              <w:br/>
            </w:r>
            <w:r>
              <w:rPr>
                <w:rFonts w:ascii="Times New Roman"/>
                <w:b w:val="false"/>
                <w:i w:val="false"/>
                <w:color w:val="000000"/>
                <w:sz w:val="20"/>
              </w:rPr>
              <w:t>
(филиалдары,</w:t>
            </w:r>
            <w:r>
              <w:br/>
            </w:r>
            <w:r>
              <w:rPr>
                <w:rFonts w:ascii="Times New Roman"/>
                <w:b w:val="false"/>
                <w:i w:val="false"/>
                <w:color w:val="000000"/>
                <w:sz w:val="20"/>
              </w:rPr>
              <w:t>
бөлімдер,</w:t>
            </w:r>
            <w:r>
              <w:br/>
            </w:r>
            <w:r>
              <w:rPr>
                <w:rFonts w:ascii="Times New Roman"/>
                <w:b w:val="false"/>
                <w:i w:val="false"/>
                <w:color w:val="000000"/>
                <w:sz w:val="20"/>
              </w:rPr>
              <w:t>
бөлімшелер)</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деректері</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бойынша ХҚКО" РМК</w:t>
            </w:r>
            <w:r>
              <w:br/>
            </w:r>
            <w:r>
              <w:rPr>
                <w:rFonts w:ascii="Times New Roman"/>
                <w:b w:val="false"/>
                <w:i w:val="false"/>
                <w:color w:val="000000"/>
                <w:sz w:val="20"/>
              </w:rPr>
              <w:t>
филиалы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24-15-068</w:t>
            </w:r>
            <w:r>
              <w:br/>
            </w:r>
            <w:r>
              <w:rPr>
                <w:rFonts w:ascii="Times New Roman"/>
                <w:b w:val="false"/>
                <w:i w:val="false"/>
                <w:color w:val="000000"/>
                <w:sz w:val="20"/>
              </w:rPr>
              <w:t>
(7282) 24-41-33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қалалық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67 Б</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24-49-75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қаласы,</w:t>
            </w:r>
            <w:r>
              <w:br/>
            </w:r>
            <w:r>
              <w:rPr>
                <w:rFonts w:ascii="Times New Roman"/>
                <w:b w:val="false"/>
                <w:i w:val="false"/>
                <w:color w:val="000000"/>
                <w:sz w:val="20"/>
              </w:rPr>
              <w:t>
Қабанбай батыр көшесі 20</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w:t>
            </w:r>
            <w:r>
              <w:br/>
            </w:r>
            <w:r>
              <w:rPr>
                <w:rFonts w:ascii="Times New Roman"/>
                <w:b w:val="false"/>
                <w:i w:val="false"/>
                <w:color w:val="000000"/>
                <w:sz w:val="20"/>
              </w:rPr>
              <w:t>
2-14-51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8 наурыз көшесі 63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p>
        </w:tc>
      </w:tr>
      <w:tr>
        <w:trPr>
          <w:trHeight w:val="72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w:t>
            </w:r>
            <w:r>
              <w:br/>
            </w:r>
            <w:r>
              <w:rPr>
                <w:rFonts w:ascii="Times New Roman"/>
                <w:b w:val="false"/>
                <w:i w:val="false"/>
                <w:color w:val="000000"/>
                <w:sz w:val="20"/>
              </w:rPr>
              <w:t>
көшесі 25 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95-2-22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бөлімшесі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w:t>
            </w:r>
            <w:r>
              <w:br/>
            </w:r>
            <w:r>
              <w:rPr>
                <w:rFonts w:ascii="Times New Roman"/>
                <w:b w:val="false"/>
                <w:i w:val="false"/>
                <w:color w:val="000000"/>
                <w:sz w:val="20"/>
              </w:rPr>
              <w:t>
314 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w:t>
            </w:r>
            <w:r>
              <w:br/>
            </w:r>
            <w:r>
              <w:rPr>
                <w:rFonts w:ascii="Times New Roman"/>
                <w:b w:val="false"/>
                <w:i w:val="false"/>
                <w:color w:val="000000"/>
                <w:sz w:val="20"/>
              </w:rPr>
              <w:t>
7-22-77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r>
              <w:br/>
            </w:r>
            <w:r>
              <w:rPr>
                <w:rFonts w:ascii="Times New Roman"/>
                <w:b w:val="false"/>
                <w:i w:val="false"/>
                <w:color w:val="000000"/>
                <w:sz w:val="20"/>
              </w:rPr>
              <w:t>
3-22-16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селосы,</w:t>
            </w:r>
            <w:r>
              <w:br/>
            </w:r>
            <w:r>
              <w:rPr>
                <w:rFonts w:ascii="Times New Roman"/>
                <w:b w:val="false"/>
                <w:i w:val="false"/>
                <w:color w:val="000000"/>
                <w:sz w:val="20"/>
              </w:rPr>
              <w:t>
Мәжитов көшесі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r>
              <w:br/>
            </w:r>
            <w:r>
              <w:rPr>
                <w:rFonts w:ascii="Times New Roman"/>
                <w:b w:val="false"/>
                <w:i w:val="false"/>
                <w:color w:val="000000"/>
                <w:sz w:val="20"/>
              </w:rPr>
              <w:t>
2-31-68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w:t>
            </w:r>
            <w:r>
              <w:br/>
            </w:r>
            <w:r>
              <w:rPr>
                <w:rFonts w:ascii="Times New Roman"/>
                <w:b w:val="false"/>
                <w:i w:val="false"/>
                <w:color w:val="000000"/>
                <w:sz w:val="20"/>
              </w:rPr>
              <w:t>
ықшам ауданы Тәуелсіздік</w:t>
            </w:r>
            <w:r>
              <w:br/>
            </w:r>
            <w:r>
              <w:rPr>
                <w:rFonts w:ascii="Times New Roman"/>
                <w:b w:val="false"/>
                <w:i w:val="false"/>
                <w:color w:val="000000"/>
                <w:sz w:val="20"/>
              </w:rPr>
              <w:t>
көшесі 25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51-74-48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Жангозин көшесі 38</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2-56-96 (72771)</w:t>
            </w:r>
            <w:r>
              <w:br/>
            </w:r>
            <w:r>
              <w:rPr>
                <w:rFonts w:ascii="Times New Roman"/>
                <w:b w:val="false"/>
                <w:i w:val="false"/>
                <w:color w:val="000000"/>
                <w:sz w:val="20"/>
              </w:rPr>
              <w:t>
2-56-86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w:t>
            </w:r>
            <w:r>
              <w:br/>
            </w:r>
            <w:r>
              <w:rPr>
                <w:rFonts w:ascii="Times New Roman"/>
                <w:b w:val="false"/>
                <w:i w:val="false"/>
                <w:color w:val="000000"/>
                <w:sz w:val="20"/>
              </w:rPr>
              <w:t>
көшесі 22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w:t>
            </w:r>
            <w:r>
              <w:br/>
            </w:r>
            <w:r>
              <w:rPr>
                <w:rFonts w:ascii="Times New Roman"/>
                <w:b w:val="false"/>
                <w:i w:val="false"/>
                <w:color w:val="000000"/>
                <w:sz w:val="20"/>
              </w:rPr>
              <w:t>
көшесі 41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4-79-61</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w:t>
            </w:r>
            <w:r>
              <w:br/>
            </w:r>
            <w:r>
              <w:rPr>
                <w:rFonts w:ascii="Times New Roman"/>
                <w:b w:val="false"/>
                <w:i w:val="false"/>
                <w:color w:val="000000"/>
                <w:sz w:val="20"/>
              </w:rPr>
              <w:t>
бөлімшесі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xml:space="preserve">
Момышұлы көшесі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r>
              <w:br/>
            </w:r>
            <w:r>
              <w:rPr>
                <w:rFonts w:ascii="Times New Roman"/>
                <w:b w:val="false"/>
                <w:i w:val="false"/>
                <w:color w:val="000000"/>
                <w:sz w:val="20"/>
              </w:rPr>
              <w:t>
32-5-62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w:t>
            </w:r>
            <w:r>
              <w:br/>
            </w:r>
            <w:r>
              <w:rPr>
                <w:rFonts w:ascii="Times New Roman"/>
                <w:b w:val="false"/>
                <w:i w:val="false"/>
                <w:color w:val="000000"/>
                <w:sz w:val="20"/>
              </w:rPr>
              <w:t>
Измайлова көшесі 10</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r>
              <w:br/>
            </w:r>
            <w:r>
              <w:rPr>
                <w:rFonts w:ascii="Times New Roman"/>
                <w:b w:val="false"/>
                <w:i w:val="false"/>
                <w:color w:val="000000"/>
                <w:sz w:val="20"/>
              </w:rPr>
              <w:t>
2-16-19</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xml:space="preserve">
Головацкий көшесі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r>
              <w:br/>
            </w:r>
            <w:r>
              <w:rPr>
                <w:rFonts w:ascii="Times New Roman"/>
                <w:b w:val="false"/>
                <w:i w:val="false"/>
                <w:color w:val="000000"/>
                <w:sz w:val="20"/>
              </w:rPr>
              <w:t>
5-31-68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w:t>
            </w:r>
            <w:r>
              <w:br/>
            </w:r>
            <w:r>
              <w:rPr>
                <w:rFonts w:ascii="Times New Roman"/>
                <w:b w:val="false"/>
                <w:i w:val="false"/>
                <w:color w:val="000000"/>
                <w:sz w:val="20"/>
              </w:rPr>
              <w:t>
көшесі</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r>
              <w:br/>
            </w:r>
            <w:r>
              <w:rPr>
                <w:rFonts w:ascii="Times New Roman"/>
                <w:b w:val="false"/>
                <w:i w:val="false"/>
                <w:color w:val="000000"/>
                <w:sz w:val="20"/>
              </w:rPr>
              <w:t>
2-20-84</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w:t>
            </w:r>
            <w:r>
              <w:br/>
            </w:r>
            <w:r>
              <w:rPr>
                <w:rFonts w:ascii="Times New Roman"/>
                <w:b w:val="false"/>
                <w:i w:val="false"/>
                <w:color w:val="000000"/>
                <w:sz w:val="20"/>
              </w:rPr>
              <w:t xml:space="preserve">
көшесі 44/46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r>
              <w:br/>
            </w:r>
            <w:r>
              <w:rPr>
                <w:rFonts w:ascii="Times New Roman"/>
                <w:b w:val="false"/>
                <w:i w:val="false"/>
                <w:color w:val="000000"/>
                <w:sz w:val="20"/>
              </w:rPr>
              <w:t>
2-35-80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Лермонтов көшесі 53 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r>
              <w:br/>
            </w:r>
            <w:r>
              <w:rPr>
                <w:rFonts w:ascii="Times New Roman"/>
                <w:b w:val="false"/>
                <w:i w:val="false"/>
                <w:color w:val="000000"/>
                <w:sz w:val="20"/>
              </w:rPr>
              <w:t>
2-21-33</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9 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w:t>
            </w:r>
            <w:r>
              <w:br/>
            </w:r>
            <w:r>
              <w:rPr>
                <w:rFonts w:ascii="Times New Roman"/>
                <w:b w:val="false"/>
                <w:i w:val="false"/>
                <w:color w:val="000000"/>
                <w:sz w:val="20"/>
              </w:rPr>
              <w:t>
4-35-38</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w:t>
            </w:r>
            <w:r>
              <w:br/>
            </w:r>
            <w:r>
              <w:rPr>
                <w:rFonts w:ascii="Times New Roman"/>
                <w:b w:val="false"/>
                <w:i w:val="false"/>
                <w:color w:val="000000"/>
                <w:sz w:val="20"/>
              </w:rPr>
              <w:t>
бөлімі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селосы,</w:t>
            </w:r>
            <w:r>
              <w:br/>
            </w:r>
            <w:r>
              <w:rPr>
                <w:rFonts w:ascii="Times New Roman"/>
                <w:b w:val="false"/>
                <w:i w:val="false"/>
                <w:color w:val="000000"/>
                <w:sz w:val="20"/>
              </w:rPr>
              <w:t xml:space="preserve">
Қасымбеков көшесі 35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r>
              <w:br/>
            </w:r>
            <w:r>
              <w:rPr>
                <w:rFonts w:ascii="Times New Roman"/>
                <w:b w:val="false"/>
                <w:i w:val="false"/>
                <w:color w:val="000000"/>
                <w:sz w:val="20"/>
              </w:rPr>
              <w:t>
2-43-35</w:t>
            </w:r>
          </w:p>
        </w:tc>
      </w:tr>
    </w:tbl>
    <w:bookmarkStart w:name="z63" w:id="15"/>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220" w:id="16"/>
    <w:p>
      <w:pPr>
        <w:spacing w:after="0"/>
        <w:ind w:left="0"/>
        <w:jc w:val="left"/>
      </w:pPr>
      <w:r>
        <w:rPr>
          <w:rFonts w:ascii="Times New Roman"/>
          <w:b/>
          <w:i w:val="false"/>
          <w:color w:val="000000"/>
        </w:rPr>
        <w:t xml:space="preserve"> 
Спорт құрылысы төлқұжатының үлгілік нысаны Спорт құрылысының</w:t>
      </w:r>
      <w:r>
        <w:br/>
      </w:r>
      <w:r>
        <w:rPr>
          <w:rFonts w:ascii="Times New Roman"/>
          <w:b/>
          <w:i w:val="false"/>
          <w:color w:val="000000"/>
        </w:rPr>
        <w:t>
атауы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5"/>
        <w:gridCol w:w="7005"/>
      </w:tblGrid>
      <w:tr>
        <w:trPr>
          <w:trHeight w:val="30" w:hRule="atLeast"/>
        </w:trPr>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Бекітілді:</w:t>
            </w:r>
            <w:r>
              <w:br/>
            </w:r>
            <w:r>
              <w:rPr>
                <w:rFonts w:ascii="Times New Roman"/>
                <w:b w:val="false"/>
                <w:i w:val="false"/>
                <w:color w:val="000000"/>
                <w:sz w:val="20"/>
              </w:rPr>
              <w:t>
____________ санат</w:t>
            </w:r>
            <w:r>
              <w:br/>
            </w:r>
            <w:r>
              <w:rPr>
                <w:rFonts w:ascii="Times New Roman"/>
                <w:b w:val="false"/>
                <w:i w:val="false"/>
                <w:color w:val="000000"/>
                <w:sz w:val="20"/>
              </w:rPr>
              <w:t>
20__ жылғы __________</w:t>
            </w:r>
            <w:r>
              <w:br/>
            </w:r>
            <w:r>
              <w:rPr>
                <w:rFonts w:ascii="Times New Roman"/>
                <w:b w:val="false"/>
                <w:i w:val="false"/>
                <w:color w:val="000000"/>
                <w:sz w:val="20"/>
              </w:rPr>
              <w:t>
№ ____________ бұйрық</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тіркелді</w:t>
            </w:r>
            <w:r>
              <w:br/>
            </w:r>
            <w:r>
              <w:rPr>
                <w:rFonts w:ascii="Times New Roman"/>
                <w:b w:val="false"/>
                <w:i w:val="false"/>
                <w:color w:val="000000"/>
                <w:sz w:val="20"/>
              </w:rPr>
              <w:t>
_____________________________</w:t>
            </w:r>
            <w:r>
              <w:br/>
            </w:r>
            <w:r>
              <w:rPr>
                <w:rFonts w:ascii="Times New Roman"/>
                <w:b w:val="false"/>
                <w:i w:val="false"/>
                <w:color w:val="000000"/>
                <w:sz w:val="20"/>
              </w:rPr>
              <w:t>
(мемлекеттік органның ________________________атауы)</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(басшысының Т.А.Ә. және қолы)</w:t>
            </w:r>
          </w:p>
        </w:tc>
      </w:tr>
    </w:tbl>
    <w:bookmarkStart w:name="z64" w:id="17"/>
    <w:p>
      <w:pPr>
        <w:spacing w:after="0"/>
        <w:ind w:left="0"/>
        <w:jc w:val="left"/>
      </w:pPr>
      <w:r>
        <w:rPr>
          <w:rFonts w:ascii="Times New Roman"/>
          <w:b/>
          <w:i w:val="false"/>
          <w:color w:val="000000"/>
        </w:rPr>
        <w:t xml:space="preserve"> 
1. Жалпы мәліметтер</w:t>
      </w:r>
    </w:p>
    <w:bookmarkEnd w:id="17"/>
    <w:bookmarkStart w:name="z201" w:id="18"/>
    <w:p>
      <w:pPr>
        <w:spacing w:after="0"/>
        <w:ind w:left="0"/>
        <w:jc w:val="both"/>
      </w:pPr>
      <w:r>
        <w:rPr>
          <w:rFonts w:ascii="Times New Roman"/>
          <w:b w:val="false"/>
          <w:i w:val="false"/>
          <w:color w:val="000000"/>
          <w:sz w:val="28"/>
        </w:rPr>
        <w:t>
      1. Мекенжайы (облыс, қала, аудан, ауыл, көше, үй, телефонның нөмірі)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Осы құрылыс қарамағындағы ұйымның атауы ___________________</w:t>
      </w:r>
      <w:r>
        <w:br/>
      </w:r>
      <w:r>
        <w:rPr>
          <w:rFonts w:ascii="Times New Roman"/>
          <w:b w:val="false"/>
          <w:i w:val="false"/>
          <w:color w:val="000000"/>
          <w:sz w:val="28"/>
        </w:rPr>
        <w:t>
</w:t>
      </w:r>
      <w:r>
        <w:rPr>
          <w:rFonts w:ascii="Times New Roman"/>
          <w:b w:val="false"/>
          <w:i w:val="false"/>
          <w:color w:val="000000"/>
          <w:sz w:val="28"/>
        </w:rPr>
        <w:t>
      3. Пайдалануға берген жылы мен айы ______________________________</w:t>
      </w:r>
      <w:r>
        <w:br/>
      </w:r>
      <w:r>
        <w:rPr>
          <w:rFonts w:ascii="Times New Roman"/>
          <w:b w:val="false"/>
          <w:i w:val="false"/>
          <w:color w:val="000000"/>
          <w:sz w:val="28"/>
        </w:rPr>
        <w:t>
</w:t>
      </w:r>
      <w:r>
        <w:rPr>
          <w:rFonts w:ascii="Times New Roman"/>
          <w:b w:val="false"/>
          <w:i w:val="false"/>
          <w:color w:val="000000"/>
          <w:sz w:val="28"/>
        </w:rPr>
        <w:t>
      4. Теңгерімдік құны (млн. теңге) __________________________________</w:t>
      </w:r>
      <w:r>
        <w:br/>
      </w:r>
      <w:r>
        <w:rPr>
          <w:rFonts w:ascii="Times New Roman"/>
          <w:b w:val="false"/>
          <w:i w:val="false"/>
          <w:color w:val="000000"/>
          <w:sz w:val="28"/>
        </w:rPr>
        <w:t>
</w:t>
      </w:r>
      <w:r>
        <w:rPr>
          <w:rFonts w:ascii="Times New Roman"/>
          <w:b w:val="false"/>
          <w:i w:val="false"/>
          <w:color w:val="000000"/>
          <w:sz w:val="28"/>
        </w:rPr>
        <w:t>
      5. Жер учаскесі (гектармен) _______________________________________</w:t>
      </w:r>
      <w:r>
        <w:br/>
      </w:r>
      <w:r>
        <w:rPr>
          <w:rFonts w:ascii="Times New Roman"/>
          <w:b w:val="false"/>
          <w:i w:val="false"/>
          <w:color w:val="000000"/>
          <w:sz w:val="28"/>
        </w:rPr>
        <w:t>
</w:t>
      </w:r>
      <w:r>
        <w:rPr>
          <w:rFonts w:ascii="Times New Roman"/>
          <w:b w:val="false"/>
          <w:i w:val="false"/>
          <w:color w:val="000000"/>
          <w:sz w:val="28"/>
        </w:rPr>
        <w:t>
      6. Арнайы салынған немесе бейімделген құрылыс ____________________</w:t>
      </w:r>
      <w:r>
        <w:br/>
      </w:r>
      <w:r>
        <w:rPr>
          <w:rFonts w:ascii="Times New Roman"/>
          <w:b w:val="false"/>
          <w:i w:val="false"/>
          <w:color w:val="000000"/>
          <w:sz w:val="28"/>
        </w:rPr>
        <w:t>
</w:t>
      </w:r>
      <w:r>
        <w:rPr>
          <w:rFonts w:ascii="Times New Roman"/>
          <w:b w:val="false"/>
          <w:i w:val="false"/>
          <w:color w:val="000000"/>
          <w:sz w:val="28"/>
        </w:rPr>
        <w:t>
      7.Жылумен жабдықтау (жергілікті, орталық) _________________________</w:t>
      </w:r>
      <w:r>
        <w:br/>
      </w:r>
      <w:r>
        <w:rPr>
          <w:rFonts w:ascii="Times New Roman"/>
          <w:b w:val="false"/>
          <w:i w:val="false"/>
          <w:color w:val="000000"/>
          <w:sz w:val="28"/>
        </w:rPr>
        <w:t>
</w:t>
      </w:r>
      <w:r>
        <w:rPr>
          <w:rFonts w:ascii="Times New Roman"/>
          <w:b w:val="false"/>
          <w:i w:val="false"/>
          <w:color w:val="000000"/>
          <w:sz w:val="28"/>
        </w:rPr>
        <w:t>
      8. Сумен жабдықтау (қалалық желі, артезиан құдықтары, табиғи сулардың бұрғылары) ________________________________________________</w:t>
      </w:r>
      <w:r>
        <w:br/>
      </w:r>
      <w:r>
        <w:rPr>
          <w:rFonts w:ascii="Times New Roman"/>
          <w:b w:val="false"/>
          <w:i w:val="false"/>
          <w:color w:val="000000"/>
          <w:sz w:val="28"/>
        </w:rPr>
        <w:t>
</w:t>
      </w:r>
      <w:r>
        <w:rPr>
          <w:rFonts w:ascii="Times New Roman"/>
          <w:b w:val="false"/>
          <w:i w:val="false"/>
          <w:color w:val="000000"/>
          <w:sz w:val="28"/>
        </w:rPr>
        <w:t>
      9. Кәріз желісі (қалалық, қазылған, тазарту құрылыстарының болуы) ____</w:t>
      </w:r>
      <w:r>
        <w:br/>
      </w:r>
      <w:r>
        <w:rPr>
          <w:rFonts w:ascii="Times New Roman"/>
          <w:b w:val="false"/>
          <w:i w:val="false"/>
          <w:color w:val="000000"/>
          <w:sz w:val="28"/>
        </w:rPr>
        <w:t>
</w:t>
      </w:r>
      <w:r>
        <w:rPr>
          <w:rFonts w:ascii="Times New Roman"/>
          <w:b w:val="false"/>
          <w:i w:val="false"/>
          <w:color w:val="000000"/>
          <w:sz w:val="28"/>
        </w:rPr>
        <w:t>
      10. Желдеткіш (жасанды, тартылмалы, ағылмалы, ағылмалы-тартылмалы) _________________________________________________</w:t>
      </w:r>
      <w:r>
        <w:br/>
      </w:r>
      <w:r>
        <w:rPr>
          <w:rFonts w:ascii="Times New Roman"/>
          <w:b w:val="false"/>
          <w:i w:val="false"/>
          <w:color w:val="000000"/>
          <w:sz w:val="28"/>
        </w:rPr>
        <w:t>
</w:t>
      </w:r>
      <w:r>
        <w:rPr>
          <w:rFonts w:ascii="Times New Roman"/>
          <w:b w:val="false"/>
          <w:i w:val="false"/>
          <w:color w:val="000000"/>
          <w:sz w:val="28"/>
        </w:rPr>
        <w:t>
      11. Электрмен жабдықтау (өзінің көзі, орталықтандырылған) ___________</w:t>
      </w:r>
      <w:r>
        <w:br/>
      </w:r>
      <w:r>
        <w:rPr>
          <w:rFonts w:ascii="Times New Roman"/>
          <w:b w:val="false"/>
          <w:i w:val="false"/>
          <w:color w:val="000000"/>
          <w:sz w:val="28"/>
        </w:rPr>
        <w:t>
</w:t>
      </w:r>
      <w:r>
        <w:rPr>
          <w:rFonts w:ascii="Times New Roman"/>
          <w:b w:val="false"/>
          <w:i w:val="false"/>
          <w:color w:val="000000"/>
          <w:sz w:val="28"/>
        </w:rPr>
        <w:t>
      12. Телефоны (нөмірлердің саны) __________________________________</w:t>
      </w:r>
      <w:r>
        <w:br/>
      </w:r>
      <w:r>
        <w:rPr>
          <w:rFonts w:ascii="Times New Roman"/>
          <w:b w:val="false"/>
          <w:i w:val="false"/>
          <w:color w:val="000000"/>
          <w:sz w:val="28"/>
        </w:rPr>
        <w:t>
</w:t>
      </w:r>
      <w:r>
        <w:rPr>
          <w:rFonts w:ascii="Times New Roman"/>
          <w:b w:val="false"/>
          <w:i w:val="false"/>
          <w:color w:val="000000"/>
          <w:sz w:val="28"/>
        </w:rPr>
        <w:t>
      13. Аумақты қоршау (бетон, металл, ағаш) __________________________</w:t>
      </w:r>
      <w:r>
        <w:br/>
      </w:r>
      <w:r>
        <w:rPr>
          <w:rFonts w:ascii="Times New Roman"/>
          <w:b w:val="false"/>
          <w:i w:val="false"/>
          <w:color w:val="000000"/>
          <w:sz w:val="28"/>
        </w:rPr>
        <w:t>
</w:t>
      </w:r>
      <w:r>
        <w:rPr>
          <w:rFonts w:ascii="Times New Roman"/>
          <w:b w:val="false"/>
          <w:i w:val="false"/>
          <w:color w:val="000000"/>
          <w:sz w:val="28"/>
        </w:rPr>
        <w:t>
      14. Қосымша инженерлік-техникалық қызметтер мен қондырғылар (мұздатқыш қондырғылар, мачталық жарық беру, автоматтандырылған қызметі) _________________________________________________</w:t>
      </w:r>
    </w:p>
    <w:bookmarkEnd w:id="18"/>
    <w:bookmarkStart w:name="z65" w:id="19"/>
    <w:p>
      <w:pPr>
        <w:spacing w:after="0"/>
        <w:ind w:left="0"/>
        <w:jc w:val="left"/>
      </w:pPr>
      <w:r>
        <w:rPr>
          <w:rFonts w:ascii="Times New Roman"/>
          <w:b/>
          <w:i w:val="false"/>
          <w:color w:val="000000"/>
        </w:rPr>
        <w:t xml:space="preserve"> 
2. Негізгі құрылыстар мен үй-жайлар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073"/>
        <w:gridCol w:w="1002"/>
        <w:gridCol w:w="1847"/>
        <w:gridCol w:w="1002"/>
        <w:gridCol w:w="1848"/>
        <w:gridCol w:w="3291"/>
      </w:tblGrid>
      <w:tr>
        <w:trPr>
          <w:trHeight w:val="54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және</w:t>
            </w:r>
            <w:r>
              <w:br/>
            </w:r>
            <w:r>
              <w:rPr>
                <w:rFonts w:ascii="Times New Roman"/>
                <w:b w:val="false"/>
                <w:i w:val="false"/>
                <w:color w:val="000000"/>
                <w:sz w:val="20"/>
              </w:rPr>
              <w:t>
мақсаты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w:t>
            </w:r>
            <w:r>
              <w:br/>
            </w:r>
            <w:r>
              <w:rPr>
                <w:rFonts w:ascii="Times New Roman"/>
                <w:b w:val="false"/>
                <w:i w:val="false"/>
                <w:color w:val="000000"/>
                <w:sz w:val="20"/>
              </w:rPr>
              <w:t>
радиусы</w:t>
            </w:r>
          </w:p>
        </w:tc>
      </w:tr>
      <w:tr>
        <w:trPr>
          <w:trHeight w:val="24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1835"/>
        <w:gridCol w:w="1664"/>
        <w:gridCol w:w="1578"/>
        <w:gridCol w:w="2844"/>
        <w:gridCol w:w="2137"/>
      </w:tblGrid>
      <w:tr>
        <w:trPr>
          <w:trHeight w:val="54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өткізу</w:t>
            </w:r>
            <w:r>
              <w:br/>
            </w:r>
            <w:r>
              <w:rPr>
                <w:rFonts w:ascii="Times New Roman"/>
                <w:b w:val="false"/>
                <w:i w:val="false"/>
                <w:color w:val="000000"/>
                <w:sz w:val="20"/>
              </w:rPr>
              <w:t>
қабілеті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w:t>
            </w:r>
            <w:r>
              <w:br/>
            </w:r>
            <w:r>
              <w:rPr>
                <w:rFonts w:ascii="Times New Roman"/>
                <w:b w:val="false"/>
                <w:i w:val="false"/>
                <w:color w:val="000000"/>
                <w:sz w:val="20"/>
              </w:rPr>
              <w:t>
тығы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табло,</w:t>
            </w:r>
            <w:r>
              <w:br/>
            </w:r>
            <w:r>
              <w:rPr>
                <w:rFonts w:ascii="Times New Roman"/>
                <w:b w:val="false"/>
                <w:i w:val="false"/>
                <w:color w:val="000000"/>
                <w:sz w:val="20"/>
              </w:rPr>
              <w:t>
электрондық</w:t>
            </w:r>
            <w:r>
              <w:br/>
            </w:r>
            <w:r>
              <w:rPr>
                <w:rFonts w:ascii="Times New Roman"/>
                <w:b w:val="false"/>
                <w:i w:val="false"/>
                <w:color w:val="000000"/>
                <w:sz w:val="20"/>
              </w:rPr>
              <w:t>
сағат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w:t>
            </w:r>
            <w:r>
              <w:br/>
            </w:r>
            <w:r>
              <w:rPr>
                <w:rFonts w:ascii="Times New Roman"/>
                <w:b w:val="false"/>
                <w:i w:val="false"/>
                <w:color w:val="000000"/>
                <w:sz w:val="20"/>
              </w:rPr>
              <w:t>
теледи-</w:t>
            </w:r>
            <w:r>
              <w:br/>
            </w:r>
            <w:r>
              <w:rPr>
                <w:rFonts w:ascii="Times New Roman"/>
                <w:b w:val="false"/>
                <w:i w:val="false"/>
                <w:color w:val="000000"/>
                <w:sz w:val="20"/>
              </w:rPr>
              <w:t>
дармен</w:t>
            </w:r>
            <w:r>
              <w:br/>
            </w:r>
            <w:r>
              <w:rPr>
                <w:rFonts w:ascii="Times New Roman"/>
                <w:b w:val="false"/>
                <w:i w:val="false"/>
                <w:color w:val="000000"/>
                <w:sz w:val="20"/>
              </w:rPr>
              <w:t>
қамтылуы</w:t>
            </w:r>
          </w:p>
        </w:tc>
      </w:tr>
      <w:tr>
        <w:trPr>
          <w:trHeight w:val="24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0"/>
    <w:p>
      <w:pPr>
        <w:spacing w:after="0"/>
        <w:ind w:left="0"/>
        <w:jc w:val="left"/>
      </w:pPr>
      <w:r>
        <w:rPr>
          <w:rFonts w:ascii="Times New Roman"/>
          <w:b/>
          <w:i w:val="false"/>
          <w:color w:val="000000"/>
        </w:rPr>
        <w:t xml:space="preserve"> 
3. Қосымша құрылыстар мен үй-жайлар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5131"/>
        <w:gridCol w:w="1400"/>
        <w:gridCol w:w="2722"/>
        <w:gridCol w:w="1742"/>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мақсаты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Шешінетін орын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Жуынатын орын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w:t>
            </w:r>
            <w:r>
              <w:br/>
            </w:r>
            <w:r>
              <w:rPr>
                <w:rFonts w:ascii="Times New Roman"/>
                <w:b w:val="false"/>
                <w:i w:val="false"/>
                <w:color w:val="000000"/>
                <w:sz w:val="20"/>
              </w:rPr>
              <w:t>
персоналдың бөлмелері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Жаттықтырушылар және</w:t>
            </w:r>
            <w:r>
              <w:br/>
            </w:r>
            <w:r>
              <w:rPr>
                <w:rFonts w:ascii="Times New Roman"/>
                <w:b w:val="false"/>
                <w:i w:val="false"/>
                <w:color w:val="000000"/>
                <w:sz w:val="20"/>
              </w:rPr>
              <w:t>
әкімшілік бөлмелері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кабинет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кабинет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Радиоторабы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бөлмесі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(хауыз)</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Кино-зертхана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(шеберхана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1"/>
    <w:p>
      <w:pPr>
        <w:spacing w:after="0"/>
        <w:ind w:left="0"/>
        <w:jc w:val="left"/>
      </w:pPr>
      <w:r>
        <w:rPr>
          <w:rFonts w:ascii="Times New Roman"/>
          <w:b/>
          <w:i w:val="false"/>
          <w:color w:val="000000"/>
        </w:rPr>
        <w:t xml:space="preserve"> 
4. Тұрғын жайлар және басқа да ғимараттар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2663"/>
        <w:gridCol w:w="2529"/>
        <w:gridCol w:w="2351"/>
        <w:gridCol w:w="1773"/>
        <w:gridCol w:w="2619"/>
        <w:gridCol w:w="1306"/>
      </w:tblGrid>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w:t>
            </w:r>
            <w:r>
              <w:br/>
            </w:r>
            <w:r>
              <w:rPr>
                <w:rFonts w:ascii="Times New Roman"/>
                <w:b w:val="false"/>
                <w:i w:val="false"/>
                <w:color w:val="000000"/>
                <w:sz w:val="20"/>
              </w:rPr>
              <w:t>
мақсаты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Бөлмелердің</w:t>
            </w:r>
            <w:r>
              <w:br/>
            </w:r>
            <w:r>
              <w:rPr>
                <w:rFonts w:ascii="Times New Roman"/>
                <w:b w:val="false"/>
                <w:i w:val="false"/>
                <w:color w:val="000000"/>
                <w:sz w:val="20"/>
              </w:rPr>
              <w:t>
саны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Орындардың</w:t>
            </w:r>
            <w:r>
              <w:br/>
            </w:r>
            <w:r>
              <w:rPr>
                <w:rFonts w:ascii="Times New Roman"/>
                <w:b w:val="false"/>
                <w:i w:val="false"/>
                <w:color w:val="000000"/>
                <w:sz w:val="20"/>
              </w:rPr>
              <w:t>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w:t>
            </w:r>
            <w:r>
              <w:br/>
            </w:r>
            <w:r>
              <w:rPr>
                <w:rFonts w:ascii="Times New Roman"/>
                <w:b w:val="false"/>
                <w:i w:val="false"/>
                <w:color w:val="000000"/>
                <w:sz w:val="20"/>
              </w:rPr>
              <w:t>
алаңы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w:t>
            </w:r>
            <w:r>
              <w:br/>
            </w:r>
            <w:r>
              <w:rPr>
                <w:rFonts w:ascii="Times New Roman"/>
                <w:b w:val="false"/>
                <w:i w:val="false"/>
                <w:color w:val="000000"/>
                <w:sz w:val="20"/>
              </w:rPr>
              <w:t>
саны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үйлер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бөлмесі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22"/>
    <w:p>
      <w:pPr>
        <w:spacing w:after="0"/>
        <w:ind w:left="0"/>
        <w:jc w:val="left"/>
      </w:pPr>
      <w:r>
        <w:rPr>
          <w:rFonts w:ascii="Times New Roman"/>
          <w:b/>
          <w:i w:val="false"/>
          <w:color w:val="000000"/>
        </w:rPr>
        <w:t xml:space="preserve"> 
5. Көрермендерге арналған құрылыс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2444"/>
        <w:gridCol w:w="1109"/>
        <w:gridCol w:w="2029"/>
        <w:gridCol w:w="1810"/>
        <w:gridCol w:w="2072"/>
        <w:gridCol w:w="2139"/>
        <w:gridCol w:w="1767"/>
      </w:tblGrid>
      <w:tr>
        <w:trPr>
          <w:trHeight w:val="8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w:t>
            </w:r>
            <w:r>
              <w:br/>
            </w:r>
            <w:r>
              <w:rPr>
                <w:rFonts w:ascii="Times New Roman"/>
                <w:b w:val="false"/>
                <w:i w:val="false"/>
                <w:color w:val="000000"/>
                <w:sz w:val="20"/>
              </w:rPr>
              <w:t>
құрастыру</w:t>
            </w:r>
            <w:r>
              <w:br/>
            </w:r>
            <w:r>
              <w:rPr>
                <w:rFonts w:ascii="Times New Roman"/>
                <w:b w:val="false"/>
                <w:i w:val="false"/>
                <w:color w:val="000000"/>
                <w:sz w:val="20"/>
              </w:rPr>
              <w:t>
ерекшелік-</w:t>
            </w:r>
            <w:r>
              <w:br/>
            </w:r>
            <w:r>
              <w:rPr>
                <w:rFonts w:ascii="Times New Roman"/>
                <w:b w:val="false"/>
                <w:i w:val="false"/>
                <w:color w:val="000000"/>
                <w:sz w:val="20"/>
              </w:rPr>
              <w:t>
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Қатарлар-</w:t>
            </w:r>
            <w:r>
              <w:br/>
            </w:r>
            <w:r>
              <w:rPr>
                <w:rFonts w:ascii="Times New Roman"/>
                <w:b w:val="false"/>
                <w:i w:val="false"/>
                <w:color w:val="000000"/>
                <w:sz w:val="20"/>
              </w:rPr>
              <w:t>
дың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w:t>
            </w:r>
            <w:r>
              <w:br/>
            </w:r>
            <w:r>
              <w:rPr>
                <w:rFonts w:ascii="Times New Roman"/>
                <w:b w:val="false"/>
                <w:i w:val="false"/>
                <w:color w:val="000000"/>
                <w:sz w:val="20"/>
              </w:rPr>
              <w:t>
дың саны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Үлмектер-</w:t>
            </w:r>
            <w:r>
              <w:br/>
            </w:r>
            <w:r>
              <w:rPr>
                <w:rFonts w:ascii="Times New Roman"/>
                <w:b w:val="false"/>
                <w:i w:val="false"/>
                <w:color w:val="000000"/>
                <w:sz w:val="20"/>
              </w:rPr>
              <w:t>
дің саны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w:t>
            </w:r>
            <w:r>
              <w:br/>
            </w:r>
            <w:r>
              <w:rPr>
                <w:rFonts w:ascii="Times New Roman"/>
                <w:b w:val="false"/>
                <w:i w:val="false"/>
                <w:color w:val="000000"/>
                <w:sz w:val="20"/>
              </w:rPr>
              <w:t>
тарлық</w:t>
            </w:r>
            <w:r>
              <w:br/>
            </w:r>
            <w:r>
              <w:rPr>
                <w:rFonts w:ascii="Times New Roman"/>
                <w:b w:val="false"/>
                <w:i w:val="false"/>
                <w:color w:val="000000"/>
                <w:sz w:val="20"/>
              </w:rPr>
              <w:t>
аспаптар-</w:t>
            </w:r>
            <w:r>
              <w:br/>
            </w:r>
            <w:r>
              <w:rPr>
                <w:rFonts w:ascii="Times New Roman"/>
                <w:b w:val="false"/>
                <w:i w:val="false"/>
                <w:color w:val="000000"/>
                <w:sz w:val="20"/>
              </w:rPr>
              <w:t>
дың саны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Мінбе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Балкон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ілгіш</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r>
              <w:br/>
            </w:r>
            <w:r>
              <w:rPr>
                <w:rFonts w:ascii="Times New Roman"/>
                <w:b w:val="false"/>
                <w:i w:val="false"/>
                <w:color w:val="000000"/>
                <w:sz w:val="20"/>
              </w:rPr>
              <w:t>
(ерлер)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r>
              <w:br/>
            </w:r>
            <w:r>
              <w:rPr>
                <w:rFonts w:ascii="Times New Roman"/>
                <w:b w:val="false"/>
                <w:i w:val="false"/>
                <w:color w:val="000000"/>
                <w:sz w:val="20"/>
              </w:rPr>
              <w:t>
(әйелдер)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r>
              <w:br/>
            </w:r>
            <w:r>
              <w:rPr>
                <w:rFonts w:ascii="Times New Roman"/>
                <w:b w:val="false"/>
                <w:i w:val="false"/>
                <w:color w:val="000000"/>
                <w:sz w:val="20"/>
              </w:rPr>
              <w:t>
асхана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Фойе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Мейрамхана/дәмхана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23"/>
    <w:p>
      <w:pPr>
        <w:spacing w:after="0"/>
        <w:ind w:left="0"/>
        <w:jc w:val="left"/>
      </w:pPr>
      <w:r>
        <w:rPr>
          <w:rFonts w:ascii="Times New Roman"/>
          <w:b/>
          <w:i w:val="false"/>
          <w:color w:val="000000"/>
        </w:rPr>
        <w:t xml:space="preserve"> 
6. Спорттық құрылыс туралы мәліметтер</w:t>
      </w:r>
    </w:p>
    <w:bookmarkEnd w:id="23"/>
    <w:bookmarkStart w:name="z70" w:id="24"/>
    <w:p>
      <w:pPr>
        <w:spacing w:after="0"/>
        <w:ind w:left="0"/>
        <w:jc w:val="left"/>
      </w:pPr>
      <w:r>
        <w:rPr>
          <w:rFonts w:ascii="Times New Roman"/>
          <w:b/>
          <w:i w:val="false"/>
          <w:color w:val="000000"/>
        </w:rPr>
        <w:t xml:space="preserve"> 
1. Спорт құрылысын пайдалануға қабылдап алу туралы мемлекеттік</w:t>
      </w:r>
      <w:r>
        <w:br/>
      </w:r>
      <w:r>
        <w:rPr>
          <w:rFonts w:ascii="Times New Roman"/>
          <w:b/>
          <w:i w:val="false"/>
          <w:color w:val="000000"/>
        </w:rPr>
        <w:t>
комиссия актісінің нөмірі мен қол қойылған күні</w:t>
      </w:r>
    </w:p>
    <w:bookmarkEnd w:id="24"/>
    <w:bookmarkStart w:name="z71" w:id="25"/>
    <w:p>
      <w:pPr>
        <w:spacing w:after="0"/>
        <w:ind w:left="0"/>
        <w:jc w:val="left"/>
      </w:pPr>
      <w:r>
        <w:rPr>
          <w:rFonts w:ascii="Times New Roman"/>
          <w:b/>
          <w:i w:val="false"/>
          <w:color w:val="000000"/>
        </w:rPr>
        <w:t xml:space="preserve"> 
2. Шұғылданушылардың сандық құрамының жоспарлы-есептік</w:t>
      </w:r>
      <w:r>
        <w:br/>
      </w:r>
      <w:r>
        <w:rPr>
          <w:rFonts w:ascii="Times New Roman"/>
          <w:b/>
          <w:i w:val="false"/>
          <w:color w:val="000000"/>
        </w:rPr>
        <w:t>
көрсеткіштері және спорт құрылысының тәуліктік жұмыс режимі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612"/>
        <w:gridCol w:w="2376"/>
        <w:gridCol w:w="2333"/>
        <w:gridCol w:w="2849"/>
        <w:gridCol w:w="1883"/>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құрылысының</w:t>
            </w:r>
            <w:r>
              <w:br/>
            </w:r>
            <w:r>
              <w:rPr>
                <w:rFonts w:ascii="Times New Roman"/>
                <w:b w:val="false"/>
                <w:i w:val="false"/>
                <w:color w:val="000000"/>
                <w:sz w:val="20"/>
              </w:rPr>
              <w:t>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Шұғылдану-</w:t>
            </w:r>
            <w:r>
              <w:br/>
            </w:r>
            <w:r>
              <w:rPr>
                <w:rFonts w:ascii="Times New Roman"/>
                <w:b w:val="false"/>
                <w:i w:val="false"/>
                <w:color w:val="000000"/>
                <w:sz w:val="20"/>
              </w:rPr>
              <w:t>
шылардың</w:t>
            </w:r>
            <w:r>
              <w:br/>
            </w:r>
            <w:r>
              <w:rPr>
                <w:rFonts w:ascii="Times New Roman"/>
                <w:b w:val="false"/>
                <w:i w:val="false"/>
                <w:color w:val="000000"/>
                <w:sz w:val="20"/>
              </w:rPr>
              <w:t>
саны</w:t>
            </w:r>
            <w:r>
              <w:br/>
            </w:r>
            <w:r>
              <w:rPr>
                <w:rFonts w:ascii="Times New Roman"/>
                <w:b w:val="false"/>
                <w:i w:val="false"/>
                <w:color w:val="000000"/>
                <w:sz w:val="20"/>
              </w:rPr>
              <w:t>
(барынша</w:t>
            </w:r>
            <w:r>
              <w:br/>
            </w:r>
            <w:r>
              <w:rPr>
                <w:rFonts w:ascii="Times New Roman"/>
                <w:b w:val="false"/>
                <w:i w:val="false"/>
                <w:color w:val="000000"/>
                <w:sz w:val="20"/>
              </w:rPr>
              <w:t>
көбі)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адамға</w:t>
            </w:r>
            <w:r>
              <w:br/>
            </w:r>
            <w:r>
              <w:rPr>
                <w:rFonts w:ascii="Times New Roman"/>
                <w:b w:val="false"/>
                <w:i w:val="false"/>
                <w:color w:val="000000"/>
                <w:sz w:val="20"/>
              </w:rPr>
              <w:t>
арналған</w:t>
            </w:r>
            <w:r>
              <w:br/>
            </w:r>
            <w:r>
              <w:rPr>
                <w:rFonts w:ascii="Times New Roman"/>
                <w:b w:val="false"/>
                <w:i w:val="false"/>
                <w:color w:val="000000"/>
                <w:sz w:val="20"/>
              </w:rPr>
              <w:t>
шаршы</w:t>
            </w:r>
            <w:r>
              <w:br/>
            </w:r>
            <w:r>
              <w:rPr>
                <w:rFonts w:ascii="Times New Roman"/>
                <w:b w:val="false"/>
                <w:i w:val="false"/>
                <w:color w:val="000000"/>
                <w:sz w:val="20"/>
              </w:rPr>
              <w:t>
метрлердің</w:t>
            </w:r>
            <w:r>
              <w:br/>
            </w:r>
            <w:r>
              <w:rPr>
                <w:rFonts w:ascii="Times New Roman"/>
                <w:b w:val="false"/>
                <w:i w:val="false"/>
                <w:color w:val="000000"/>
                <w:sz w:val="20"/>
              </w:rPr>
              <w:t>
нормасы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Пайдаланатын</w:t>
            </w:r>
            <w:r>
              <w:br/>
            </w:r>
            <w:r>
              <w:rPr>
                <w:rFonts w:ascii="Times New Roman"/>
                <w:b w:val="false"/>
                <w:i w:val="false"/>
                <w:color w:val="000000"/>
                <w:sz w:val="20"/>
              </w:rPr>
              <w:t>
сағаттардың</w:t>
            </w:r>
            <w:r>
              <w:br/>
            </w:r>
            <w:r>
              <w:rPr>
                <w:rFonts w:ascii="Times New Roman"/>
                <w:b w:val="false"/>
                <w:i w:val="false"/>
                <w:color w:val="000000"/>
                <w:sz w:val="20"/>
              </w:rPr>
              <w:t>
саны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6"/>
    <w:p>
      <w:pPr>
        <w:spacing w:after="0"/>
        <w:ind w:left="0"/>
        <w:jc w:val="both"/>
      </w:pPr>
      <w:r>
        <w:rPr>
          <w:rFonts w:ascii="Times New Roman"/>
          <w:b w:val="false"/>
          <w:i w:val="false"/>
          <w:color w:val="000000"/>
          <w:sz w:val="28"/>
        </w:rPr>
        <w:t>       
3. Санитарлық-гигиеналық және өртке қарсы нормалар мен талаптарға сәйкестігі туралы қорытындылардың нөмірлері мен берілген күні.</w:t>
      </w:r>
      <w:r>
        <w:br/>
      </w:r>
      <w:r>
        <w:rPr>
          <w:rFonts w:ascii="Times New Roman"/>
          <w:b w:val="false"/>
          <w:i w:val="false"/>
          <w:color w:val="000000"/>
          <w:sz w:val="28"/>
        </w:rPr>
        <w:t>
</w:t>
      </w:r>
      <w:r>
        <w:rPr>
          <w:rFonts w:ascii="Times New Roman"/>
          <w:b w:val="false"/>
          <w:i w:val="false"/>
          <w:color w:val="000000"/>
          <w:sz w:val="28"/>
        </w:rPr>
        <w:t>
4. Спорт жабдықтары мен мүкәммалдарының болуы туралы ақпарат (еркін нысанда жасалады).</w:t>
      </w:r>
      <w:r>
        <w:br/>
      </w:r>
      <w:r>
        <w:rPr>
          <w:rFonts w:ascii="Times New Roman"/>
          <w:b w:val="false"/>
          <w:i w:val="false"/>
          <w:color w:val="000000"/>
          <w:sz w:val="28"/>
        </w:rPr>
        <w:t>
</w:t>
      </w:r>
      <w:r>
        <w:rPr>
          <w:rFonts w:ascii="Times New Roman"/>
          <w:b w:val="false"/>
          <w:i w:val="false"/>
          <w:color w:val="000000"/>
          <w:sz w:val="28"/>
        </w:rPr>
        <w:t>
5. Мүмкіндігі шектеулі адамдардың келуіне арналған спорт ғимараттарына қолжетімділік туралы ақпарат (еркін нысанда жасалады).</w:t>
      </w:r>
      <w:r>
        <w:br/>
      </w:r>
      <w:r>
        <w:rPr>
          <w:rFonts w:ascii="Times New Roman"/>
          <w:b w:val="false"/>
          <w:i w:val="false"/>
          <w:color w:val="000000"/>
          <w:sz w:val="28"/>
        </w:rPr>
        <w:t>
</w:t>
      </w:r>
      <w:r>
        <w:rPr>
          <w:rFonts w:ascii="Times New Roman"/>
          <w:b w:val="false"/>
          <w:i w:val="false"/>
          <w:color w:val="000000"/>
          <w:sz w:val="28"/>
        </w:rPr>
        <w:t>
6. Толықтырулар мен ескертулер</w:t>
      </w:r>
    </w:p>
    <w:bookmarkEnd w:id="26"/>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Паспортты жасағандар:</w:t>
      </w:r>
    </w:p>
    <w:p>
      <w:pPr>
        <w:spacing w:after="0"/>
        <w:ind w:left="0"/>
        <w:jc w:val="both"/>
      </w:pPr>
      <w:r>
        <w:rPr>
          <w:rFonts w:ascii="Times New Roman"/>
          <w:b w:val="false"/>
          <w:i w:val="false"/>
          <w:color w:val="000000"/>
          <w:sz w:val="28"/>
        </w:rPr>
        <w:t>Спорт құрылысы қарамағында ұйымның басшысы ___________________</w:t>
      </w:r>
    </w:p>
    <w:p>
      <w:pPr>
        <w:spacing w:after="0"/>
        <w:ind w:left="0"/>
        <w:jc w:val="both"/>
      </w:pPr>
      <w:r>
        <w:rPr>
          <w:rFonts w:ascii="Times New Roman"/>
          <w:b w:val="false"/>
          <w:i w:val="false"/>
          <w:color w:val="000000"/>
          <w:sz w:val="28"/>
        </w:rPr>
        <w:t>Өкілі _________________</w:t>
      </w:r>
    </w:p>
    <w:p>
      <w:pPr>
        <w:spacing w:after="0"/>
        <w:ind w:left="0"/>
        <w:jc w:val="both"/>
      </w:pPr>
      <w:r>
        <w:rPr>
          <w:rFonts w:ascii="Times New Roman"/>
          <w:b w:val="false"/>
          <w:i w:val="false"/>
          <w:color w:val="000000"/>
          <w:sz w:val="28"/>
        </w:rPr>
        <w:t>Мемлекеттік органның маманы ________________________</w:t>
      </w:r>
    </w:p>
    <w:p>
      <w:pPr>
        <w:spacing w:after="0"/>
        <w:ind w:left="0"/>
        <w:jc w:val="both"/>
      </w:pPr>
      <w:r>
        <w:rPr>
          <w:rFonts w:ascii="Times New Roman"/>
          <w:b w:val="false"/>
          <w:i w:val="false"/>
          <w:color w:val="000000"/>
          <w:sz w:val="28"/>
        </w:rPr>
        <w:t>Толтыру күні ____ _____________ 20____ жыл</w:t>
      </w:r>
    </w:p>
    <w:bookmarkStart w:name="z76" w:id="27"/>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7"/>
    <w:bookmarkStart w:name="z77" w:id="28"/>
    <w:p>
      <w:pPr>
        <w:spacing w:after="0"/>
        <w:ind w:left="0"/>
        <w:jc w:val="left"/>
      </w:pPr>
      <w:r>
        <w:rPr>
          <w:rFonts w:ascii="Times New Roman"/>
          <w:b/>
          <w:i w:val="false"/>
          <w:color w:val="000000"/>
        </w:rPr>
        <w:t xml:space="preserve"> 
Әкiмшiлiк iс-қимылдардың (рәсiмдердiң) кезеңдiлiгiн сипаттау</w:t>
      </w:r>
      <w:r>
        <w:br/>
      </w:r>
      <w:r>
        <w:rPr>
          <w:rFonts w:ascii="Times New Roman"/>
          <w:b/>
          <w:i w:val="false"/>
          <w:color w:val="000000"/>
        </w:rPr>
        <w:t>
және өзара iс-қимылы</w:t>
      </w:r>
    </w:p>
    <w:bookmarkEnd w:id="28"/>
    <w:bookmarkStart w:name="z78" w:id="29"/>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ҚФБ iс-қимылдарының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қабылдау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w:t>
            </w:r>
            <w:r>
              <w:br/>
            </w:r>
            <w:r>
              <w:rPr>
                <w:rFonts w:ascii="Times New Roman"/>
                <w:b w:val="false"/>
                <w:i w:val="false"/>
                <w:color w:val="000000"/>
                <w:sz w:val="20"/>
              </w:rPr>
              <w:t>
жинайды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жiбередi</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тiркеу және</w:t>
            </w:r>
            <w:r>
              <w:br/>
            </w:r>
            <w:r>
              <w:rPr>
                <w:rFonts w:ascii="Times New Roman"/>
                <w:b w:val="false"/>
                <w:i w:val="false"/>
                <w:color w:val="000000"/>
                <w:sz w:val="20"/>
              </w:rPr>
              <w:t>
қолхат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әкімдікке жiберу</w:t>
            </w:r>
          </w:p>
        </w:tc>
      </w:tr>
      <w:tr>
        <w:trPr>
          <w:trHeight w:val="21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w:t>
            </w:r>
            <w:r>
              <w:br/>
            </w:r>
            <w:r>
              <w:rPr>
                <w:rFonts w:ascii="Times New Roman"/>
                <w:b w:val="false"/>
                <w:i w:val="false"/>
                <w:color w:val="000000"/>
                <w:sz w:val="20"/>
              </w:rPr>
              <w:t>
реттен кем емес</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кеңсесiнiң</w:t>
            </w:r>
            <w:r>
              <w:br/>
            </w:r>
            <w:r>
              <w:rPr>
                <w:rFonts w:ascii="Times New Roman"/>
                <w:b w:val="false"/>
                <w:i w:val="false"/>
                <w:color w:val="000000"/>
                <w:sz w:val="20"/>
              </w:rPr>
              <w:t>
қызметшiлерi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w:t>
            </w:r>
          </w:p>
        </w:tc>
      </w:tr>
      <w:tr>
        <w:trPr>
          <w:trHeight w:val="231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 кезде</w:t>
            </w:r>
            <w:r>
              <w:br/>
            </w:r>
            <w:r>
              <w:rPr>
                <w:rFonts w:ascii="Times New Roman"/>
                <w:b w:val="false"/>
                <w:i w:val="false"/>
                <w:color w:val="000000"/>
                <w:sz w:val="20"/>
              </w:rPr>
              <w:t>
-құжаттардың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асырады,</w:t>
            </w:r>
            <w:r>
              <w:br/>
            </w:r>
            <w:r>
              <w:rPr>
                <w:rFonts w:ascii="Times New Roman"/>
                <w:b w:val="false"/>
                <w:i w:val="false"/>
                <w:color w:val="000000"/>
                <w:sz w:val="20"/>
              </w:rPr>
              <w:t>
бұйрықты</w:t>
            </w:r>
            <w:r>
              <w:br/>
            </w:r>
            <w:r>
              <w:rPr>
                <w:rFonts w:ascii="Times New Roman"/>
                <w:b w:val="false"/>
                <w:i w:val="false"/>
                <w:color w:val="000000"/>
                <w:sz w:val="20"/>
              </w:rPr>
              <w:t>
ресiмдейдi</w:t>
            </w:r>
            <w:r>
              <w:br/>
            </w:r>
            <w:r>
              <w:rPr>
                <w:rFonts w:ascii="Times New Roman"/>
                <w:b w:val="false"/>
                <w:i w:val="false"/>
                <w:color w:val="000000"/>
                <w:sz w:val="20"/>
              </w:rPr>
              <w:t>
немесе дәлелдi</w:t>
            </w:r>
            <w:r>
              <w:br/>
            </w:r>
            <w:r>
              <w:rPr>
                <w:rFonts w:ascii="Times New Roman"/>
                <w:b w:val="false"/>
                <w:i w:val="false"/>
                <w:color w:val="000000"/>
                <w:sz w:val="20"/>
              </w:rPr>
              <w:t>
бас тартуды</w:t>
            </w:r>
            <w:r>
              <w:br/>
            </w:r>
            <w:r>
              <w:rPr>
                <w:rFonts w:ascii="Times New Roman"/>
                <w:b w:val="false"/>
                <w:i w:val="false"/>
                <w:color w:val="000000"/>
                <w:sz w:val="20"/>
              </w:rPr>
              <w:t>
дайындайды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w:t>
            </w:r>
            <w:r>
              <w:br/>
            </w:r>
            <w:r>
              <w:rPr>
                <w:rFonts w:ascii="Times New Roman"/>
                <w:b w:val="false"/>
                <w:i w:val="false"/>
                <w:color w:val="000000"/>
                <w:sz w:val="20"/>
              </w:rPr>
              <w:t>
құрылымдық</w:t>
            </w:r>
            <w:r>
              <w:br/>
            </w:r>
            <w:r>
              <w:rPr>
                <w:rFonts w:ascii="Times New Roman"/>
                <w:b w:val="false"/>
                <w:i w:val="false"/>
                <w:color w:val="000000"/>
                <w:sz w:val="20"/>
              </w:rPr>
              <w:t>
бөлiмшенiң</w:t>
            </w:r>
            <w:r>
              <w:br/>
            </w:r>
            <w:r>
              <w:rPr>
                <w:rFonts w:ascii="Times New Roman"/>
                <w:b w:val="false"/>
                <w:i w:val="false"/>
                <w:color w:val="000000"/>
                <w:sz w:val="20"/>
              </w:rPr>
              <w:t>
бастығына</w:t>
            </w:r>
            <w:r>
              <w:br/>
            </w:r>
            <w:r>
              <w:rPr>
                <w:rFonts w:ascii="Times New Roman"/>
                <w:b w:val="false"/>
                <w:i w:val="false"/>
                <w:color w:val="000000"/>
                <w:sz w:val="20"/>
              </w:rPr>
              <w:t>
жiберу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 кезде-</w:t>
            </w:r>
            <w:r>
              <w:br/>
            </w:r>
            <w:r>
              <w:rPr>
                <w:rFonts w:ascii="Times New Roman"/>
                <w:b w:val="false"/>
                <w:i w:val="false"/>
                <w:color w:val="000000"/>
                <w:sz w:val="20"/>
              </w:rPr>
              <w:t>
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басшылығы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кеңсесi</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(үдерістiң, рәсiмнiң, операцияның) атауы және олардың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журналда тiркеу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беру немесе дәлелдi бас тарту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анықтаманы немесе дәлелдi бас тартуды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беру немесе дәлелдi бас тарту туралы қол қою</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күнi iшiнде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30"/>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Пайдалану нұсқалары. Негiзгi үдеріс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Басқарманың</w:t>
            </w:r>
            <w:r>
              <w:br/>
            </w:r>
            <w:r>
              <w:rPr>
                <w:rFonts w:ascii="Times New Roman"/>
                <w:b w:val="false"/>
                <w:i w:val="false"/>
                <w:color w:val="000000"/>
                <w:sz w:val="20"/>
              </w:rPr>
              <w:t>
кеңсесi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w:t>
            </w:r>
            <w:r>
              <w:br/>
            </w:r>
            <w:r>
              <w:rPr>
                <w:rFonts w:ascii="Times New Roman"/>
                <w:b w:val="false"/>
                <w:i w:val="false"/>
                <w:color w:val="000000"/>
                <w:sz w:val="20"/>
              </w:rPr>
              <w:t>
Басқарманың</w:t>
            </w:r>
            <w:r>
              <w:br/>
            </w:r>
            <w:r>
              <w:rPr>
                <w:rFonts w:ascii="Times New Roman"/>
                <w:b w:val="false"/>
                <w:i w:val="false"/>
                <w:color w:val="000000"/>
                <w:sz w:val="20"/>
              </w:rPr>
              <w:t>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w:t>
            </w:r>
            <w:r>
              <w:br/>
            </w:r>
            <w:r>
              <w:rPr>
                <w:rFonts w:ascii="Times New Roman"/>
                <w:b w:val="false"/>
                <w:i w:val="false"/>
                <w:color w:val="000000"/>
                <w:sz w:val="20"/>
              </w:rPr>
              <w:t>
Басқарманың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№1 Құжаттар</w:t>
            </w:r>
            <w:r>
              <w:br/>
            </w:r>
            <w:r>
              <w:rPr>
                <w:rFonts w:ascii="Times New Roman"/>
                <w:b w:val="false"/>
                <w:i w:val="false"/>
                <w:color w:val="000000"/>
                <w:sz w:val="20"/>
              </w:rPr>
              <w:t>
қабылдау, қолхат</w:t>
            </w:r>
            <w:r>
              <w:br/>
            </w:r>
            <w:r>
              <w:rPr>
                <w:rFonts w:ascii="Times New Roman"/>
                <w:b w:val="false"/>
                <w:i w:val="false"/>
                <w:color w:val="000000"/>
                <w:sz w:val="20"/>
              </w:rPr>
              <w:t>
беру, өтiнiштi</w:t>
            </w:r>
            <w:r>
              <w:br/>
            </w:r>
            <w:r>
              <w:rPr>
                <w:rFonts w:ascii="Times New Roman"/>
                <w:b w:val="false"/>
                <w:i w:val="false"/>
                <w:color w:val="000000"/>
                <w:sz w:val="20"/>
              </w:rPr>
              <w:t>
тiркеу, құжаттарды</w:t>
            </w:r>
            <w:r>
              <w:br/>
            </w:r>
            <w:r>
              <w:rPr>
                <w:rFonts w:ascii="Times New Roman"/>
                <w:b w:val="false"/>
                <w:i w:val="false"/>
                <w:color w:val="000000"/>
                <w:sz w:val="20"/>
              </w:rPr>
              <w:t>
білім бөліміне</w:t>
            </w:r>
            <w:r>
              <w:br/>
            </w:r>
            <w:r>
              <w:rPr>
                <w:rFonts w:ascii="Times New Roman"/>
                <w:b w:val="false"/>
                <w:i w:val="false"/>
                <w:color w:val="000000"/>
                <w:sz w:val="20"/>
              </w:rPr>
              <w:t>
жолдау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№2</w:t>
            </w:r>
            <w:r>
              <w:br/>
            </w:r>
            <w:r>
              <w:rPr>
                <w:rFonts w:ascii="Times New Roman"/>
                <w:b w:val="false"/>
                <w:i w:val="false"/>
                <w:color w:val="000000"/>
                <w:sz w:val="20"/>
              </w:rPr>
              <w:t>
Орталықтарда</w:t>
            </w:r>
            <w:r>
              <w:br/>
            </w:r>
            <w:r>
              <w:rPr>
                <w:rFonts w:ascii="Times New Roman"/>
                <w:b w:val="false"/>
                <w:i w:val="false"/>
                <w:color w:val="000000"/>
                <w:sz w:val="20"/>
              </w:rPr>
              <w:t>
өтiнiштер</w:t>
            </w:r>
            <w:r>
              <w:br/>
            </w:r>
            <w:r>
              <w:rPr>
                <w:rFonts w:ascii="Times New Roman"/>
                <w:b w:val="false"/>
                <w:i w:val="false"/>
                <w:color w:val="000000"/>
                <w:sz w:val="20"/>
              </w:rPr>
              <w:t>
қабылдау,</w:t>
            </w:r>
            <w:r>
              <w:br/>
            </w:r>
            <w:r>
              <w:rPr>
                <w:rFonts w:ascii="Times New Roman"/>
                <w:b w:val="false"/>
                <w:i w:val="false"/>
                <w:color w:val="000000"/>
                <w:sz w:val="20"/>
              </w:rPr>
              <w:t>
тiркеу,</w:t>
            </w:r>
            <w:r>
              <w:br/>
            </w:r>
            <w:r>
              <w:rPr>
                <w:rFonts w:ascii="Times New Roman"/>
                <w:b w:val="false"/>
                <w:i w:val="false"/>
                <w:color w:val="000000"/>
                <w:sz w:val="20"/>
              </w:rPr>
              <w:t>
өтiнiштi</w:t>
            </w:r>
            <w:r>
              <w:br/>
            </w:r>
            <w:r>
              <w:rPr>
                <w:rFonts w:ascii="Times New Roman"/>
                <w:b w:val="false"/>
                <w:i w:val="false"/>
                <w:color w:val="000000"/>
                <w:sz w:val="20"/>
              </w:rPr>
              <w:t>
басқарманың</w:t>
            </w:r>
            <w:r>
              <w:br/>
            </w:r>
            <w:r>
              <w:rPr>
                <w:rFonts w:ascii="Times New Roman"/>
                <w:b w:val="false"/>
                <w:i w:val="false"/>
                <w:color w:val="000000"/>
                <w:sz w:val="20"/>
              </w:rPr>
              <w:t>
басшылығына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№3</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r>
              <w:br/>
            </w:r>
            <w:r>
              <w:rPr>
                <w:rFonts w:ascii="Times New Roman"/>
                <w:b w:val="false"/>
                <w:i w:val="false"/>
                <w:color w:val="000000"/>
                <w:sz w:val="20"/>
              </w:rPr>
              <w:t>
бұрыштама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w:t>
            </w:r>
            <w:r>
              <w:br/>
            </w:r>
            <w:r>
              <w:rPr>
                <w:rFonts w:ascii="Times New Roman"/>
                <w:b w:val="false"/>
                <w:i w:val="false"/>
                <w:color w:val="000000"/>
                <w:sz w:val="20"/>
              </w:rPr>
              <w:t>
ресiмдеу,</w:t>
            </w:r>
            <w:r>
              <w:br/>
            </w:r>
            <w:r>
              <w:rPr>
                <w:rFonts w:ascii="Times New Roman"/>
                <w:b w:val="false"/>
                <w:i w:val="false"/>
                <w:color w:val="000000"/>
                <w:sz w:val="20"/>
              </w:rPr>
              <w:t>
басшылыққа қол</w:t>
            </w:r>
            <w:r>
              <w:br/>
            </w:r>
            <w:r>
              <w:rPr>
                <w:rFonts w:ascii="Times New Roman"/>
                <w:b w:val="false"/>
                <w:i w:val="false"/>
                <w:color w:val="000000"/>
                <w:sz w:val="20"/>
              </w:rPr>
              <w:t>
қоюға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бұйрыққа қол</w:t>
            </w:r>
            <w:r>
              <w:br/>
            </w:r>
            <w:r>
              <w:rPr>
                <w:rFonts w:ascii="Times New Roman"/>
                <w:b w:val="false"/>
                <w:i w:val="false"/>
                <w:color w:val="000000"/>
                <w:sz w:val="20"/>
              </w:rPr>
              <w:t>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бұйрықты</w:t>
            </w:r>
            <w:r>
              <w:br/>
            </w:r>
            <w:r>
              <w:rPr>
                <w:rFonts w:ascii="Times New Roman"/>
                <w:b w:val="false"/>
                <w:i w:val="false"/>
                <w:color w:val="000000"/>
                <w:sz w:val="20"/>
              </w:rPr>
              <w:t>
тiркеу және</w:t>
            </w:r>
            <w:r>
              <w:br/>
            </w:r>
            <w:r>
              <w:rPr>
                <w:rFonts w:ascii="Times New Roman"/>
                <w:b w:val="false"/>
                <w:i w:val="false"/>
                <w:color w:val="000000"/>
                <w:sz w:val="20"/>
              </w:rPr>
              <w:t>
бұйрықты</w:t>
            </w:r>
            <w:r>
              <w:br/>
            </w:r>
            <w:r>
              <w:rPr>
                <w:rFonts w:ascii="Times New Roman"/>
                <w:b w:val="false"/>
                <w:i w:val="false"/>
                <w:color w:val="000000"/>
                <w:sz w:val="20"/>
              </w:rPr>
              <w:t>
орталыққа</w:t>
            </w:r>
            <w:r>
              <w:br/>
            </w:r>
            <w:r>
              <w:rPr>
                <w:rFonts w:ascii="Times New Roman"/>
                <w:b w:val="false"/>
                <w:i w:val="false"/>
                <w:color w:val="000000"/>
                <w:sz w:val="20"/>
              </w:rPr>
              <w:t>
беру немесе</w:t>
            </w:r>
            <w:r>
              <w:br/>
            </w:r>
            <w:r>
              <w:rPr>
                <w:rFonts w:ascii="Times New Roman"/>
                <w:b w:val="false"/>
                <w:i w:val="false"/>
                <w:color w:val="000000"/>
                <w:sz w:val="20"/>
              </w:rPr>
              <w:t>
тұтынушыға</w:t>
            </w:r>
            <w:r>
              <w:br/>
            </w:r>
            <w:r>
              <w:rPr>
                <w:rFonts w:ascii="Times New Roman"/>
                <w:b w:val="false"/>
                <w:i w:val="false"/>
                <w:color w:val="000000"/>
                <w:sz w:val="20"/>
              </w:rPr>
              <w:t>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Орталықта бұйрықты</w:t>
            </w:r>
            <w:r>
              <w:br/>
            </w:r>
            <w:r>
              <w:rPr>
                <w:rFonts w:ascii="Times New Roman"/>
                <w:b w:val="false"/>
                <w:i w:val="false"/>
                <w:color w:val="000000"/>
                <w:sz w:val="20"/>
              </w:rPr>
              <w:t>
тұтынушыға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1"/>
    <w:p>
      <w:pPr>
        <w:spacing w:after="0"/>
        <w:ind w:left="0"/>
        <w:jc w:val="both"/>
      </w:pPr>
      <w:r>
        <w:rPr>
          <w:rFonts w:ascii="Times New Roman"/>
          <w:b w:val="false"/>
          <w:i w:val="false"/>
          <w:color w:val="000000"/>
          <w:sz w:val="28"/>
        </w:rPr>
        <w:t>
"Спорт құрылыстарына санаттар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1"/>
    <w:p>
      <w:pPr>
        <w:spacing w:after="0"/>
        <w:ind w:left="0"/>
        <w:jc w:val="left"/>
      </w:pPr>
      <w:r>
        <w:rPr>
          <w:rFonts w:ascii="Times New Roman"/>
          <w:b/>
          <w:i w:val="false"/>
          <w:color w:val="000000"/>
        </w:rPr>
        <w:t xml:space="preserve"> Функционалдық өзара iс-қимыл сызбасы</w:t>
      </w:r>
    </w:p>
    <w:p>
      <w:pPr>
        <w:spacing w:after="0"/>
        <w:ind w:left="0"/>
        <w:jc w:val="both"/>
      </w:pPr>
      <w:r>
        <w:drawing>
          <wp:inline distT="0" distB="0" distL="0" distR="0">
            <wp:extent cx="81661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66100" cy="7924800"/>
                    </a:xfrm>
                    <a:prstGeom prst="rect">
                      <a:avLst/>
                    </a:prstGeom>
                  </pic:spPr>
                </pic:pic>
              </a:graphicData>
            </a:graphic>
          </wp:inline>
        </w:drawing>
      </w:r>
    </w:p>
    <w:bookmarkStart w:name="z81" w:id="32"/>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салаларында мемлекеттік</w:t>
      </w:r>
      <w:r>
        <w:br/>
      </w:r>
      <w:r>
        <w:rPr>
          <w:rFonts w:ascii="Times New Roman"/>
          <w:b w:val="false"/>
          <w:i w:val="false"/>
          <w:color w:val="000000"/>
          <w:sz w:val="28"/>
        </w:rPr>
        <w:t>
қызмет регламенттерін</w:t>
      </w:r>
      <w:r>
        <w:br/>
      </w:r>
      <w:r>
        <w:rPr>
          <w:rFonts w:ascii="Times New Roman"/>
          <w:b w:val="false"/>
          <w:i w:val="false"/>
          <w:color w:val="000000"/>
          <w:sz w:val="28"/>
        </w:rPr>
        <w:t>
бекіту туралы" № 360 қаулысымен</w:t>
      </w:r>
      <w:r>
        <w:br/>
      </w:r>
      <w:r>
        <w:rPr>
          <w:rFonts w:ascii="Times New Roman"/>
          <w:b w:val="false"/>
          <w:i w:val="false"/>
          <w:color w:val="000000"/>
          <w:sz w:val="28"/>
        </w:rPr>
        <w:t>
бекітілген</w:t>
      </w:r>
    </w:p>
    <w:bookmarkEnd w:id="32"/>
    <w:bookmarkStart w:name="z82" w:id="33"/>
    <w:p>
      <w:pPr>
        <w:spacing w:after="0"/>
        <w:ind w:left="0"/>
        <w:jc w:val="left"/>
      </w:pPr>
      <w:r>
        <w:rPr>
          <w:rFonts w:ascii="Times New Roman"/>
          <w:b/>
          <w:i w:val="false"/>
          <w:color w:val="000000"/>
        </w:rPr>
        <w:t xml:space="preserve"> "
 Спорт шеберлігiне үміткер, бірiншi спорттық разряд,</w:t>
      </w:r>
      <w:r>
        <w:br/>
      </w:r>
      <w:r>
        <w:rPr>
          <w:rFonts w:ascii="Times New Roman"/>
          <w:b/>
          <w:i w:val="false"/>
          <w:color w:val="000000"/>
        </w:rPr>
        <w:t>
біліктiлiгi жоғары және орта деңгейдегi бірiншi санатты</w:t>
      </w:r>
      <w:r>
        <w:br/>
      </w:r>
      <w:r>
        <w:rPr>
          <w:rFonts w:ascii="Times New Roman"/>
          <w:b/>
          <w:i w:val="false"/>
          <w:color w:val="000000"/>
        </w:rPr>
        <w:t>
жаттықтырушы, біліктiлiгi жоғары деңгейдегi бірiншi санатты</w:t>
      </w:r>
      <w:r>
        <w:br/>
      </w:r>
      <w:r>
        <w:rPr>
          <w:rFonts w:ascii="Times New Roman"/>
          <w:b/>
          <w:i w:val="false"/>
          <w:color w:val="000000"/>
        </w:rPr>
        <w:t>
нұсқаушы-спортшы, біліктiлiгi жоғары және орта деңгейдегi</w:t>
      </w:r>
      <w:r>
        <w:br/>
      </w:r>
      <w:r>
        <w:rPr>
          <w:rFonts w:ascii="Times New Roman"/>
          <w:b/>
          <w:i w:val="false"/>
          <w:color w:val="000000"/>
        </w:rPr>
        <w:t>
бірiншi санатты әдiскер, бірiншi санатты спорт төрешiсi"</w:t>
      </w:r>
      <w:r>
        <w:br/>
      </w:r>
      <w:r>
        <w:rPr>
          <w:rFonts w:ascii="Times New Roman"/>
          <w:b/>
          <w:i w:val="false"/>
          <w:color w:val="000000"/>
        </w:rPr>
        <w:t>
cпорттық разрядтары мен санаттарын беру" мемлекеттік қызмет</w:t>
      </w:r>
      <w:r>
        <w:br/>
      </w:r>
      <w:r>
        <w:rPr>
          <w:rFonts w:ascii="Times New Roman"/>
          <w:b/>
          <w:i w:val="false"/>
          <w:color w:val="000000"/>
        </w:rPr>
        <w:t>
регламенті</w:t>
      </w:r>
    </w:p>
    <w:bookmarkEnd w:id="33"/>
    <w:bookmarkStart w:name="z83" w:id="34"/>
    <w:p>
      <w:pPr>
        <w:spacing w:after="0"/>
        <w:ind w:left="0"/>
        <w:jc w:val="left"/>
      </w:pPr>
      <w:r>
        <w:rPr>
          <w:rFonts w:ascii="Times New Roman"/>
          <w:b/>
          <w:i w:val="false"/>
          <w:color w:val="000000"/>
        </w:rPr>
        <w:t xml:space="preserve"> 
1. Жалпы ұғымдар</w:t>
      </w:r>
    </w:p>
    <w:bookmarkEnd w:id="34"/>
    <w:bookmarkStart w:name="z84" w:id="35"/>
    <w:p>
      <w:pPr>
        <w:spacing w:after="0"/>
        <w:ind w:left="0"/>
        <w:jc w:val="both"/>
      </w:pPr>
      <w:r>
        <w:rPr>
          <w:rFonts w:ascii="Times New Roman"/>
          <w:b w:val="false"/>
          <w:i w:val="false"/>
          <w:color w:val="000000"/>
          <w:sz w:val="28"/>
        </w:rPr>
        <w:t>
      1. "Спорт құрылыстарына санаттар беру" мемлекеттік қызметтің осы регламентінде төмендегідей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тұлға;</w:t>
      </w:r>
      <w:r>
        <w:br/>
      </w:r>
      <w:r>
        <w:rPr>
          <w:rFonts w:ascii="Times New Roman"/>
          <w:b w:val="false"/>
          <w:i w:val="false"/>
          <w:color w:val="000000"/>
          <w:sz w:val="28"/>
        </w:rPr>
        <w:t>
</w:t>
      </w:r>
      <w:r>
        <w:rPr>
          <w:rFonts w:ascii="Times New Roman"/>
          <w:b w:val="false"/>
          <w:i w:val="false"/>
          <w:color w:val="000000"/>
          <w:sz w:val="28"/>
        </w:rPr>
        <w:t>
      2) уәкілетті орган – Алматы облысының туризм, дене шынықтыру және спорт басқармасы;</w:t>
      </w:r>
      <w:r>
        <w:br/>
      </w:r>
      <w:r>
        <w:rPr>
          <w:rFonts w:ascii="Times New Roman"/>
          <w:b w:val="false"/>
          <w:i w:val="false"/>
          <w:color w:val="000000"/>
          <w:sz w:val="28"/>
        </w:rPr>
        <w:t>
</w:t>
      </w:r>
      <w:r>
        <w:rPr>
          <w:rFonts w:ascii="Times New Roman"/>
          <w:b w:val="false"/>
          <w:i w:val="false"/>
          <w:color w:val="000000"/>
          <w:sz w:val="28"/>
        </w:rPr>
        <w:t>
      3) уәкілетті органның жетекшісі – бастық;</w:t>
      </w:r>
      <w:r>
        <w:br/>
      </w:r>
      <w:r>
        <w:rPr>
          <w:rFonts w:ascii="Times New Roman"/>
          <w:b w:val="false"/>
          <w:i w:val="false"/>
          <w:color w:val="000000"/>
          <w:sz w:val="28"/>
        </w:rPr>
        <w:t>
</w:t>
      </w:r>
      <w:r>
        <w:rPr>
          <w:rFonts w:ascii="Times New Roman"/>
          <w:b w:val="false"/>
          <w:i w:val="false"/>
          <w:color w:val="000000"/>
          <w:sz w:val="28"/>
        </w:rPr>
        <w:t>
      4) комиссия – спорттық разрядтар, дене шынықтыру және спорт ұйымдарының қызметкерлеріне жаттықтырушылар мен төрешілердің санатын беру жөніндегі мәселелерді қарастыру үшін басқармада құрылған;</w:t>
      </w:r>
      <w:r>
        <w:br/>
      </w:r>
      <w:r>
        <w:rPr>
          <w:rFonts w:ascii="Times New Roman"/>
          <w:b w:val="false"/>
          <w:i w:val="false"/>
          <w:color w:val="000000"/>
          <w:sz w:val="28"/>
        </w:rPr>
        <w:t>
</w:t>
      </w:r>
      <w:r>
        <w:rPr>
          <w:rFonts w:ascii="Times New Roman"/>
          <w:b w:val="false"/>
          <w:i w:val="false"/>
          <w:color w:val="000000"/>
          <w:sz w:val="28"/>
        </w:rPr>
        <w:t>
      5) уәкілетті органның жауапты қызметкері – лауазымдық нұсқаулықтарға сәйкес мемлекеттік қызметті көрсету бойынша міндеттер жүктелген қызметкер;</w:t>
      </w:r>
      <w:r>
        <w:br/>
      </w:r>
      <w:r>
        <w:rPr>
          <w:rFonts w:ascii="Times New Roman"/>
          <w:b w:val="false"/>
          <w:i w:val="false"/>
          <w:color w:val="000000"/>
          <w:sz w:val="28"/>
        </w:rPr>
        <w:t>
</w:t>
      </w:r>
      <w:r>
        <w:rPr>
          <w:rFonts w:ascii="Times New Roman"/>
          <w:b w:val="false"/>
          <w:i w:val="false"/>
          <w:color w:val="000000"/>
          <w:sz w:val="28"/>
        </w:rPr>
        <w:t>
      6) ХҚО – халыққа қызмет көрсету орталығы (бұдан әрі Орталық);</w:t>
      </w:r>
      <w:r>
        <w:br/>
      </w:r>
      <w:r>
        <w:rPr>
          <w:rFonts w:ascii="Times New Roman"/>
          <w:b w:val="false"/>
          <w:i w:val="false"/>
          <w:color w:val="000000"/>
          <w:sz w:val="28"/>
        </w:rPr>
        <w:t>
</w:t>
      </w:r>
      <w:r>
        <w:rPr>
          <w:rFonts w:ascii="Times New Roman"/>
          <w:b w:val="false"/>
          <w:i w:val="false"/>
          <w:color w:val="000000"/>
          <w:sz w:val="28"/>
        </w:rPr>
        <w:t>
      7) ХҚО-ның инспекторы – тұтынушының өтініштері мен құжаттарын қабылдап алуды жүзеге асыратын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8) ХҚО-ның жинақтау бөлімінің қызметкері – құжаттарды жинап, оларды жұмыс органына жолдайтын халыққа қызмет көрсету орталығының қызметкері;</w:t>
      </w:r>
    </w:p>
    <w:bookmarkEnd w:id="35"/>
    <w:bookmarkStart w:name="z93" w:id="36"/>
    <w:p>
      <w:pPr>
        <w:spacing w:after="0"/>
        <w:ind w:left="0"/>
        <w:jc w:val="left"/>
      </w:pPr>
      <w:r>
        <w:rPr>
          <w:rFonts w:ascii="Times New Roman"/>
          <w:b/>
          <w:i w:val="false"/>
          <w:color w:val="000000"/>
        </w:rPr>
        <w:t xml:space="preserve"> 
2. Жалпы ережелер</w:t>
      </w:r>
    </w:p>
    <w:bookmarkEnd w:id="36"/>
    <w:bookmarkStart w:name="z94" w:id="37"/>
    <w:p>
      <w:pPr>
        <w:spacing w:after="0"/>
        <w:ind w:left="0"/>
        <w:jc w:val="both"/>
      </w:pP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Талдықорған қаласы, Желтоқсан көшесі 222 мекен-жайында орналасқан Алматы облысының туризм, дене шынықтыру және спорт басқармасы (бұдан әрі – Басқарма) мекен-жайлары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орталықтар) арқылы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22-1-бабының</w:t>
      </w:r>
      <w:r>
        <w:rPr>
          <w:rFonts w:ascii="Times New Roman"/>
          <w:b w:val="false"/>
          <w:i w:val="false"/>
          <w:color w:val="000000"/>
          <w:sz w:val="28"/>
        </w:rPr>
        <w:t xml:space="preserve"> 2), 3), 4), 5) тармақшаларының,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қаулысының,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w:t>
      </w:r>
      <w:r>
        <w:rPr>
          <w:rFonts w:ascii="Times New Roman"/>
          <w:b w:val="false"/>
          <w:i w:val="false"/>
          <w:color w:val="000000"/>
          <w:sz w:val="28"/>
        </w:rPr>
        <w:t>№ 02-02-18/29</w:t>
      </w:r>
      <w:r>
        <w:rPr>
          <w:rFonts w:ascii="Times New Roman"/>
          <w:b w:val="false"/>
          <w:i w:val="false"/>
          <w:color w:val="000000"/>
          <w:sz w:val="28"/>
        </w:rPr>
        <w:t xml:space="preserve"> бұйрығының және Қазақстан Республикасы Туризм және спорт министрінің міндетін атқарушының "Спорттық атақтар мен разрядтар және спорттан төреші санаттарын берудің ережесін бекіту туралы" 2008 жылғы 22 тамыздағы </w:t>
      </w:r>
      <w:r>
        <w:rPr>
          <w:rFonts w:ascii="Times New Roman"/>
          <w:b w:val="false"/>
          <w:i w:val="false"/>
          <w:color w:val="000000"/>
          <w:sz w:val="28"/>
        </w:rPr>
        <w:t>№ 01-08/142</w:t>
      </w:r>
      <w:r>
        <w:rPr>
          <w:rFonts w:ascii="Times New Roman"/>
          <w:b w:val="false"/>
          <w:i w:val="false"/>
          <w:color w:val="000000"/>
          <w:sz w:val="28"/>
        </w:rPr>
        <w:t xml:space="preserve">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нәтижесі жаттықтырушыларға, әдіскерлерге, нұсқаушыларға 5 жыл мерзіміне санаттар беру туралы бұйрықтың көшірмесі мен куәлік немесе қызмет көрсетуден бас тарту туралы жазбаша түрде дәлелдi жауап беру болып табылады.</w:t>
      </w:r>
    </w:p>
    <w:bookmarkEnd w:id="37"/>
    <w:bookmarkStart w:name="z100" w:id="38"/>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38"/>
    <w:bookmarkStart w:name="z101" w:id="39"/>
    <w:p>
      <w:pPr>
        <w:spacing w:after="0"/>
        <w:ind w:left="0"/>
        <w:jc w:val="both"/>
      </w:pPr>
      <w:r>
        <w:rPr>
          <w:rFonts w:ascii="Times New Roman"/>
          <w:b w:val="false"/>
          <w:i w:val="false"/>
          <w:color w:val="000000"/>
          <w:sz w:val="28"/>
        </w:rPr>
        <w:t>
      8. Мемлекеттік қызметті көрсету тәртібі және қажетті құжаттар туралы толық ақпарат уәкілетті органның стендтерінде көрсетілген.</w:t>
      </w:r>
      <w:r>
        <w:br/>
      </w:r>
      <w:r>
        <w:rPr>
          <w:rFonts w:ascii="Times New Roman"/>
          <w:b w:val="false"/>
          <w:i w:val="false"/>
          <w:color w:val="000000"/>
          <w:sz w:val="28"/>
        </w:rPr>
        <w:t>
      Мемлекеттік қызметтің көрсетілу тәртібі туралы ақпаратты Алматы облысының туризм, дене шынықтыру және спорт басқармасында, ХҚО-нда, сондай-ақ Алматы облысының туризм, дене шынықтыру және спорт басқармасының www.sport.7su.kz интернет-ресурсында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7 тармағында көрсетiлген.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 стандарттың 16 тармағында көрсетiлген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 көрсетуге өтiнiш алғаннан бастап мемлекеттiк қызметтiң нәтижесiн ұсынғанға дейiнгi уәкiлеттi орган арқылы мемлекеттiк қызмет көрсетудiң кезеңдерi:</w:t>
      </w:r>
      <w:r>
        <w:br/>
      </w:r>
      <w:r>
        <w:rPr>
          <w:rFonts w:ascii="Times New Roman"/>
          <w:b w:val="false"/>
          <w:i w:val="false"/>
          <w:color w:val="000000"/>
          <w:sz w:val="28"/>
        </w:rPr>
        <w:t>
</w:t>
      </w:r>
      <w:r>
        <w:rPr>
          <w:rFonts w:ascii="Times New Roman"/>
          <w:b w:val="false"/>
          <w:i w:val="false"/>
          <w:color w:val="000000"/>
          <w:sz w:val="28"/>
        </w:rPr>
        <w:t>
      1) тұтынушы уәкiлеттi органға өтiнiш бiлдiредi;</w:t>
      </w:r>
      <w:r>
        <w:br/>
      </w:r>
      <w:r>
        <w:rPr>
          <w:rFonts w:ascii="Times New Roman"/>
          <w:b w:val="false"/>
          <w:i w:val="false"/>
          <w:color w:val="000000"/>
          <w:sz w:val="28"/>
        </w:rPr>
        <w:t>
</w:t>
      </w:r>
      <w:r>
        <w:rPr>
          <w:rFonts w:ascii="Times New Roman"/>
          <w:b w:val="false"/>
          <w:i w:val="false"/>
          <w:color w:val="000000"/>
          <w:sz w:val="28"/>
        </w:rPr>
        <w:t>
      2) уәкiлеттi орган кеңсесi тұтынушының өтiнiшiн тiркейдi, сұранымның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уәкiлеттi органның жауапты қызметкерiнiң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уәкiлеттi орган кеңсесi құжаттарды уәкiлеттi органның басшысына жiбередi;</w:t>
      </w:r>
      <w:r>
        <w:br/>
      </w:r>
      <w:r>
        <w:rPr>
          <w:rFonts w:ascii="Times New Roman"/>
          <w:b w:val="false"/>
          <w:i w:val="false"/>
          <w:color w:val="000000"/>
          <w:sz w:val="28"/>
        </w:rPr>
        <w:t>
</w:t>
      </w:r>
      <w:r>
        <w:rPr>
          <w:rFonts w:ascii="Times New Roman"/>
          <w:b w:val="false"/>
          <w:i w:val="false"/>
          <w:color w:val="000000"/>
          <w:sz w:val="28"/>
        </w:rPr>
        <w:t>
      4) уәкiлеттi органның басшысы құжаттармен танысып, жауапты қызметкердi белгiлейдi;</w:t>
      </w:r>
      <w:r>
        <w:br/>
      </w:r>
      <w:r>
        <w:rPr>
          <w:rFonts w:ascii="Times New Roman"/>
          <w:b w:val="false"/>
          <w:i w:val="false"/>
          <w:color w:val="000000"/>
          <w:sz w:val="28"/>
        </w:rPr>
        <w:t>
</w:t>
      </w:r>
      <w:r>
        <w:rPr>
          <w:rFonts w:ascii="Times New Roman"/>
          <w:b w:val="false"/>
          <w:i w:val="false"/>
          <w:color w:val="000000"/>
          <w:sz w:val="28"/>
        </w:rPr>
        <w:t>
      5) уәкiлеттi органның жауапты қызметкерi ұсынылған құжаттарды қарастырып, комиссия қарауына жiбередi;</w:t>
      </w:r>
      <w:r>
        <w:br/>
      </w:r>
      <w:r>
        <w:rPr>
          <w:rFonts w:ascii="Times New Roman"/>
          <w:b w:val="false"/>
          <w:i w:val="false"/>
          <w:color w:val="000000"/>
          <w:sz w:val="28"/>
        </w:rPr>
        <w:t>
</w:t>
      </w:r>
      <w:r>
        <w:rPr>
          <w:rFonts w:ascii="Times New Roman"/>
          <w:b w:val="false"/>
          <w:i w:val="false"/>
          <w:color w:val="000000"/>
          <w:sz w:val="28"/>
        </w:rPr>
        <w:t>
      6) комиссия құжаттарды қарастырып, хаттамалық шешім қабылдайды;</w:t>
      </w:r>
      <w:r>
        <w:br/>
      </w:r>
      <w:r>
        <w:rPr>
          <w:rFonts w:ascii="Times New Roman"/>
          <w:b w:val="false"/>
          <w:i w:val="false"/>
          <w:color w:val="000000"/>
          <w:sz w:val="28"/>
        </w:rPr>
        <w:t>
</w:t>
      </w:r>
      <w:r>
        <w:rPr>
          <w:rFonts w:ascii="Times New Roman"/>
          <w:b w:val="false"/>
          <w:i w:val="false"/>
          <w:color w:val="000000"/>
          <w:sz w:val="28"/>
        </w:rPr>
        <w:t>
      7) уәкілетті органның орындаушысы хаттамалық шешімнің негізінде бұйрық дайындайды немесе бас тарту жөніндегі дәйектелген жауап дайындайды;</w:t>
      </w:r>
      <w:r>
        <w:br/>
      </w:r>
      <w:r>
        <w:rPr>
          <w:rFonts w:ascii="Times New Roman"/>
          <w:b w:val="false"/>
          <w:i w:val="false"/>
          <w:color w:val="000000"/>
          <w:sz w:val="28"/>
        </w:rPr>
        <w:t>
</w:t>
      </w:r>
      <w:r>
        <w:rPr>
          <w:rFonts w:ascii="Times New Roman"/>
          <w:b w:val="false"/>
          <w:i w:val="false"/>
          <w:color w:val="000000"/>
          <w:sz w:val="28"/>
        </w:rPr>
        <w:t>
      8) уәкілетті органның бастығы бұйрыққа немесе бас тарту жөніндегі негізделген жауапқа қол қойып,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9) уәкiлеттi орган кеңсесi тұтынушыға құжатты жолдайды;</w:t>
      </w:r>
      <w:r>
        <w:br/>
      </w:r>
      <w:r>
        <w:rPr>
          <w:rFonts w:ascii="Times New Roman"/>
          <w:b w:val="false"/>
          <w:i w:val="false"/>
          <w:color w:val="000000"/>
          <w:sz w:val="28"/>
        </w:rPr>
        <w:t>
      Тұтынушыдан мемлекеттiк қызмет көрсетуге өтiнiш алғаннан бастап мемлекеттiк қызметтiң нәтижесiн ұсынғанға дейiнгi ХҚКО арқылы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тұтынушы ХҚКО-на өтiнiш бiлдiредi;</w:t>
      </w:r>
      <w:r>
        <w:br/>
      </w:r>
      <w:r>
        <w:rPr>
          <w:rFonts w:ascii="Times New Roman"/>
          <w:b w:val="false"/>
          <w:i w:val="false"/>
          <w:color w:val="000000"/>
          <w:sz w:val="28"/>
        </w:rPr>
        <w:t>
</w:t>
      </w:r>
      <w:r>
        <w:rPr>
          <w:rFonts w:ascii="Times New Roman"/>
          <w:b w:val="false"/>
          <w:i w:val="false"/>
          <w:color w:val="000000"/>
          <w:sz w:val="28"/>
        </w:rPr>
        <w:t>
      2) ХҚКО-ның инспекторы тұтынушының өтiнiшiн тiркейдi,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орталық инспекторының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ХҚКО-ның инспекторы құжаттарды уәкiлеттi органға жібереді;</w:t>
      </w:r>
      <w:r>
        <w:br/>
      </w:r>
      <w:r>
        <w:rPr>
          <w:rFonts w:ascii="Times New Roman"/>
          <w:b w:val="false"/>
          <w:i w:val="false"/>
          <w:color w:val="000000"/>
          <w:sz w:val="28"/>
        </w:rPr>
        <w:t>
</w:t>
      </w:r>
      <w:r>
        <w:rPr>
          <w:rFonts w:ascii="Times New Roman"/>
          <w:b w:val="false"/>
          <w:i w:val="false"/>
          <w:color w:val="000000"/>
          <w:sz w:val="28"/>
        </w:rPr>
        <w:t>
      4) уәкiлеттi органның кеңсе қызметкерi мемлекеттiк қызмет көрсетудiң қорытындысын ХҚО-на жiбередi;</w:t>
      </w:r>
      <w:r>
        <w:br/>
      </w:r>
      <w:r>
        <w:rPr>
          <w:rFonts w:ascii="Times New Roman"/>
          <w:b w:val="false"/>
          <w:i w:val="false"/>
          <w:color w:val="000000"/>
          <w:sz w:val="28"/>
        </w:rPr>
        <w:t>
</w:t>
      </w:r>
      <w:r>
        <w:rPr>
          <w:rFonts w:ascii="Times New Roman"/>
          <w:b w:val="false"/>
          <w:i w:val="false"/>
          <w:color w:val="000000"/>
          <w:sz w:val="28"/>
        </w:rPr>
        <w:t>
      5) ХҚКО-ның инспекторы тұтынушыға хабарландыруды немесе қызметтiң көрсетiлмейтiндiгi туралы жазбаша дәйектелген жауапты бередi.</w:t>
      </w:r>
      <w:r>
        <w:br/>
      </w:r>
      <w:r>
        <w:rPr>
          <w:rFonts w:ascii="Times New Roman"/>
          <w:b w:val="false"/>
          <w:i w:val="false"/>
          <w:color w:val="000000"/>
          <w:sz w:val="28"/>
        </w:rPr>
        <w:t>
</w:t>
      </w:r>
      <w:r>
        <w:rPr>
          <w:rFonts w:ascii="Times New Roman"/>
          <w:b w:val="false"/>
          <w:i w:val="false"/>
          <w:color w:val="000000"/>
          <w:sz w:val="28"/>
        </w:rPr>
        <w:t>
      12. Уәкiлеттi органға және ХҚКО арқылы мемлекеттiк қызмет көрсету үшiн өтiнiш қабылдайтын тұлғалардың минималды саны бiр қызметкердi құрайды.</w:t>
      </w:r>
    </w:p>
    <w:bookmarkEnd w:id="39"/>
    <w:bookmarkStart w:name="z120" w:id="40"/>
    <w:p>
      <w:pPr>
        <w:spacing w:after="0"/>
        <w:ind w:left="0"/>
        <w:jc w:val="left"/>
      </w:pPr>
      <w:r>
        <w:rPr>
          <w:rFonts w:ascii="Times New Roman"/>
          <w:b/>
          <w:i w:val="false"/>
          <w:color w:val="000000"/>
        </w:rPr>
        <w:t xml:space="preserve"> 
4. Мемлекеттiк қызмет көрсету барысында әрекет ету (өзара</w:t>
      </w:r>
      <w:r>
        <w:br/>
      </w:r>
      <w:r>
        <w:rPr>
          <w:rFonts w:ascii="Times New Roman"/>
          <w:b/>
          <w:i w:val="false"/>
          <w:color w:val="000000"/>
        </w:rPr>
        <w:t>
әрекет етудiң) тәртiбiнiң сипаттамасы</w:t>
      </w:r>
    </w:p>
    <w:bookmarkEnd w:id="40"/>
    <w:bookmarkStart w:name="z121" w:id="41"/>
    <w:p>
      <w:pPr>
        <w:spacing w:after="0"/>
        <w:ind w:left="0"/>
        <w:jc w:val="both"/>
      </w:pPr>
      <w:r>
        <w:rPr>
          <w:rFonts w:ascii="Times New Roman"/>
          <w:b w:val="false"/>
          <w:i w:val="false"/>
          <w:color w:val="000000"/>
          <w:sz w:val="28"/>
        </w:rPr>
        <w:t>
      13. Құжаттарды уәкiлеттi органның қызметкерi қабылдайды.</w:t>
      </w:r>
      <w:r>
        <w:br/>
      </w:r>
      <w:r>
        <w:rPr>
          <w:rFonts w:ascii="Times New Roman"/>
          <w:b w:val="false"/>
          <w:i w:val="false"/>
          <w:color w:val="000000"/>
          <w:sz w:val="28"/>
        </w:rPr>
        <w:t>
      Уәкiлеттi органның қызметкерi мемлекеттiк қызмет көрсету кезiнде стандарттың 11 тармағына сәйкес ұсынылған құжаттарды тексередi.</w:t>
      </w:r>
      <w:r>
        <w:br/>
      </w:r>
      <w:r>
        <w:rPr>
          <w:rFonts w:ascii="Times New Roman"/>
          <w:b w:val="false"/>
          <w:i w:val="false"/>
          <w:color w:val="000000"/>
          <w:sz w:val="28"/>
        </w:rPr>
        <w:t>
</w:t>
      </w:r>
      <w:r>
        <w:rPr>
          <w:rFonts w:ascii="Times New Roman"/>
          <w:b w:val="false"/>
          <w:i w:val="false"/>
          <w:color w:val="000000"/>
          <w:sz w:val="28"/>
        </w:rPr>
        <w:t>
      Уәкiлеттi органның жауапты қызметкерi тұтынушыға құжаттарды қабылдаған тұлғаның аты-жөнi, тiркелген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Тұтынушы мемлекеттiк қызметтi алу үшiн стандарттың 11 тармағына сәйкес құжаттар ұсынады.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 процесiне келесi құрылымдық функционалдық бiрлiктер тартылған (бұдан әрi – ҚФБ):</w:t>
      </w:r>
      <w:r>
        <w:br/>
      </w:r>
      <w:r>
        <w:rPr>
          <w:rFonts w:ascii="Times New Roman"/>
          <w:b w:val="false"/>
          <w:i w:val="false"/>
          <w:color w:val="000000"/>
          <w:sz w:val="28"/>
        </w:rPr>
        <w:t>
</w:t>
      </w:r>
      <w:r>
        <w:rPr>
          <w:rFonts w:ascii="Times New Roman"/>
          <w:b w:val="false"/>
          <w:i w:val="false"/>
          <w:color w:val="000000"/>
          <w:sz w:val="28"/>
        </w:rPr>
        <w:t>
      1) ХҚКО-ның инспекторы;</w:t>
      </w:r>
      <w:r>
        <w:br/>
      </w:r>
      <w:r>
        <w:rPr>
          <w:rFonts w:ascii="Times New Roman"/>
          <w:b w:val="false"/>
          <w:i w:val="false"/>
          <w:color w:val="000000"/>
          <w:sz w:val="28"/>
        </w:rPr>
        <w:t>
</w:t>
      </w:r>
      <w:r>
        <w:rPr>
          <w:rFonts w:ascii="Times New Roman"/>
          <w:b w:val="false"/>
          <w:i w:val="false"/>
          <w:color w:val="000000"/>
          <w:sz w:val="28"/>
        </w:rPr>
        <w:t>
      2) жинақтау бөлiмiнiң инспекторы;</w:t>
      </w:r>
      <w:r>
        <w:br/>
      </w:r>
      <w:r>
        <w:rPr>
          <w:rFonts w:ascii="Times New Roman"/>
          <w:b w:val="false"/>
          <w:i w:val="false"/>
          <w:color w:val="000000"/>
          <w:sz w:val="28"/>
        </w:rPr>
        <w:t>
</w:t>
      </w:r>
      <w:r>
        <w:rPr>
          <w:rFonts w:ascii="Times New Roman"/>
          <w:b w:val="false"/>
          <w:i w:val="false"/>
          <w:color w:val="000000"/>
          <w:sz w:val="28"/>
        </w:rPr>
        <w:t>
      3) уәкiлеттi органның кеңсе қызметкерi;</w:t>
      </w:r>
      <w:r>
        <w:br/>
      </w:r>
      <w:r>
        <w:rPr>
          <w:rFonts w:ascii="Times New Roman"/>
          <w:b w:val="false"/>
          <w:i w:val="false"/>
          <w:color w:val="000000"/>
          <w:sz w:val="28"/>
        </w:rPr>
        <w:t>
</w:t>
      </w:r>
      <w:r>
        <w:rPr>
          <w:rFonts w:ascii="Times New Roman"/>
          <w:b w:val="false"/>
          <w:i w:val="false"/>
          <w:color w:val="000000"/>
          <w:sz w:val="28"/>
        </w:rPr>
        <w:t>
      4) уәкiлеттi органның құрылымдық бөлiмшесiнiң жауапты орындаушысы;</w:t>
      </w:r>
      <w:r>
        <w:br/>
      </w:r>
      <w:r>
        <w:rPr>
          <w:rFonts w:ascii="Times New Roman"/>
          <w:b w:val="false"/>
          <w:i w:val="false"/>
          <w:color w:val="000000"/>
          <w:sz w:val="28"/>
        </w:rPr>
        <w:t>
</w:t>
      </w:r>
      <w:r>
        <w:rPr>
          <w:rFonts w:ascii="Times New Roman"/>
          <w:b w:val="false"/>
          <w:i w:val="false"/>
          <w:color w:val="000000"/>
          <w:sz w:val="28"/>
        </w:rPr>
        <w:t>
      5) уәкiлеттi органның басшылығы;</w:t>
      </w:r>
      <w:r>
        <w:br/>
      </w:r>
      <w:r>
        <w:rPr>
          <w:rFonts w:ascii="Times New Roman"/>
          <w:b w:val="false"/>
          <w:i w:val="false"/>
          <w:color w:val="000000"/>
          <w:sz w:val="28"/>
        </w:rPr>
        <w:t>
</w:t>
      </w:r>
      <w:r>
        <w:rPr>
          <w:rFonts w:ascii="Times New Roman"/>
          <w:b w:val="false"/>
          <w:i w:val="false"/>
          <w:color w:val="000000"/>
          <w:sz w:val="28"/>
        </w:rPr>
        <w:t>
      6) уәкілетті органның комиссиясы.</w:t>
      </w:r>
      <w:r>
        <w:br/>
      </w:r>
      <w:r>
        <w:rPr>
          <w:rFonts w:ascii="Times New Roman"/>
          <w:b w:val="false"/>
          <w:i w:val="false"/>
          <w:color w:val="000000"/>
          <w:sz w:val="28"/>
        </w:rPr>
        <w:t>
</w:t>
      </w:r>
      <w:r>
        <w:rPr>
          <w:rFonts w:ascii="Times New Roman"/>
          <w:b w:val="false"/>
          <w:i w:val="false"/>
          <w:color w:val="000000"/>
          <w:sz w:val="28"/>
        </w:rPr>
        <w:t>
      16. Әкiмшiлiк өзара әрекеттi (рәсiмдi) орындау мерзiмi көрсетiлген ҚФБ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17. Әрбiр ҚФБ әкiмшiлiк әрекеттiң (процедурасының) өзара байланысы мен реттi орындалу тәртiбi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End w:id="41"/>
    <w:bookmarkStart w:name="z133" w:id="42"/>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42"/>
    <w:bookmarkStart w:name="z134" w:id="43"/>
    <w:p>
      <w:pPr>
        <w:spacing w:after="0"/>
        <w:ind w:left="0"/>
        <w:jc w:val="both"/>
      </w:pPr>
      <w:r>
        <w:rPr>
          <w:rFonts w:ascii="Times New Roman"/>
          <w:b w:val="false"/>
          <w:i w:val="false"/>
          <w:color w:val="000000"/>
          <w:sz w:val="28"/>
        </w:rPr>
        <w:t>
      18. Уәкiлеттi органның және Орталықтың басшылары мемлекеттiк қызметтi көрсететiн жауапты тұлға болып табылады.</w:t>
      </w:r>
      <w:r>
        <w:br/>
      </w:r>
      <w:r>
        <w:rPr>
          <w:rFonts w:ascii="Times New Roman"/>
          <w:b w:val="false"/>
          <w:i w:val="false"/>
          <w:color w:val="000000"/>
          <w:sz w:val="28"/>
        </w:rPr>
        <w:t>
      Қазақстан Республикасының заңнамалық актiлерiне сәйкес, мемлекеттiк қызметтiң белгiленген мерзiмде көрсетiлуiне Уәкiлеттi органның басшысы жауапты болады.</w:t>
      </w:r>
    </w:p>
    <w:bookmarkEnd w:id="43"/>
    <w:bookmarkStart w:name="z135" w:id="44"/>
    <w:p>
      <w:pPr>
        <w:spacing w:after="0"/>
        <w:ind w:left="0"/>
        <w:jc w:val="both"/>
      </w:pPr>
      <w:r>
        <w:rPr>
          <w:rFonts w:ascii="Times New Roman"/>
          <w:b w:val="false"/>
          <w:i w:val="false"/>
          <w:color w:val="000000"/>
          <w:sz w:val="28"/>
        </w:rPr>
        <w:t>
"Спорт шеберлігiне үміткер,</w:t>
      </w:r>
      <w:r>
        <w:br/>
      </w:r>
      <w:r>
        <w:rPr>
          <w:rFonts w:ascii="Times New Roman"/>
          <w:b w:val="false"/>
          <w:i w:val="false"/>
          <w:color w:val="000000"/>
          <w:sz w:val="28"/>
        </w:rPr>
        <w:t>
бірiншi спорттық разряд,</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жаттықтырушы, біліктiлiгi жоғары</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нұсқаушы- 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бірiншi санатты әдiскер, бірiншi</w:t>
      </w:r>
      <w:r>
        <w:br/>
      </w:r>
      <w:r>
        <w:rPr>
          <w:rFonts w:ascii="Times New Roman"/>
          <w:b w:val="false"/>
          <w:i w:val="false"/>
          <w:color w:val="000000"/>
          <w:sz w:val="28"/>
        </w:rPr>
        <w:t>
санатты спорт төрешiсi" cпорттық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4"/>
    <w:bookmarkStart w:name="z215" w:id="45"/>
    <w:p>
      <w:pPr>
        <w:spacing w:after="0"/>
        <w:ind w:left="0"/>
        <w:jc w:val="left"/>
      </w:pPr>
      <w:r>
        <w:rPr>
          <w:rFonts w:ascii="Times New Roman"/>
          <w:b/>
          <w:i w:val="false"/>
          <w:color w:val="000000"/>
        </w:rPr>
        <w:t xml:space="preserve"> 
Халыққа қызмет көрсету орталықтарының мекенжайлары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855"/>
        <w:gridCol w:w="4846"/>
        <w:gridCol w:w="3257"/>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p>
          <w:p>
            <w:pPr>
              <w:spacing w:after="20"/>
              <w:ind w:left="20"/>
              <w:jc w:val="both"/>
            </w:pPr>
            <w:r>
              <w:rPr>
                <w:rFonts w:ascii="Times New Roman"/>
                <w:b w:val="false"/>
                <w:i w:val="false"/>
                <w:color w:val="000000"/>
                <w:sz w:val="20"/>
              </w:rPr>
              <w:t>№</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w:t>
            </w:r>
            <w:r>
              <w:br/>
            </w:r>
            <w:r>
              <w:rPr>
                <w:rFonts w:ascii="Times New Roman"/>
                <w:b w:val="false"/>
                <w:i w:val="false"/>
                <w:color w:val="000000"/>
                <w:sz w:val="20"/>
              </w:rPr>
              <w:t>
атауы (филиалдары,</w:t>
            </w:r>
            <w:r>
              <w:br/>
            </w:r>
            <w:r>
              <w:rPr>
                <w:rFonts w:ascii="Times New Roman"/>
                <w:b w:val="false"/>
                <w:i w:val="false"/>
                <w:color w:val="000000"/>
                <w:sz w:val="20"/>
              </w:rPr>
              <w:t>
бөлімдер,</w:t>
            </w:r>
            <w:r>
              <w:br/>
            </w:r>
            <w:r>
              <w:rPr>
                <w:rFonts w:ascii="Times New Roman"/>
                <w:b w:val="false"/>
                <w:i w:val="false"/>
                <w:color w:val="000000"/>
                <w:sz w:val="20"/>
              </w:rPr>
              <w:t>
бөлімшелер)</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81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бойынша ХҚКО" РМК</w:t>
            </w:r>
            <w:r>
              <w:br/>
            </w:r>
            <w:r>
              <w:rPr>
                <w:rFonts w:ascii="Times New Roman"/>
                <w:b w:val="false"/>
                <w:i w:val="false"/>
                <w:color w:val="000000"/>
                <w:sz w:val="20"/>
              </w:rPr>
              <w:t>
филиалы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24-15-06</w:t>
            </w:r>
          </w:p>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24-41-33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қалалық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67</w:t>
            </w:r>
            <w:r>
              <w:br/>
            </w:r>
            <w:r>
              <w:rPr>
                <w:rFonts w:ascii="Times New Roman"/>
                <w:b w:val="false"/>
                <w:i w:val="false"/>
                <w:color w:val="000000"/>
                <w:sz w:val="20"/>
              </w:rPr>
              <w:t>
Б</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қаласы,</w:t>
            </w:r>
            <w:r>
              <w:br/>
            </w:r>
            <w:r>
              <w:rPr>
                <w:rFonts w:ascii="Times New Roman"/>
                <w:b w:val="false"/>
                <w:i w:val="false"/>
                <w:color w:val="000000"/>
                <w:sz w:val="20"/>
              </w:rPr>
              <w:t>
Қабанбай батыр көшесі</w:t>
            </w:r>
            <w:r>
              <w:br/>
            </w:r>
            <w:r>
              <w:rPr>
                <w:rFonts w:ascii="Times New Roman"/>
                <w:b w:val="false"/>
                <w:i w:val="false"/>
                <w:color w:val="000000"/>
                <w:sz w:val="20"/>
              </w:rPr>
              <w:t>
20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w:t>
            </w:r>
            <w:r>
              <w:br/>
            </w:r>
            <w:r>
              <w:rPr>
                <w:rFonts w:ascii="Times New Roman"/>
                <w:b w:val="false"/>
                <w:i w:val="false"/>
                <w:color w:val="000000"/>
                <w:sz w:val="20"/>
              </w:rPr>
              <w:t>
көшесі 63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w:t>
            </w:r>
            <w:r>
              <w:br/>
            </w:r>
            <w:r>
              <w:rPr>
                <w:rFonts w:ascii="Times New Roman"/>
                <w:b w:val="false"/>
                <w:i w:val="false"/>
                <w:color w:val="000000"/>
                <w:sz w:val="20"/>
              </w:rPr>
              <w:t>
көшесі 25 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бөлімшесі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w:t>
            </w:r>
            <w:r>
              <w:br/>
            </w:r>
            <w:r>
              <w:rPr>
                <w:rFonts w:ascii="Times New Roman"/>
                <w:b w:val="false"/>
                <w:i w:val="false"/>
                <w:color w:val="000000"/>
                <w:sz w:val="20"/>
              </w:rPr>
              <w:t>
314 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7-22-77</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r>
              <w:br/>
            </w:r>
            <w:r>
              <w:rPr>
                <w:rFonts w:ascii="Times New Roman"/>
                <w:b w:val="false"/>
                <w:i w:val="false"/>
                <w:color w:val="000000"/>
                <w:sz w:val="20"/>
              </w:rPr>
              <w:t>
3-22-16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селосы,</w:t>
            </w:r>
            <w:r>
              <w:br/>
            </w:r>
            <w:r>
              <w:rPr>
                <w:rFonts w:ascii="Times New Roman"/>
                <w:b w:val="false"/>
                <w:i w:val="false"/>
                <w:color w:val="000000"/>
                <w:sz w:val="20"/>
              </w:rPr>
              <w:t>
Мәжитов көшесі 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r>
              <w:br/>
            </w:r>
            <w:r>
              <w:rPr>
                <w:rFonts w:ascii="Times New Roman"/>
                <w:b w:val="false"/>
                <w:i w:val="false"/>
                <w:color w:val="000000"/>
                <w:sz w:val="20"/>
              </w:rPr>
              <w:t>
2-31-68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ықшам ауданы</w:t>
            </w:r>
            <w:r>
              <w:br/>
            </w:r>
            <w:r>
              <w:rPr>
                <w:rFonts w:ascii="Times New Roman"/>
                <w:b w:val="false"/>
                <w:i w:val="false"/>
                <w:color w:val="000000"/>
                <w:sz w:val="20"/>
              </w:rPr>
              <w:t>
Тәуелсіздік көшесі 25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51-74-48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Жангозин көшесі 38</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2-56-96</w:t>
            </w:r>
          </w:p>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2-56-86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w:t>
            </w:r>
            <w:r>
              <w:br/>
            </w:r>
            <w:r>
              <w:rPr>
                <w:rFonts w:ascii="Times New Roman"/>
                <w:b w:val="false"/>
                <w:i w:val="false"/>
                <w:color w:val="000000"/>
                <w:sz w:val="20"/>
              </w:rPr>
              <w:t>
хан көшесі 22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41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4-79-61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w:t>
            </w:r>
            <w:r>
              <w:br/>
            </w:r>
            <w:r>
              <w:rPr>
                <w:rFonts w:ascii="Times New Roman"/>
                <w:b w:val="false"/>
                <w:i w:val="false"/>
                <w:color w:val="000000"/>
                <w:sz w:val="20"/>
              </w:rPr>
              <w:t>
бөлімшесі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r>
              <w:br/>
            </w:r>
            <w:r>
              <w:rPr>
                <w:rFonts w:ascii="Times New Roman"/>
                <w:b w:val="false"/>
                <w:i w:val="false"/>
                <w:color w:val="000000"/>
                <w:sz w:val="20"/>
              </w:rPr>
              <w:t>
32-5-62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w:t>
            </w:r>
            <w:r>
              <w:br/>
            </w:r>
            <w:r>
              <w:rPr>
                <w:rFonts w:ascii="Times New Roman"/>
                <w:b w:val="false"/>
                <w:i w:val="false"/>
                <w:color w:val="000000"/>
                <w:sz w:val="20"/>
              </w:rPr>
              <w:t>
Измайлова көшесі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r>
              <w:br/>
            </w:r>
            <w:r>
              <w:rPr>
                <w:rFonts w:ascii="Times New Roman"/>
                <w:b w:val="false"/>
                <w:i w:val="false"/>
                <w:color w:val="000000"/>
                <w:sz w:val="20"/>
              </w:rPr>
              <w:t>
2-16-19</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Головацкий көшесі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r>
              <w:br/>
            </w:r>
            <w:r>
              <w:rPr>
                <w:rFonts w:ascii="Times New Roman"/>
                <w:b w:val="false"/>
                <w:i w:val="false"/>
                <w:color w:val="000000"/>
                <w:sz w:val="20"/>
              </w:rPr>
              <w:t>
5-31-68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w:t>
            </w:r>
            <w:r>
              <w:br/>
            </w:r>
            <w:r>
              <w:rPr>
                <w:rFonts w:ascii="Times New Roman"/>
                <w:b w:val="false"/>
                <w:i w:val="false"/>
                <w:color w:val="000000"/>
                <w:sz w:val="20"/>
              </w:rPr>
              <w:t>
көшесі</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r>
              <w:br/>
            </w:r>
            <w:r>
              <w:rPr>
                <w:rFonts w:ascii="Times New Roman"/>
                <w:b w:val="false"/>
                <w:i w:val="false"/>
                <w:color w:val="000000"/>
                <w:sz w:val="20"/>
              </w:rPr>
              <w:t>
2-20-84</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w:t>
            </w:r>
            <w:r>
              <w:br/>
            </w:r>
            <w:r>
              <w:rPr>
                <w:rFonts w:ascii="Times New Roman"/>
                <w:b w:val="false"/>
                <w:i w:val="false"/>
                <w:color w:val="000000"/>
                <w:sz w:val="20"/>
              </w:rPr>
              <w:t xml:space="preserve">
көшесі 44/46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r>
              <w:br/>
            </w:r>
            <w:r>
              <w:rPr>
                <w:rFonts w:ascii="Times New Roman"/>
                <w:b w:val="false"/>
                <w:i w:val="false"/>
                <w:color w:val="000000"/>
                <w:sz w:val="20"/>
              </w:rPr>
              <w:t>
2-35-80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Лермонтов көшесі 53 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r>
              <w:br/>
            </w:r>
            <w:r>
              <w:rPr>
                <w:rFonts w:ascii="Times New Roman"/>
                <w:b w:val="false"/>
                <w:i w:val="false"/>
                <w:color w:val="000000"/>
                <w:sz w:val="20"/>
              </w:rPr>
              <w:t>
2-21-33</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9 А</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w:t>
            </w:r>
            <w:r>
              <w:br/>
            </w:r>
            <w:r>
              <w:rPr>
                <w:rFonts w:ascii="Times New Roman"/>
                <w:b w:val="false"/>
                <w:i w:val="false"/>
                <w:color w:val="000000"/>
                <w:sz w:val="20"/>
              </w:rPr>
              <w:t>
4-35-38</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w:t>
            </w:r>
            <w:r>
              <w:br/>
            </w:r>
            <w:r>
              <w:rPr>
                <w:rFonts w:ascii="Times New Roman"/>
                <w:b w:val="false"/>
                <w:i w:val="false"/>
                <w:color w:val="000000"/>
                <w:sz w:val="20"/>
              </w:rPr>
              <w:t>
бөлімі</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селосы,</w:t>
            </w:r>
            <w:r>
              <w:br/>
            </w:r>
            <w:r>
              <w:rPr>
                <w:rFonts w:ascii="Times New Roman"/>
                <w:b w:val="false"/>
                <w:i w:val="false"/>
                <w:color w:val="000000"/>
                <w:sz w:val="20"/>
              </w:rPr>
              <w:t xml:space="preserve">
Қасымбеков көшесі 35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r>
              <w:br/>
            </w:r>
            <w:r>
              <w:rPr>
                <w:rFonts w:ascii="Times New Roman"/>
                <w:b w:val="false"/>
                <w:i w:val="false"/>
                <w:color w:val="000000"/>
                <w:sz w:val="20"/>
              </w:rPr>
              <w:t>
2-43-35</w:t>
            </w:r>
          </w:p>
        </w:tc>
      </w:tr>
    </w:tbl>
    <w:bookmarkStart w:name="z136" w:id="46"/>
    <w:p>
      <w:pPr>
        <w:spacing w:after="0"/>
        <w:ind w:left="0"/>
        <w:jc w:val="both"/>
      </w:pPr>
      <w:r>
        <w:rPr>
          <w:rFonts w:ascii="Times New Roman"/>
          <w:b w:val="false"/>
          <w:i w:val="false"/>
          <w:color w:val="000000"/>
          <w:sz w:val="28"/>
        </w:rPr>
        <w:t>
"Спорт шеберлігiне үміткер,</w:t>
      </w:r>
      <w:r>
        <w:br/>
      </w:r>
      <w:r>
        <w:rPr>
          <w:rFonts w:ascii="Times New Roman"/>
          <w:b w:val="false"/>
          <w:i w:val="false"/>
          <w:color w:val="000000"/>
          <w:sz w:val="28"/>
        </w:rPr>
        <w:t>
бірiншi спорттық разряд,</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жаттықтырушы, біліктiлiгi жоғары</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нұсқаушы- 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бірiншi санатты әдiскер, бірiншi</w:t>
      </w:r>
      <w:r>
        <w:br/>
      </w:r>
      <w:r>
        <w:rPr>
          <w:rFonts w:ascii="Times New Roman"/>
          <w:b w:val="false"/>
          <w:i w:val="false"/>
          <w:color w:val="000000"/>
          <w:sz w:val="28"/>
        </w:rPr>
        <w:t>
санатты спорт төрешiсi" cпорттық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6"/>
    <w:bookmarkStart w:name="z216" w:id="47"/>
    <w:p>
      <w:pPr>
        <w:spacing w:after="0"/>
        <w:ind w:left="0"/>
        <w:jc w:val="left"/>
      </w:pPr>
      <w:r>
        <w:rPr>
          <w:rFonts w:ascii="Times New Roman"/>
          <w:b/>
          <w:i w:val="false"/>
          <w:color w:val="000000"/>
        </w:rPr>
        <w:t xml:space="preserve"> 
Әкiмшiлiк iс-қимылдардың (рәсiмдердiң) кезеңдiлiгiн сипаттау</w:t>
      </w:r>
      <w:r>
        <w:br/>
      </w:r>
      <w:r>
        <w:rPr>
          <w:rFonts w:ascii="Times New Roman"/>
          <w:b/>
          <w:i w:val="false"/>
          <w:color w:val="000000"/>
        </w:rPr>
        <w:t>
және өзара iс-қимылы</w:t>
      </w:r>
    </w:p>
    <w:bookmarkEnd w:id="47"/>
    <w:bookmarkStart w:name="z137" w:id="48"/>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ҚФБ iс-қимылдарының сипаттамасы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қабылдау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w:t>
            </w:r>
            <w:r>
              <w:br/>
            </w:r>
            <w:r>
              <w:rPr>
                <w:rFonts w:ascii="Times New Roman"/>
                <w:b w:val="false"/>
                <w:i w:val="false"/>
                <w:color w:val="000000"/>
                <w:sz w:val="20"/>
              </w:rPr>
              <w:t>
қояды және</w:t>
            </w:r>
            <w:r>
              <w:br/>
            </w:r>
            <w:r>
              <w:rPr>
                <w:rFonts w:ascii="Times New Roman"/>
                <w:b w:val="false"/>
                <w:i w:val="false"/>
                <w:color w:val="000000"/>
                <w:sz w:val="20"/>
              </w:rPr>
              <w:t>
құжаттар</w:t>
            </w:r>
            <w:r>
              <w:br/>
            </w:r>
            <w:r>
              <w:rPr>
                <w:rFonts w:ascii="Times New Roman"/>
                <w:b w:val="false"/>
                <w:i w:val="false"/>
                <w:color w:val="000000"/>
                <w:sz w:val="20"/>
              </w:rPr>
              <w:t>
жинайды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жiбередi</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тiркеу және</w:t>
            </w:r>
            <w:r>
              <w:br/>
            </w:r>
            <w:r>
              <w:rPr>
                <w:rFonts w:ascii="Times New Roman"/>
                <w:b w:val="false"/>
                <w:i w:val="false"/>
                <w:color w:val="000000"/>
                <w:sz w:val="20"/>
              </w:rPr>
              <w:t>
қолхат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әкімдікке жiберу</w:t>
            </w:r>
          </w:p>
        </w:tc>
      </w:tr>
      <w:tr>
        <w:trPr>
          <w:trHeight w:val="21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w:t>
            </w:r>
            <w:r>
              <w:br/>
            </w:r>
            <w:r>
              <w:rPr>
                <w:rFonts w:ascii="Times New Roman"/>
                <w:b w:val="false"/>
                <w:i w:val="false"/>
                <w:color w:val="000000"/>
                <w:sz w:val="20"/>
              </w:rPr>
              <w:t>
реттен кем емес</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кеңсесiнiң</w:t>
            </w:r>
            <w:r>
              <w:br/>
            </w:r>
            <w:r>
              <w:rPr>
                <w:rFonts w:ascii="Times New Roman"/>
                <w:b w:val="false"/>
                <w:i w:val="false"/>
                <w:color w:val="000000"/>
                <w:sz w:val="20"/>
              </w:rPr>
              <w:t>
қызметшiлерi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w:t>
            </w:r>
          </w:p>
        </w:tc>
      </w:tr>
      <w:tr>
        <w:trPr>
          <w:trHeight w:val="21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 кезде</w:t>
            </w:r>
            <w:r>
              <w:br/>
            </w:r>
            <w:r>
              <w:rPr>
                <w:rFonts w:ascii="Times New Roman"/>
                <w:b w:val="false"/>
                <w:i w:val="false"/>
                <w:color w:val="000000"/>
                <w:sz w:val="20"/>
              </w:rPr>
              <w:t>
-құжаттардың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асырады,</w:t>
            </w:r>
            <w:r>
              <w:br/>
            </w:r>
            <w:r>
              <w:rPr>
                <w:rFonts w:ascii="Times New Roman"/>
                <w:b w:val="false"/>
                <w:i w:val="false"/>
                <w:color w:val="000000"/>
                <w:sz w:val="20"/>
              </w:rPr>
              <w:t>
бұйрықты</w:t>
            </w:r>
            <w:r>
              <w:br/>
            </w:r>
            <w:r>
              <w:rPr>
                <w:rFonts w:ascii="Times New Roman"/>
                <w:b w:val="false"/>
                <w:i w:val="false"/>
                <w:color w:val="000000"/>
                <w:sz w:val="20"/>
              </w:rPr>
              <w:t>
ресiмдейдi</w:t>
            </w:r>
            <w:r>
              <w:br/>
            </w:r>
            <w:r>
              <w:rPr>
                <w:rFonts w:ascii="Times New Roman"/>
                <w:b w:val="false"/>
                <w:i w:val="false"/>
                <w:color w:val="000000"/>
                <w:sz w:val="20"/>
              </w:rPr>
              <w:t>
немесе дәлелдi</w:t>
            </w:r>
            <w:r>
              <w:br/>
            </w:r>
            <w:r>
              <w:rPr>
                <w:rFonts w:ascii="Times New Roman"/>
                <w:b w:val="false"/>
                <w:i w:val="false"/>
                <w:color w:val="000000"/>
                <w:sz w:val="20"/>
              </w:rPr>
              <w:t>
бас тартуды</w:t>
            </w:r>
            <w:r>
              <w:br/>
            </w:r>
            <w:r>
              <w:rPr>
                <w:rFonts w:ascii="Times New Roman"/>
                <w:b w:val="false"/>
                <w:i w:val="false"/>
                <w:color w:val="000000"/>
                <w:sz w:val="20"/>
              </w:rPr>
              <w:t>
дайындайды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w:t>
            </w:r>
            <w:r>
              <w:br/>
            </w:r>
            <w:r>
              <w:rPr>
                <w:rFonts w:ascii="Times New Roman"/>
                <w:b w:val="false"/>
                <w:i w:val="false"/>
                <w:color w:val="000000"/>
                <w:sz w:val="20"/>
              </w:rPr>
              <w:t>
құрылымдық</w:t>
            </w:r>
            <w:r>
              <w:br/>
            </w:r>
            <w:r>
              <w:rPr>
                <w:rFonts w:ascii="Times New Roman"/>
                <w:b w:val="false"/>
                <w:i w:val="false"/>
                <w:color w:val="000000"/>
                <w:sz w:val="20"/>
              </w:rPr>
              <w:t>
бөлiмшенiң</w:t>
            </w:r>
            <w:r>
              <w:br/>
            </w:r>
            <w:r>
              <w:rPr>
                <w:rFonts w:ascii="Times New Roman"/>
                <w:b w:val="false"/>
                <w:i w:val="false"/>
                <w:color w:val="000000"/>
                <w:sz w:val="20"/>
              </w:rPr>
              <w:t>
бастығына</w:t>
            </w:r>
            <w:r>
              <w:br/>
            </w:r>
            <w:r>
              <w:rPr>
                <w:rFonts w:ascii="Times New Roman"/>
                <w:b w:val="false"/>
                <w:i w:val="false"/>
                <w:color w:val="000000"/>
                <w:sz w:val="20"/>
              </w:rPr>
              <w:t>
жiберу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 кезде-</w:t>
            </w:r>
            <w:r>
              <w:br/>
            </w:r>
            <w:r>
              <w:rPr>
                <w:rFonts w:ascii="Times New Roman"/>
                <w:b w:val="false"/>
                <w:i w:val="false"/>
                <w:color w:val="000000"/>
                <w:sz w:val="20"/>
              </w:rPr>
              <w:t>
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басшылығы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кеңсесi</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немесе</w:t>
            </w:r>
            <w:r>
              <w:br/>
            </w:r>
            <w:r>
              <w:rPr>
                <w:rFonts w:ascii="Times New Roman"/>
                <w:b w:val="false"/>
                <w:i w:val="false"/>
                <w:color w:val="000000"/>
                <w:sz w:val="20"/>
              </w:rPr>
              <w:t>
дәлелдi бас</w:t>
            </w:r>
            <w:r>
              <w:br/>
            </w:r>
            <w:r>
              <w:rPr>
                <w:rFonts w:ascii="Times New Roman"/>
                <w:b w:val="false"/>
                <w:i w:val="false"/>
                <w:color w:val="000000"/>
                <w:sz w:val="20"/>
              </w:rPr>
              <w:t>
тартуды</w:t>
            </w:r>
            <w:r>
              <w:br/>
            </w:r>
            <w:r>
              <w:rPr>
                <w:rFonts w:ascii="Times New Roman"/>
                <w:b w:val="false"/>
                <w:i w:val="false"/>
                <w:color w:val="000000"/>
                <w:sz w:val="20"/>
              </w:rPr>
              <w:t>
журналда</w:t>
            </w:r>
            <w:r>
              <w:br/>
            </w:r>
            <w:r>
              <w:rPr>
                <w:rFonts w:ascii="Times New Roman"/>
                <w:b w:val="false"/>
                <w:i w:val="false"/>
                <w:color w:val="000000"/>
                <w:sz w:val="20"/>
              </w:rPr>
              <w:t>
тiркеу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анықтама беру</w:t>
            </w:r>
            <w:r>
              <w:br/>
            </w:r>
            <w:r>
              <w:rPr>
                <w:rFonts w:ascii="Times New Roman"/>
                <w:b w:val="false"/>
                <w:i w:val="false"/>
                <w:color w:val="000000"/>
                <w:sz w:val="20"/>
              </w:rPr>
              <w:t>
немесе дәлелдi</w:t>
            </w:r>
            <w:r>
              <w:br/>
            </w:r>
            <w:r>
              <w:rPr>
                <w:rFonts w:ascii="Times New Roman"/>
                <w:b w:val="false"/>
                <w:i w:val="false"/>
                <w:color w:val="000000"/>
                <w:sz w:val="20"/>
              </w:rPr>
              <w:t>
бас тарту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анықтаманы</w:t>
            </w:r>
            <w:r>
              <w:br/>
            </w:r>
            <w:r>
              <w:rPr>
                <w:rFonts w:ascii="Times New Roman"/>
                <w:b w:val="false"/>
                <w:i w:val="false"/>
                <w:color w:val="000000"/>
                <w:sz w:val="20"/>
              </w:rPr>
              <w:t>
немесе</w:t>
            </w:r>
            <w:r>
              <w:br/>
            </w:r>
            <w:r>
              <w:rPr>
                <w:rFonts w:ascii="Times New Roman"/>
                <w:b w:val="false"/>
                <w:i w:val="false"/>
                <w:color w:val="000000"/>
                <w:sz w:val="20"/>
              </w:rPr>
              <w:t>
дәлелдi бас</w:t>
            </w:r>
            <w:r>
              <w:br/>
            </w:r>
            <w:r>
              <w:rPr>
                <w:rFonts w:ascii="Times New Roman"/>
                <w:b w:val="false"/>
                <w:i w:val="false"/>
                <w:color w:val="000000"/>
                <w:sz w:val="20"/>
              </w:rPr>
              <w:t>
тартуды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анықтама беру</w:t>
            </w:r>
            <w:r>
              <w:br/>
            </w:r>
            <w:r>
              <w:rPr>
                <w:rFonts w:ascii="Times New Roman"/>
                <w:b w:val="false"/>
                <w:i w:val="false"/>
                <w:color w:val="000000"/>
                <w:sz w:val="20"/>
              </w:rPr>
              <w:t>
немесе дәлелдi</w:t>
            </w:r>
            <w:r>
              <w:br/>
            </w:r>
            <w:r>
              <w:rPr>
                <w:rFonts w:ascii="Times New Roman"/>
                <w:b w:val="false"/>
                <w:i w:val="false"/>
                <w:color w:val="000000"/>
                <w:sz w:val="20"/>
              </w:rPr>
              <w:t>
бас тарту туралы</w:t>
            </w:r>
            <w:r>
              <w:br/>
            </w:r>
            <w:r>
              <w:rPr>
                <w:rFonts w:ascii="Times New Roman"/>
                <w:b w:val="false"/>
                <w:i w:val="false"/>
                <w:color w:val="000000"/>
                <w:sz w:val="20"/>
              </w:rPr>
              <w:t>
қол қою</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w:t>
            </w:r>
            <w:r>
              <w:br/>
            </w:r>
            <w:r>
              <w:rPr>
                <w:rFonts w:ascii="Times New Roman"/>
                <w:b w:val="false"/>
                <w:i w:val="false"/>
                <w:color w:val="000000"/>
                <w:sz w:val="20"/>
              </w:rPr>
              <w:t>
күнi iшiнде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49"/>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Пайдалану нұсқалары. Негiзгi үдеріс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w:t>
            </w:r>
            <w:r>
              <w:br/>
            </w:r>
            <w:r>
              <w:rPr>
                <w:rFonts w:ascii="Times New Roman"/>
                <w:b w:val="false"/>
                <w:i w:val="false"/>
                <w:color w:val="000000"/>
                <w:sz w:val="20"/>
              </w:rPr>
              <w:t>
Орталықтың</w:t>
            </w:r>
            <w:r>
              <w:br/>
            </w:r>
            <w:r>
              <w:rPr>
                <w:rFonts w:ascii="Times New Roman"/>
                <w:b w:val="false"/>
                <w:i w:val="false"/>
                <w:color w:val="000000"/>
                <w:sz w:val="20"/>
              </w:rPr>
              <w:t>
инспекторы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Басқарманың</w:t>
            </w:r>
            <w:r>
              <w:br/>
            </w:r>
            <w:r>
              <w:rPr>
                <w:rFonts w:ascii="Times New Roman"/>
                <w:b w:val="false"/>
                <w:i w:val="false"/>
                <w:color w:val="000000"/>
                <w:sz w:val="20"/>
              </w:rPr>
              <w:t>
кеңсесi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w:t>
            </w:r>
            <w:r>
              <w:br/>
            </w:r>
            <w:r>
              <w:rPr>
                <w:rFonts w:ascii="Times New Roman"/>
                <w:b w:val="false"/>
                <w:i w:val="false"/>
                <w:color w:val="000000"/>
                <w:sz w:val="20"/>
              </w:rPr>
              <w:t>
Басқарманың</w:t>
            </w:r>
            <w:r>
              <w:br/>
            </w:r>
            <w:r>
              <w:rPr>
                <w:rFonts w:ascii="Times New Roman"/>
                <w:b w:val="false"/>
                <w:i w:val="false"/>
                <w:color w:val="000000"/>
                <w:sz w:val="20"/>
              </w:rPr>
              <w:t>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w:t>
            </w:r>
            <w:r>
              <w:br/>
            </w:r>
            <w:r>
              <w:rPr>
                <w:rFonts w:ascii="Times New Roman"/>
                <w:b w:val="false"/>
                <w:i w:val="false"/>
                <w:color w:val="000000"/>
                <w:sz w:val="20"/>
              </w:rPr>
              <w:t>
Басқарманың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№1 Құжаттар</w:t>
            </w:r>
            <w:r>
              <w:br/>
            </w:r>
            <w:r>
              <w:rPr>
                <w:rFonts w:ascii="Times New Roman"/>
                <w:b w:val="false"/>
                <w:i w:val="false"/>
                <w:color w:val="000000"/>
                <w:sz w:val="20"/>
              </w:rPr>
              <w:t>
қабылдау, қолхат</w:t>
            </w:r>
            <w:r>
              <w:br/>
            </w:r>
            <w:r>
              <w:rPr>
                <w:rFonts w:ascii="Times New Roman"/>
                <w:b w:val="false"/>
                <w:i w:val="false"/>
                <w:color w:val="000000"/>
                <w:sz w:val="20"/>
              </w:rPr>
              <w:t>
беру, өтiнiштi</w:t>
            </w:r>
            <w:r>
              <w:br/>
            </w:r>
            <w:r>
              <w:rPr>
                <w:rFonts w:ascii="Times New Roman"/>
                <w:b w:val="false"/>
                <w:i w:val="false"/>
                <w:color w:val="000000"/>
                <w:sz w:val="20"/>
              </w:rPr>
              <w:t>
тiркеу, құжаттарды</w:t>
            </w:r>
            <w:r>
              <w:br/>
            </w:r>
            <w:r>
              <w:rPr>
                <w:rFonts w:ascii="Times New Roman"/>
                <w:b w:val="false"/>
                <w:i w:val="false"/>
                <w:color w:val="000000"/>
                <w:sz w:val="20"/>
              </w:rPr>
              <w:t>
білім бөліміне</w:t>
            </w:r>
            <w:r>
              <w:br/>
            </w:r>
            <w:r>
              <w:rPr>
                <w:rFonts w:ascii="Times New Roman"/>
                <w:b w:val="false"/>
                <w:i w:val="false"/>
                <w:color w:val="000000"/>
                <w:sz w:val="20"/>
              </w:rPr>
              <w:t>
жолдау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№2</w:t>
            </w:r>
            <w:r>
              <w:br/>
            </w:r>
            <w:r>
              <w:rPr>
                <w:rFonts w:ascii="Times New Roman"/>
                <w:b w:val="false"/>
                <w:i w:val="false"/>
                <w:color w:val="000000"/>
                <w:sz w:val="20"/>
              </w:rPr>
              <w:t>
Орталықтарда</w:t>
            </w:r>
            <w:r>
              <w:br/>
            </w:r>
            <w:r>
              <w:rPr>
                <w:rFonts w:ascii="Times New Roman"/>
                <w:b w:val="false"/>
                <w:i w:val="false"/>
                <w:color w:val="000000"/>
                <w:sz w:val="20"/>
              </w:rPr>
              <w:t>
өтiнiштер</w:t>
            </w:r>
            <w:r>
              <w:br/>
            </w:r>
            <w:r>
              <w:rPr>
                <w:rFonts w:ascii="Times New Roman"/>
                <w:b w:val="false"/>
                <w:i w:val="false"/>
                <w:color w:val="000000"/>
                <w:sz w:val="20"/>
              </w:rPr>
              <w:t>
қабылдау,</w:t>
            </w:r>
            <w:r>
              <w:br/>
            </w:r>
            <w:r>
              <w:rPr>
                <w:rFonts w:ascii="Times New Roman"/>
                <w:b w:val="false"/>
                <w:i w:val="false"/>
                <w:color w:val="000000"/>
                <w:sz w:val="20"/>
              </w:rPr>
              <w:t>
тiркеу,</w:t>
            </w:r>
            <w:r>
              <w:br/>
            </w:r>
            <w:r>
              <w:rPr>
                <w:rFonts w:ascii="Times New Roman"/>
                <w:b w:val="false"/>
                <w:i w:val="false"/>
                <w:color w:val="000000"/>
                <w:sz w:val="20"/>
              </w:rPr>
              <w:t>
өтiнiштi</w:t>
            </w:r>
            <w:r>
              <w:br/>
            </w:r>
            <w:r>
              <w:rPr>
                <w:rFonts w:ascii="Times New Roman"/>
                <w:b w:val="false"/>
                <w:i w:val="false"/>
                <w:color w:val="000000"/>
                <w:sz w:val="20"/>
              </w:rPr>
              <w:t>
басқарманың</w:t>
            </w:r>
            <w:r>
              <w:br/>
            </w:r>
            <w:r>
              <w:rPr>
                <w:rFonts w:ascii="Times New Roman"/>
                <w:b w:val="false"/>
                <w:i w:val="false"/>
                <w:color w:val="000000"/>
                <w:sz w:val="20"/>
              </w:rPr>
              <w:t>
басшылығына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№3</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r>
              <w:br/>
            </w:r>
            <w:r>
              <w:rPr>
                <w:rFonts w:ascii="Times New Roman"/>
                <w:b w:val="false"/>
                <w:i w:val="false"/>
                <w:color w:val="000000"/>
                <w:sz w:val="20"/>
              </w:rPr>
              <w:t>
бұрыштама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w:t>
            </w:r>
            <w:r>
              <w:br/>
            </w:r>
            <w:r>
              <w:rPr>
                <w:rFonts w:ascii="Times New Roman"/>
                <w:b w:val="false"/>
                <w:i w:val="false"/>
                <w:color w:val="000000"/>
                <w:sz w:val="20"/>
              </w:rPr>
              <w:t>
ресiмдеу,</w:t>
            </w:r>
            <w:r>
              <w:br/>
            </w:r>
            <w:r>
              <w:rPr>
                <w:rFonts w:ascii="Times New Roman"/>
                <w:b w:val="false"/>
                <w:i w:val="false"/>
                <w:color w:val="000000"/>
                <w:sz w:val="20"/>
              </w:rPr>
              <w:t>
басшылыққа қол</w:t>
            </w:r>
            <w:r>
              <w:br/>
            </w:r>
            <w:r>
              <w:rPr>
                <w:rFonts w:ascii="Times New Roman"/>
                <w:b w:val="false"/>
                <w:i w:val="false"/>
                <w:color w:val="000000"/>
                <w:sz w:val="20"/>
              </w:rPr>
              <w:t>
қоюға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бұйрыққа қол</w:t>
            </w:r>
            <w:r>
              <w:br/>
            </w:r>
            <w:r>
              <w:rPr>
                <w:rFonts w:ascii="Times New Roman"/>
                <w:b w:val="false"/>
                <w:i w:val="false"/>
                <w:color w:val="000000"/>
                <w:sz w:val="20"/>
              </w:rPr>
              <w:t>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бұйрықты</w:t>
            </w:r>
            <w:r>
              <w:br/>
            </w:r>
            <w:r>
              <w:rPr>
                <w:rFonts w:ascii="Times New Roman"/>
                <w:b w:val="false"/>
                <w:i w:val="false"/>
                <w:color w:val="000000"/>
                <w:sz w:val="20"/>
              </w:rPr>
              <w:t>
тiркеу және</w:t>
            </w:r>
            <w:r>
              <w:br/>
            </w:r>
            <w:r>
              <w:rPr>
                <w:rFonts w:ascii="Times New Roman"/>
                <w:b w:val="false"/>
                <w:i w:val="false"/>
                <w:color w:val="000000"/>
                <w:sz w:val="20"/>
              </w:rPr>
              <w:t>
бұйрықты</w:t>
            </w:r>
            <w:r>
              <w:br/>
            </w:r>
            <w:r>
              <w:rPr>
                <w:rFonts w:ascii="Times New Roman"/>
                <w:b w:val="false"/>
                <w:i w:val="false"/>
                <w:color w:val="000000"/>
                <w:sz w:val="20"/>
              </w:rPr>
              <w:t>
орталыққа</w:t>
            </w:r>
            <w:r>
              <w:br/>
            </w:r>
            <w:r>
              <w:rPr>
                <w:rFonts w:ascii="Times New Roman"/>
                <w:b w:val="false"/>
                <w:i w:val="false"/>
                <w:color w:val="000000"/>
                <w:sz w:val="20"/>
              </w:rPr>
              <w:t>
беру немесе</w:t>
            </w:r>
            <w:r>
              <w:br/>
            </w:r>
            <w:r>
              <w:rPr>
                <w:rFonts w:ascii="Times New Roman"/>
                <w:b w:val="false"/>
                <w:i w:val="false"/>
                <w:color w:val="000000"/>
                <w:sz w:val="20"/>
              </w:rPr>
              <w:t>
тұтынушыға</w:t>
            </w:r>
            <w:r>
              <w:br/>
            </w:r>
            <w:r>
              <w:rPr>
                <w:rFonts w:ascii="Times New Roman"/>
                <w:b w:val="false"/>
                <w:i w:val="false"/>
                <w:color w:val="000000"/>
                <w:sz w:val="20"/>
              </w:rPr>
              <w:t>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Орталықта бұйрықты</w:t>
            </w:r>
            <w:r>
              <w:br/>
            </w:r>
            <w:r>
              <w:rPr>
                <w:rFonts w:ascii="Times New Roman"/>
                <w:b w:val="false"/>
                <w:i w:val="false"/>
                <w:color w:val="000000"/>
                <w:sz w:val="20"/>
              </w:rPr>
              <w:t>
тұтынушыға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50"/>
    <w:p>
      <w:pPr>
        <w:spacing w:after="0"/>
        <w:ind w:left="0"/>
        <w:jc w:val="both"/>
      </w:pPr>
      <w:r>
        <w:rPr>
          <w:rFonts w:ascii="Times New Roman"/>
          <w:b w:val="false"/>
          <w:i w:val="false"/>
          <w:color w:val="000000"/>
          <w:sz w:val="28"/>
        </w:rPr>
        <w:t>
"Спорт шеберлігiне үміткер,</w:t>
      </w:r>
      <w:r>
        <w:br/>
      </w:r>
      <w:r>
        <w:rPr>
          <w:rFonts w:ascii="Times New Roman"/>
          <w:b w:val="false"/>
          <w:i w:val="false"/>
          <w:color w:val="000000"/>
          <w:sz w:val="28"/>
        </w:rPr>
        <w:t>
бірiншi спорттық разряд,</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жаттықтырушы, біліктiлiгi жоғары</w:t>
      </w:r>
      <w:r>
        <w:br/>
      </w:r>
      <w:r>
        <w:rPr>
          <w:rFonts w:ascii="Times New Roman"/>
          <w:b w:val="false"/>
          <w:i w:val="false"/>
          <w:color w:val="000000"/>
          <w:sz w:val="28"/>
        </w:rPr>
        <w:t>
деңгейдегi бірiншi санатты</w:t>
      </w:r>
      <w:r>
        <w:br/>
      </w:r>
      <w:r>
        <w:rPr>
          <w:rFonts w:ascii="Times New Roman"/>
          <w:b w:val="false"/>
          <w:i w:val="false"/>
          <w:color w:val="000000"/>
          <w:sz w:val="28"/>
        </w:rPr>
        <w:t>
нұсқаушы- 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бірiншi санатты әдiскер, бірiншi</w:t>
      </w:r>
      <w:r>
        <w:br/>
      </w:r>
      <w:r>
        <w:rPr>
          <w:rFonts w:ascii="Times New Roman"/>
          <w:b w:val="false"/>
          <w:i w:val="false"/>
          <w:color w:val="000000"/>
          <w:sz w:val="28"/>
        </w:rPr>
        <w:t>
санатты спорт төрешiсi" cпорттық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0"/>
    <w:p>
      <w:pPr>
        <w:spacing w:after="0"/>
        <w:ind w:left="0"/>
        <w:jc w:val="left"/>
      </w:pPr>
      <w:r>
        <w:rPr>
          <w:rFonts w:ascii="Times New Roman"/>
          <w:b/>
          <w:i w:val="false"/>
          <w:color w:val="000000"/>
        </w:rPr>
        <w:t xml:space="preserve"> Функционалдық өзара iс-қимыл сызбасы</w:t>
      </w:r>
    </w:p>
    <w:p>
      <w:pPr>
        <w:spacing w:after="0"/>
        <w:ind w:left="0"/>
        <w:jc w:val="both"/>
      </w:pPr>
      <w:r>
        <w:drawing>
          <wp:inline distT="0" distB="0" distL="0" distR="0">
            <wp:extent cx="81788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78800" cy="7975600"/>
                    </a:xfrm>
                    <a:prstGeom prst="rect">
                      <a:avLst/>
                    </a:prstGeom>
                  </pic:spPr>
                </pic:pic>
              </a:graphicData>
            </a:graphic>
          </wp:inline>
        </w:drawing>
      </w:r>
    </w:p>
    <w:bookmarkStart w:name="z140" w:id="5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салаларында мемлекеттік</w:t>
      </w:r>
      <w:r>
        <w:br/>
      </w:r>
      <w:r>
        <w:rPr>
          <w:rFonts w:ascii="Times New Roman"/>
          <w:b w:val="false"/>
          <w:i w:val="false"/>
          <w:color w:val="000000"/>
          <w:sz w:val="28"/>
        </w:rPr>
        <w:t>
қызмет регламенттерін</w:t>
      </w:r>
      <w:r>
        <w:br/>
      </w:r>
      <w:r>
        <w:rPr>
          <w:rFonts w:ascii="Times New Roman"/>
          <w:b w:val="false"/>
          <w:i w:val="false"/>
          <w:color w:val="000000"/>
          <w:sz w:val="28"/>
        </w:rPr>
        <w:t>
бекіту туралы" № 360 қаулысымен</w:t>
      </w:r>
      <w:r>
        <w:br/>
      </w:r>
      <w:r>
        <w:rPr>
          <w:rFonts w:ascii="Times New Roman"/>
          <w:b w:val="false"/>
          <w:i w:val="false"/>
          <w:color w:val="000000"/>
          <w:sz w:val="28"/>
        </w:rPr>
        <w:t>
бекітілген</w:t>
      </w:r>
    </w:p>
    <w:bookmarkEnd w:id="51"/>
    <w:bookmarkStart w:name="z141" w:id="52"/>
    <w:p>
      <w:pPr>
        <w:spacing w:after="0"/>
        <w:ind w:left="0"/>
        <w:jc w:val="left"/>
      </w:pPr>
      <w:r>
        <w:rPr>
          <w:rFonts w:ascii="Times New Roman"/>
          <w:b/>
          <w:i w:val="false"/>
          <w:color w:val="000000"/>
        </w:rPr>
        <w:t xml:space="preserve"> 
"Екінші және үшінші спорттық, жасөспірімдер арасында бірінші,</w:t>
      </w:r>
      <w:r>
        <w:br/>
      </w:r>
      <w:r>
        <w:rPr>
          <w:rFonts w:ascii="Times New Roman"/>
          <w:b/>
          <w:i w:val="false"/>
          <w:color w:val="000000"/>
        </w:rPr>
        <w:t>
екінші және үшінші, біліктiлiгi жоғары және орта деңгейдегi</w:t>
      </w:r>
      <w:r>
        <w:br/>
      </w:r>
      <w:r>
        <w:rPr>
          <w:rFonts w:ascii="Times New Roman"/>
          <w:b/>
          <w:i w:val="false"/>
          <w:color w:val="000000"/>
        </w:rPr>
        <w:t>
екінші санатты жаттықтырушы, біліктiлiгi жоғары деңгейдегi</w:t>
      </w:r>
      <w:r>
        <w:br/>
      </w:r>
      <w:r>
        <w:rPr>
          <w:rFonts w:ascii="Times New Roman"/>
          <w:b/>
          <w:i w:val="false"/>
          <w:color w:val="000000"/>
        </w:rPr>
        <w:t>
екінші санатты нұсқаушы-спортшы, біліктiлiгi жоғары және орта</w:t>
      </w:r>
      <w:r>
        <w:br/>
      </w:r>
      <w:r>
        <w:rPr>
          <w:rFonts w:ascii="Times New Roman"/>
          <w:b/>
          <w:i w:val="false"/>
          <w:color w:val="000000"/>
        </w:rPr>
        <w:t>
деңгейдегi екінші санатты әдiскер, екінші санатты спорттық</w:t>
      </w:r>
      <w:r>
        <w:br/>
      </w:r>
      <w:r>
        <w:rPr>
          <w:rFonts w:ascii="Times New Roman"/>
          <w:b/>
          <w:i w:val="false"/>
          <w:color w:val="000000"/>
        </w:rPr>
        <w:t>
төреші" cпорттық разрядтары мен санаттарын беру" мемлекеттік</w:t>
      </w:r>
      <w:r>
        <w:br/>
      </w:r>
      <w:r>
        <w:rPr>
          <w:rFonts w:ascii="Times New Roman"/>
          <w:b/>
          <w:i w:val="false"/>
          <w:color w:val="000000"/>
        </w:rPr>
        <w:t>
қызмет регламенті</w:t>
      </w:r>
    </w:p>
    <w:bookmarkEnd w:id="52"/>
    <w:bookmarkStart w:name="z142" w:id="53"/>
    <w:p>
      <w:pPr>
        <w:spacing w:after="0"/>
        <w:ind w:left="0"/>
        <w:jc w:val="left"/>
      </w:pPr>
      <w:r>
        <w:rPr>
          <w:rFonts w:ascii="Times New Roman"/>
          <w:b/>
          <w:i w:val="false"/>
          <w:color w:val="000000"/>
        </w:rPr>
        <w:t xml:space="preserve"> 
1. Жалпы ұғымдар</w:t>
      </w:r>
    </w:p>
    <w:bookmarkEnd w:id="53"/>
    <w:bookmarkStart w:name="z143" w:id="54"/>
    <w:p>
      <w:pPr>
        <w:spacing w:after="0"/>
        <w:ind w:left="0"/>
        <w:jc w:val="both"/>
      </w:pPr>
      <w:r>
        <w:rPr>
          <w:rFonts w:ascii="Times New Roman"/>
          <w:b w:val="false"/>
          <w:i w:val="false"/>
          <w:color w:val="000000"/>
          <w:sz w:val="28"/>
        </w:rPr>
        <w:t>
       1. "Екінші және үшінші спорттық, жасөспірімдер арасында бірінші, екінші және үшінші, біліктiлiгi жоғары және орта деңгейдегi екінші санатты жаттықтырушы, біліктiлiгi жоғары деңгейдегi екінші санатты нұсқаушы-спортшы, біліктiлiгi жоғары және орта деңгейдегi екінші санатты әдiскер, екінші санатты спорттық төреші" cпорттық разрядтары мен санаттарын беру" мемлекеттік қызметтің осы регламентінде төмендегідей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облыстың аудандық және қалалық дене шынықтыру және спорт бөлімдері;</w:t>
      </w:r>
      <w:r>
        <w:br/>
      </w:r>
      <w:r>
        <w:rPr>
          <w:rFonts w:ascii="Times New Roman"/>
          <w:b w:val="false"/>
          <w:i w:val="false"/>
          <w:color w:val="000000"/>
          <w:sz w:val="28"/>
        </w:rPr>
        <w:t>
</w:t>
      </w:r>
      <w:r>
        <w:rPr>
          <w:rFonts w:ascii="Times New Roman"/>
          <w:b w:val="false"/>
          <w:i w:val="false"/>
          <w:color w:val="000000"/>
          <w:sz w:val="28"/>
        </w:rPr>
        <w:t>
      3) қеңсе қызметкері – жеке тұлғадан құжаттарды қабылдайтын және тіркейтін аудандық және қалалық дене шынықтыру және спорт бөлімінің қызметкері;</w:t>
      </w:r>
      <w:r>
        <w:br/>
      </w:r>
      <w:r>
        <w:rPr>
          <w:rFonts w:ascii="Times New Roman"/>
          <w:b w:val="false"/>
          <w:i w:val="false"/>
          <w:color w:val="000000"/>
          <w:sz w:val="28"/>
        </w:rPr>
        <w:t>
</w:t>
      </w:r>
      <w:r>
        <w:rPr>
          <w:rFonts w:ascii="Times New Roman"/>
          <w:b w:val="false"/>
          <w:i w:val="false"/>
          <w:color w:val="000000"/>
          <w:sz w:val="28"/>
        </w:rPr>
        <w:t>
      4)уәкілетті органның жауапты орындаушысы - лауазымдық нұсқаулықтарға сәйкес қызметті көрсету бойынша міндеттер жүктелген қызметкер,</w:t>
      </w:r>
      <w:r>
        <w:br/>
      </w:r>
      <w:r>
        <w:rPr>
          <w:rFonts w:ascii="Times New Roman"/>
          <w:b w:val="false"/>
          <w:i w:val="false"/>
          <w:color w:val="000000"/>
          <w:sz w:val="28"/>
        </w:rPr>
        <w:t>
</w:t>
      </w:r>
      <w:r>
        <w:rPr>
          <w:rFonts w:ascii="Times New Roman"/>
          <w:b w:val="false"/>
          <w:i w:val="false"/>
          <w:color w:val="000000"/>
          <w:sz w:val="28"/>
        </w:rPr>
        <w:t>
      5) уәкілетті органның жетекшісі – аудандық, қалалық дене шынықтыру және спорт бөлімінің бастығы;</w:t>
      </w:r>
      <w:r>
        <w:br/>
      </w:r>
      <w:r>
        <w:rPr>
          <w:rFonts w:ascii="Times New Roman"/>
          <w:b w:val="false"/>
          <w:i w:val="false"/>
          <w:color w:val="000000"/>
          <w:sz w:val="28"/>
        </w:rPr>
        <w:t>
</w:t>
      </w:r>
      <w:r>
        <w:rPr>
          <w:rFonts w:ascii="Times New Roman"/>
          <w:b w:val="false"/>
          <w:i w:val="false"/>
          <w:color w:val="000000"/>
          <w:sz w:val="28"/>
        </w:rPr>
        <w:t>
      6) комиссия – спорттық разрядтар, жаттықтырушылар мен төрешілердің санатын беру жөніндегі мәселелерді қарастыру үшін уәкілетті органда құрылған;</w:t>
      </w:r>
      <w:r>
        <w:br/>
      </w:r>
      <w:r>
        <w:rPr>
          <w:rFonts w:ascii="Times New Roman"/>
          <w:b w:val="false"/>
          <w:i w:val="false"/>
          <w:color w:val="000000"/>
          <w:sz w:val="28"/>
        </w:rPr>
        <w:t>
</w:t>
      </w:r>
      <w:r>
        <w:rPr>
          <w:rFonts w:ascii="Times New Roman"/>
          <w:b w:val="false"/>
          <w:i w:val="false"/>
          <w:color w:val="000000"/>
          <w:sz w:val="28"/>
        </w:rPr>
        <w:t>
      7) уәкілетті органның жауапты қызметкері – мемлекеттік қызметті көрсету бойынша міндеттер жүктелген қызметкер;</w:t>
      </w:r>
      <w:r>
        <w:br/>
      </w:r>
      <w:r>
        <w:rPr>
          <w:rFonts w:ascii="Times New Roman"/>
          <w:b w:val="false"/>
          <w:i w:val="false"/>
          <w:color w:val="000000"/>
          <w:sz w:val="28"/>
        </w:rPr>
        <w:t>
</w:t>
      </w:r>
      <w:r>
        <w:rPr>
          <w:rFonts w:ascii="Times New Roman"/>
          <w:b w:val="false"/>
          <w:i w:val="false"/>
          <w:color w:val="000000"/>
          <w:sz w:val="28"/>
        </w:rPr>
        <w:t>
      8) ХҚО – халыққа қызмет көрсету орталығы (бұдан әрі Орталық);</w:t>
      </w:r>
      <w:r>
        <w:br/>
      </w:r>
      <w:r>
        <w:rPr>
          <w:rFonts w:ascii="Times New Roman"/>
          <w:b w:val="false"/>
          <w:i w:val="false"/>
          <w:color w:val="000000"/>
          <w:sz w:val="28"/>
        </w:rPr>
        <w:t>
</w:t>
      </w:r>
      <w:r>
        <w:rPr>
          <w:rFonts w:ascii="Times New Roman"/>
          <w:b w:val="false"/>
          <w:i w:val="false"/>
          <w:color w:val="000000"/>
          <w:sz w:val="28"/>
        </w:rPr>
        <w:t>
      9) ХҚО-ның инспекторы – тұтынушының өтініштері мен құжаттарын қабылдап алуды жүзеге асыратын халыққа қызмет көрсету орталығының қызметкері;</w:t>
      </w:r>
      <w:r>
        <w:br/>
      </w:r>
      <w:r>
        <w:rPr>
          <w:rFonts w:ascii="Times New Roman"/>
          <w:b w:val="false"/>
          <w:i w:val="false"/>
          <w:color w:val="000000"/>
          <w:sz w:val="28"/>
        </w:rPr>
        <w:t>
</w:t>
      </w:r>
      <w:r>
        <w:rPr>
          <w:rFonts w:ascii="Times New Roman"/>
          <w:b w:val="false"/>
          <w:i w:val="false"/>
          <w:color w:val="000000"/>
          <w:sz w:val="28"/>
        </w:rPr>
        <w:t>
      10) ХҚО-ның жинақтау бөлімінің қызметкері – құжаттарды жинап, оларды жұмыс органына жолдайтын халыққа қызмет көрсету орталығының қызметкері;</w:t>
      </w:r>
    </w:p>
    <w:bookmarkEnd w:id="54"/>
    <w:bookmarkStart w:name="z154" w:id="55"/>
    <w:p>
      <w:pPr>
        <w:spacing w:after="0"/>
        <w:ind w:left="0"/>
        <w:jc w:val="left"/>
      </w:pPr>
      <w:r>
        <w:rPr>
          <w:rFonts w:ascii="Times New Roman"/>
          <w:b/>
          <w:i w:val="false"/>
          <w:color w:val="000000"/>
        </w:rPr>
        <w:t xml:space="preserve"> 
2. Жалпы ережелер</w:t>
      </w:r>
    </w:p>
    <w:bookmarkEnd w:id="55"/>
    <w:bookmarkStart w:name="z155" w:id="56"/>
    <w:p>
      <w:pPr>
        <w:spacing w:after="0"/>
        <w:ind w:left="0"/>
        <w:jc w:val="both"/>
      </w:pP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аудандық, қалалық дене шынықтыру және спорт бөлімдері (бұдан әрі – бөлім) мекен-жайлары осы регламенттің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-қосымшаларда көрсетілген халыққа қызмет көрсету орталықтары (бұдан әрі - орталықтар) арқылы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22-1-бабының</w:t>
      </w:r>
      <w:r>
        <w:rPr>
          <w:rFonts w:ascii="Times New Roman"/>
          <w:b w:val="false"/>
          <w:i w:val="false"/>
          <w:color w:val="000000"/>
          <w:sz w:val="28"/>
        </w:rPr>
        <w:t xml:space="preserve"> 2), 3), 4), 5) тармақшаларының,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қаулысының,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w:t>
      </w:r>
      <w:r>
        <w:rPr>
          <w:rFonts w:ascii="Times New Roman"/>
          <w:b w:val="false"/>
          <w:i w:val="false"/>
          <w:color w:val="000000"/>
          <w:sz w:val="28"/>
        </w:rPr>
        <w:t>№ 02-02-18/29</w:t>
      </w:r>
      <w:r>
        <w:rPr>
          <w:rFonts w:ascii="Times New Roman"/>
          <w:b w:val="false"/>
          <w:i w:val="false"/>
          <w:color w:val="000000"/>
          <w:sz w:val="28"/>
        </w:rPr>
        <w:t xml:space="preserve"> бұйрығының және Қазақстан Республикасы Туризм және спорт министрінің міндетін атқарушының "Спорттық атақтар мен разрядтар және спорттан төреші санаттарын берудің ережесін бекіту туралы" 2008 жылғы 22 тамыздағы </w:t>
      </w:r>
      <w:r>
        <w:rPr>
          <w:rFonts w:ascii="Times New Roman"/>
          <w:b w:val="false"/>
          <w:i w:val="false"/>
          <w:color w:val="000000"/>
          <w:sz w:val="28"/>
        </w:rPr>
        <w:t>№ 01-08/142</w:t>
      </w:r>
      <w:r>
        <w:rPr>
          <w:rFonts w:ascii="Times New Roman"/>
          <w:b w:val="false"/>
          <w:i w:val="false"/>
          <w:color w:val="000000"/>
          <w:sz w:val="28"/>
        </w:rPr>
        <w:t xml:space="preserve">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нәтижесі жаттықтырушыларға, әдіскерлерге, нұсқаушыларға 5 жыл мерзіміне санаттар беру туралы бұйрықтың көшірмесі мен куәлік немесе қызмет көрсетуден бас тарту туралы жазбаша түрде дәлелдi жауап беру болып табылады.</w:t>
      </w:r>
    </w:p>
    <w:bookmarkEnd w:id="56"/>
    <w:bookmarkStart w:name="z161" w:id="5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7"/>
    <w:bookmarkStart w:name="z162" w:id="58"/>
    <w:p>
      <w:pPr>
        <w:spacing w:after="0"/>
        <w:ind w:left="0"/>
        <w:jc w:val="both"/>
      </w:pPr>
      <w:r>
        <w:rPr>
          <w:rFonts w:ascii="Times New Roman"/>
          <w:b w:val="false"/>
          <w:i w:val="false"/>
          <w:color w:val="000000"/>
          <w:sz w:val="28"/>
        </w:rPr>
        <w:t>
      8. Мемлекеттік қызметті көрсету тәртібі және қажетті құжаттар туралы толық ақпарат уәкілетті органның стендтерінде көрсетілген.</w:t>
      </w:r>
      <w:r>
        <w:br/>
      </w:r>
      <w:r>
        <w:rPr>
          <w:rFonts w:ascii="Times New Roman"/>
          <w:b w:val="false"/>
          <w:i w:val="false"/>
          <w:color w:val="000000"/>
          <w:sz w:val="28"/>
        </w:rPr>
        <w:t>
      Мемлекеттік қызметтің көрсетілу тәртібі туралы ақпаратты Алматы облысының туризм, дене шынықтыру және спорт басқармасында, ХҚО-нда, сондай-ақ Алматы облысының туризм, дене шынықтыру және спорт басқармасының www.sport.7su.kz интернет-ресурсында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 стандарттың 7 тармағында көрсетiлген.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 стандарттың 16 тармағында көрсетiлген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 көрсетуге өтiнiш алғаннан бастап мемлекеттiк қызметтiң нәтижесiн ұсынғанға дейiнгi уәкiлеттi орган арқылы мемлекеттiк қызмет көрсетудiң кезеңдерi:</w:t>
      </w:r>
      <w:r>
        <w:br/>
      </w:r>
      <w:r>
        <w:rPr>
          <w:rFonts w:ascii="Times New Roman"/>
          <w:b w:val="false"/>
          <w:i w:val="false"/>
          <w:color w:val="000000"/>
          <w:sz w:val="28"/>
        </w:rPr>
        <w:t>
</w:t>
      </w:r>
      <w:r>
        <w:rPr>
          <w:rFonts w:ascii="Times New Roman"/>
          <w:b w:val="false"/>
          <w:i w:val="false"/>
          <w:color w:val="000000"/>
          <w:sz w:val="28"/>
        </w:rPr>
        <w:t>
      1) тұтынушы уәкiлеттi органға өтiнiш бiлдiредi;</w:t>
      </w:r>
      <w:r>
        <w:br/>
      </w:r>
      <w:r>
        <w:rPr>
          <w:rFonts w:ascii="Times New Roman"/>
          <w:b w:val="false"/>
          <w:i w:val="false"/>
          <w:color w:val="000000"/>
          <w:sz w:val="28"/>
        </w:rPr>
        <w:t>
</w:t>
      </w:r>
      <w:r>
        <w:rPr>
          <w:rFonts w:ascii="Times New Roman"/>
          <w:b w:val="false"/>
          <w:i w:val="false"/>
          <w:color w:val="000000"/>
          <w:sz w:val="28"/>
        </w:rPr>
        <w:t>
      2) уәкiлеттi орган кеңсесi тұтынушының өтiнiшiн тiркейдi, сұранымның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уәкiлеттi органның жауапты қызметкерiнiң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уәкiлеттi орган кеңсесi құжаттарды уәкiлеттi органның басшысына жiбередi;</w:t>
      </w:r>
      <w:r>
        <w:br/>
      </w:r>
      <w:r>
        <w:rPr>
          <w:rFonts w:ascii="Times New Roman"/>
          <w:b w:val="false"/>
          <w:i w:val="false"/>
          <w:color w:val="000000"/>
          <w:sz w:val="28"/>
        </w:rPr>
        <w:t>
</w:t>
      </w:r>
      <w:r>
        <w:rPr>
          <w:rFonts w:ascii="Times New Roman"/>
          <w:b w:val="false"/>
          <w:i w:val="false"/>
          <w:color w:val="000000"/>
          <w:sz w:val="28"/>
        </w:rPr>
        <w:t>
      4) уәкiлеттi органның басшысы құжаттармен танысып, жауапты қызметкердi белгiлейдi;</w:t>
      </w:r>
      <w:r>
        <w:br/>
      </w:r>
      <w:r>
        <w:rPr>
          <w:rFonts w:ascii="Times New Roman"/>
          <w:b w:val="false"/>
          <w:i w:val="false"/>
          <w:color w:val="000000"/>
          <w:sz w:val="28"/>
        </w:rPr>
        <w:t>
</w:t>
      </w:r>
      <w:r>
        <w:rPr>
          <w:rFonts w:ascii="Times New Roman"/>
          <w:b w:val="false"/>
          <w:i w:val="false"/>
          <w:color w:val="000000"/>
          <w:sz w:val="28"/>
        </w:rPr>
        <w:t>
      5) уәкiлеттi органның жауапты қызметкерi ұсынылған құжаттарды қарастырып, комиссия қарауына жiбередi;</w:t>
      </w:r>
      <w:r>
        <w:br/>
      </w:r>
      <w:r>
        <w:rPr>
          <w:rFonts w:ascii="Times New Roman"/>
          <w:b w:val="false"/>
          <w:i w:val="false"/>
          <w:color w:val="000000"/>
          <w:sz w:val="28"/>
        </w:rPr>
        <w:t>
</w:t>
      </w:r>
      <w:r>
        <w:rPr>
          <w:rFonts w:ascii="Times New Roman"/>
          <w:b w:val="false"/>
          <w:i w:val="false"/>
          <w:color w:val="000000"/>
          <w:sz w:val="28"/>
        </w:rPr>
        <w:t>
      6) комиссия құжаттарды қарастырып, хаттамалық шешім қабылдайды;</w:t>
      </w:r>
      <w:r>
        <w:br/>
      </w:r>
      <w:r>
        <w:rPr>
          <w:rFonts w:ascii="Times New Roman"/>
          <w:b w:val="false"/>
          <w:i w:val="false"/>
          <w:color w:val="000000"/>
          <w:sz w:val="28"/>
        </w:rPr>
        <w:t>
</w:t>
      </w:r>
      <w:r>
        <w:rPr>
          <w:rFonts w:ascii="Times New Roman"/>
          <w:b w:val="false"/>
          <w:i w:val="false"/>
          <w:color w:val="000000"/>
          <w:sz w:val="28"/>
        </w:rPr>
        <w:t>
      7) уәкілетті органның орындаушысы хаттамалық шешімнің негізінде бұйрық дайындайды немесе бас тарту жөніндегі дәйектелген жауап дайындайды;</w:t>
      </w:r>
      <w:r>
        <w:br/>
      </w:r>
      <w:r>
        <w:rPr>
          <w:rFonts w:ascii="Times New Roman"/>
          <w:b w:val="false"/>
          <w:i w:val="false"/>
          <w:color w:val="000000"/>
          <w:sz w:val="28"/>
        </w:rPr>
        <w:t>
</w:t>
      </w:r>
      <w:r>
        <w:rPr>
          <w:rFonts w:ascii="Times New Roman"/>
          <w:b w:val="false"/>
          <w:i w:val="false"/>
          <w:color w:val="000000"/>
          <w:sz w:val="28"/>
        </w:rPr>
        <w:t>
      8) уәкілетті органның бастығы бұйрыққа немесе бас тарту жөніндегі негізделген жауапқа қол қойып,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9) уәкiлеттi орган кеңсесi тұтынушыға құжатты жолдайды;</w:t>
      </w:r>
      <w:r>
        <w:br/>
      </w:r>
      <w:r>
        <w:rPr>
          <w:rFonts w:ascii="Times New Roman"/>
          <w:b w:val="false"/>
          <w:i w:val="false"/>
          <w:color w:val="000000"/>
          <w:sz w:val="28"/>
        </w:rPr>
        <w:t>
      Тұтынушыдан мемлекеттiк қызмет көрсетуге өтiнiш алғаннан бастап мемлекеттiк қызметтiң нәтижесiн ұсынғанға дейiнгi ХҚКО арқылы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тұтынушы ХҚКО-на өтiнiш бiлдiредi;</w:t>
      </w:r>
      <w:r>
        <w:br/>
      </w:r>
      <w:r>
        <w:rPr>
          <w:rFonts w:ascii="Times New Roman"/>
          <w:b w:val="false"/>
          <w:i w:val="false"/>
          <w:color w:val="000000"/>
          <w:sz w:val="28"/>
        </w:rPr>
        <w:t>
</w:t>
      </w:r>
      <w:r>
        <w:rPr>
          <w:rFonts w:ascii="Times New Roman"/>
          <w:b w:val="false"/>
          <w:i w:val="false"/>
          <w:color w:val="000000"/>
          <w:sz w:val="28"/>
        </w:rPr>
        <w:t>
      2) ХҚКО-ның инспекторы тұтынушының өтiнiшiн тiркейдi, уақыты мен күнi; көрсетiлетiн қызмет түрi; тапсырылған құжаттардың тiзiмi мен аталуы; дайын құжаттарды алатын күнi мен уақыты, орны; құжаттарды ресiмдеуге өтiнiш қабылдаған орталық инспекторының аты-жөнi көрсетiлген түбiртек бередi;</w:t>
      </w:r>
      <w:r>
        <w:br/>
      </w:r>
      <w:r>
        <w:rPr>
          <w:rFonts w:ascii="Times New Roman"/>
          <w:b w:val="false"/>
          <w:i w:val="false"/>
          <w:color w:val="000000"/>
          <w:sz w:val="28"/>
        </w:rPr>
        <w:t>
</w:t>
      </w:r>
      <w:r>
        <w:rPr>
          <w:rFonts w:ascii="Times New Roman"/>
          <w:b w:val="false"/>
          <w:i w:val="false"/>
          <w:color w:val="000000"/>
          <w:sz w:val="28"/>
        </w:rPr>
        <w:t>
      3) ХҚКО-ның инспекторы құжаттарды уәкiлеттi органға жібереді;</w:t>
      </w:r>
      <w:r>
        <w:br/>
      </w:r>
      <w:r>
        <w:rPr>
          <w:rFonts w:ascii="Times New Roman"/>
          <w:b w:val="false"/>
          <w:i w:val="false"/>
          <w:color w:val="000000"/>
          <w:sz w:val="28"/>
        </w:rPr>
        <w:t>
</w:t>
      </w:r>
      <w:r>
        <w:rPr>
          <w:rFonts w:ascii="Times New Roman"/>
          <w:b w:val="false"/>
          <w:i w:val="false"/>
          <w:color w:val="000000"/>
          <w:sz w:val="28"/>
        </w:rPr>
        <w:t>
      4) уәкiлеттi органның кеңсе қызметкерi мемлекеттiк қызмет көрсетудiң қорытындысын ХҚО-на жiбередi;</w:t>
      </w:r>
      <w:r>
        <w:br/>
      </w:r>
      <w:r>
        <w:rPr>
          <w:rFonts w:ascii="Times New Roman"/>
          <w:b w:val="false"/>
          <w:i w:val="false"/>
          <w:color w:val="000000"/>
          <w:sz w:val="28"/>
        </w:rPr>
        <w:t>
</w:t>
      </w:r>
      <w:r>
        <w:rPr>
          <w:rFonts w:ascii="Times New Roman"/>
          <w:b w:val="false"/>
          <w:i w:val="false"/>
          <w:color w:val="000000"/>
          <w:sz w:val="28"/>
        </w:rPr>
        <w:t>
      5) ХҚКО-ның инспекторы тұтынушыға хабарландыруды немесе қызметтiң көрсетiлмейтiндiгi туралы жазбаша дәйектелген жауапты бередi.</w:t>
      </w:r>
      <w:r>
        <w:br/>
      </w:r>
      <w:r>
        <w:rPr>
          <w:rFonts w:ascii="Times New Roman"/>
          <w:b w:val="false"/>
          <w:i w:val="false"/>
          <w:color w:val="000000"/>
          <w:sz w:val="28"/>
        </w:rPr>
        <w:t>
</w:t>
      </w:r>
      <w:r>
        <w:rPr>
          <w:rFonts w:ascii="Times New Roman"/>
          <w:b w:val="false"/>
          <w:i w:val="false"/>
          <w:color w:val="000000"/>
          <w:sz w:val="28"/>
        </w:rPr>
        <w:t>
      12. Уәкiлеттi органға және ХҚКО арқылы мемлекеттiк қызмет көрсету үшiн өтiнiш қабылдайтын тұлғалардың минималды саны бiр қызметкердi құрайды.</w:t>
      </w:r>
    </w:p>
    <w:bookmarkEnd w:id="58"/>
    <w:bookmarkStart w:name="z181" w:id="59"/>
    <w:p>
      <w:pPr>
        <w:spacing w:after="0"/>
        <w:ind w:left="0"/>
        <w:jc w:val="left"/>
      </w:pPr>
      <w:r>
        <w:rPr>
          <w:rFonts w:ascii="Times New Roman"/>
          <w:b/>
          <w:i w:val="false"/>
          <w:color w:val="000000"/>
        </w:rPr>
        <w:t xml:space="preserve"> 
4. Мемлекеттiк қызмет көрсету барысында әрекет ету (өзара</w:t>
      </w:r>
      <w:r>
        <w:br/>
      </w:r>
      <w:r>
        <w:rPr>
          <w:rFonts w:ascii="Times New Roman"/>
          <w:b/>
          <w:i w:val="false"/>
          <w:color w:val="000000"/>
        </w:rPr>
        <w:t>
әрекет етудiң) тәртiбiнiң сипаттамасы</w:t>
      </w:r>
    </w:p>
    <w:bookmarkEnd w:id="59"/>
    <w:bookmarkStart w:name="z182" w:id="60"/>
    <w:p>
      <w:pPr>
        <w:spacing w:after="0"/>
        <w:ind w:left="0"/>
        <w:jc w:val="both"/>
      </w:pPr>
      <w:r>
        <w:rPr>
          <w:rFonts w:ascii="Times New Roman"/>
          <w:b w:val="false"/>
          <w:i w:val="false"/>
          <w:color w:val="000000"/>
          <w:sz w:val="28"/>
        </w:rPr>
        <w:t>
      13. Құжаттарды уәкiлеттi органның қызметкерi қабылдайды.</w:t>
      </w:r>
      <w:r>
        <w:br/>
      </w:r>
      <w:r>
        <w:rPr>
          <w:rFonts w:ascii="Times New Roman"/>
          <w:b w:val="false"/>
          <w:i w:val="false"/>
          <w:color w:val="000000"/>
          <w:sz w:val="28"/>
        </w:rPr>
        <w:t>
      Уәкiлеттi органның қызметкерi мемлекеттiк қызмет көрсету кезiнде стандарттың 11 тармағына сәйкес ұсынылған құжаттарды тексередi.</w:t>
      </w:r>
      <w:r>
        <w:br/>
      </w:r>
      <w:r>
        <w:rPr>
          <w:rFonts w:ascii="Times New Roman"/>
          <w:b w:val="false"/>
          <w:i w:val="false"/>
          <w:color w:val="000000"/>
          <w:sz w:val="28"/>
        </w:rPr>
        <w:t>
      Уәкiлеттi органның жауапты қызметкерi тұтынушыға құжаттарды қабылдаған тұлғаның аты-жөнi, тiркелген күнi көрсетiлген қолхат бередi.</w:t>
      </w:r>
      <w:r>
        <w:br/>
      </w:r>
      <w:r>
        <w:rPr>
          <w:rFonts w:ascii="Times New Roman"/>
          <w:b w:val="false"/>
          <w:i w:val="false"/>
          <w:color w:val="000000"/>
          <w:sz w:val="28"/>
        </w:rPr>
        <w:t>
</w:t>
      </w:r>
      <w:r>
        <w:rPr>
          <w:rFonts w:ascii="Times New Roman"/>
          <w:b w:val="false"/>
          <w:i w:val="false"/>
          <w:color w:val="000000"/>
          <w:sz w:val="28"/>
        </w:rPr>
        <w:t>
      14. Тұтынушы мемлекеттiк қызметтi алу үшiн стандарттың 11 тармағына сәйкес құжаттар ұсынады.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 процесiне келесi құрылымдық функционалдық бiрлiктер тартылған (бұдан әрi – ҚФБ):</w:t>
      </w:r>
      <w:r>
        <w:br/>
      </w:r>
      <w:r>
        <w:rPr>
          <w:rFonts w:ascii="Times New Roman"/>
          <w:b w:val="false"/>
          <w:i w:val="false"/>
          <w:color w:val="000000"/>
          <w:sz w:val="28"/>
        </w:rPr>
        <w:t>
</w:t>
      </w:r>
      <w:r>
        <w:rPr>
          <w:rFonts w:ascii="Times New Roman"/>
          <w:b w:val="false"/>
          <w:i w:val="false"/>
          <w:color w:val="000000"/>
          <w:sz w:val="28"/>
        </w:rPr>
        <w:t>
      1) ХҚКО-ның инспекторы;</w:t>
      </w:r>
      <w:r>
        <w:br/>
      </w:r>
      <w:r>
        <w:rPr>
          <w:rFonts w:ascii="Times New Roman"/>
          <w:b w:val="false"/>
          <w:i w:val="false"/>
          <w:color w:val="000000"/>
          <w:sz w:val="28"/>
        </w:rPr>
        <w:t>
</w:t>
      </w:r>
      <w:r>
        <w:rPr>
          <w:rFonts w:ascii="Times New Roman"/>
          <w:b w:val="false"/>
          <w:i w:val="false"/>
          <w:color w:val="000000"/>
          <w:sz w:val="28"/>
        </w:rPr>
        <w:t>
      2) жинақтау бөлiмiнiң инспекторы;</w:t>
      </w:r>
      <w:r>
        <w:br/>
      </w:r>
      <w:r>
        <w:rPr>
          <w:rFonts w:ascii="Times New Roman"/>
          <w:b w:val="false"/>
          <w:i w:val="false"/>
          <w:color w:val="000000"/>
          <w:sz w:val="28"/>
        </w:rPr>
        <w:t>
</w:t>
      </w:r>
      <w:r>
        <w:rPr>
          <w:rFonts w:ascii="Times New Roman"/>
          <w:b w:val="false"/>
          <w:i w:val="false"/>
          <w:color w:val="000000"/>
          <w:sz w:val="28"/>
        </w:rPr>
        <w:t>
      3) уәкiлеттi органның кеңсе қызметкерi;</w:t>
      </w:r>
      <w:r>
        <w:br/>
      </w:r>
      <w:r>
        <w:rPr>
          <w:rFonts w:ascii="Times New Roman"/>
          <w:b w:val="false"/>
          <w:i w:val="false"/>
          <w:color w:val="000000"/>
          <w:sz w:val="28"/>
        </w:rPr>
        <w:t>
</w:t>
      </w:r>
      <w:r>
        <w:rPr>
          <w:rFonts w:ascii="Times New Roman"/>
          <w:b w:val="false"/>
          <w:i w:val="false"/>
          <w:color w:val="000000"/>
          <w:sz w:val="28"/>
        </w:rPr>
        <w:t>
      4) уәкiлеттi органның құрылымдық бөлiмшесiнiң жауапты орындаушысы;</w:t>
      </w:r>
      <w:r>
        <w:br/>
      </w:r>
      <w:r>
        <w:rPr>
          <w:rFonts w:ascii="Times New Roman"/>
          <w:b w:val="false"/>
          <w:i w:val="false"/>
          <w:color w:val="000000"/>
          <w:sz w:val="28"/>
        </w:rPr>
        <w:t>
</w:t>
      </w:r>
      <w:r>
        <w:rPr>
          <w:rFonts w:ascii="Times New Roman"/>
          <w:b w:val="false"/>
          <w:i w:val="false"/>
          <w:color w:val="000000"/>
          <w:sz w:val="28"/>
        </w:rPr>
        <w:t>
      5) уәкiлеттi органның басшылығы;</w:t>
      </w:r>
      <w:r>
        <w:br/>
      </w:r>
      <w:r>
        <w:rPr>
          <w:rFonts w:ascii="Times New Roman"/>
          <w:b w:val="false"/>
          <w:i w:val="false"/>
          <w:color w:val="000000"/>
          <w:sz w:val="28"/>
        </w:rPr>
        <w:t>
</w:t>
      </w:r>
      <w:r>
        <w:rPr>
          <w:rFonts w:ascii="Times New Roman"/>
          <w:b w:val="false"/>
          <w:i w:val="false"/>
          <w:color w:val="000000"/>
          <w:sz w:val="28"/>
        </w:rPr>
        <w:t>
      6) уәкілетті органның комиссиясы.</w:t>
      </w:r>
      <w:r>
        <w:br/>
      </w:r>
      <w:r>
        <w:rPr>
          <w:rFonts w:ascii="Times New Roman"/>
          <w:b w:val="false"/>
          <w:i w:val="false"/>
          <w:color w:val="000000"/>
          <w:sz w:val="28"/>
        </w:rPr>
        <w:t>
</w:t>
      </w:r>
      <w:r>
        <w:rPr>
          <w:rFonts w:ascii="Times New Roman"/>
          <w:b w:val="false"/>
          <w:i w:val="false"/>
          <w:color w:val="000000"/>
          <w:sz w:val="28"/>
        </w:rPr>
        <w:t>
      16. Әкiмшiлiк өзара әрекеттi (рәсiмдi) орындау мерзiмi көрсетiлген ҚФБ әкiмшiлiк әрекеттерiнiң (рәсiмдерi) реттiлiгi мен өзара әрекеттерiнiң мәтiндiк кестелiк сипаттамасы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17. Әрбiр ҚФБ әкiмшiлiк әрекеттiң (процедурасының) өзара байланысы мен реттi орындалу тәртiбi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әр әкiмшiлiк әрекет (процедурасы) көрсетiле отырып, кесте түрiнде сипатталған.</w:t>
      </w:r>
    </w:p>
    <w:bookmarkEnd w:id="60"/>
    <w:bookmarkStart w:name="z193" w:id="61"/>
    <w:p>
      <w:pPr>
        <w:spacing w:after="0"/>
        <w:ind w:left="0"/>
        <w:jc w:val="left"/>
      </w:pPr>
      <w:r>
        <w:rPr>
          <w:rFonts w:ascii="Times New Roman"/>
          <w:b/>
          <w:i w:val="false"/>
          <w:color w:val="000000"/>
        </w:rPr>
        <w:t xml:space="preserve"> 
5. Мемлекеттiк қызметтi көрсететiн лауазымды тұлғалардың</w:t>
      </w:r>
      <w:r>
        <w:br/>
      </w:r>
      <w:r>
        <w:rPr>
          <w:rFonts w:ascii="Times New Roman"/>
          <w:b/>
          <w:i w:val="false"/>
          <w:color w:val="000000"/>
        </w:rPr>
        <w:t>
жауапкершiлiктерi</w:t>
      </w:r>
    </w:p>
    <w:bookmarkEnd w:id="61"/>
    <w:bookmarkStart w:name="z194" w:id="62"/>
    <w:p>
      <w:pPr>
        <w:spacing w:after="0"/>
        <w:ind w:left="0"/>
        <w:jc w:val="both"/>
      </w:pPr>
      <w:r>
        <w:rPr>
          <w:rFonts w:ascii="Times New Roman"/>
          <w:b w:val="false"/>
          <w:i w:val="false"/>
          <w:color w:val="000000"/>
          <w:sz w:val="28"/>
        </w:rPr>
        <w:t>
      18. Уәкiлеттi органның және Орталықтың басшылары мемлекеттiк қызметтi көрсететiн жауапты тұлға болып табылады.</w:t>
      </w:r>
      <w:r>
        <w:br/>
      </w:r>
      <w:r>
        <w:rPr>
          <w:rFonts w:ascii="Times New Roman"/>
          <w:b w:val="false"/>
          <w:i w:val="false"/>
          <w:color w:val="000000"/>
          <w:sz w:val="28"/>
        </w:rPr>
        <w:t>
      Қазақстан Республикасының заңнамалық актiлерiне сәйкес, мемлекеттiк қызметтiң белгiленген мерзiмде көрсетiлуiне Уәкiлеттi органның басшысы жауапты болады.</w:t>
      </w:r>
    </w:p>
    <w:bookmarkEnd w:id="62"/>
    <w:bookmarkStart w:name="z195" w:id="63"/>
    <w:p>
      <w:pPr>
        <w:spacing w:after="0"/>
        <w:ind w:left="0"/>
        <w:jc w:val="both"/>
      </w:pPr>
      <w:r>
        <w:rPr>
          <w:rFonts w:ascii="Times New Roman"/>
          <w:b w:val="false"/>
          <w:i w:val="false"/>
          <w:color w:val="000000"/>
          <w:sz w:val="28"/>
        </w:rPr>
        <w:t>" 
Екінші және үшінші спорттық,</w:t>
      </w:r>
      <w:r>
        <w:br/>
      </w:r>
      <w:r>
        <w:rPr>
          <w:rFonts w:ascii="Times New Roman"/>
          <w:b w:val="false"/>
          <w:i w:val="false"/>
          <w:color w:val="000000"/>
          <w:sz w:val="28"/>
        </w:rPr>
        <w:t>
жасөспірімдер арасында бірінші,</w:t>
      </w:r>
      <w:r>
        <w:br/>
      </w:r>
      <w:r>
        <w:rPr>
          <w:rFonts w:ascii="Times New Roman"/>
          <w:b w:val="false"/>
          <w:i w:val="false"/>
          <w:color w:val="000000"/>
          <w:sz w:val="28"/>
        </w:rPr>
        <w:t>
екінші және үшінші,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жаттықтырушы,</w:t>
      </w:r>
      <w:r>
        <w:br/>
      </w:r>
      <w:r>
        <w:rPr>
          <w:rFonts w:ascii="Times New Roman"/>
          <w:b w:val="false"/>
          <w:i w:val="false"/>
          <w:color w:val="000000"/>
          <w:sz w:val="28"/>
        </w:rPr>
        <w:t>
біліктiлiгi жоғары деңгейдегi</w:t>
      </w:r>
      <w:r>
        <w:br/>
      </w:r>
      <w:r>
        <w:rPr>
          <w:rFonts w:ascii="Times New Roman"/>
          <w:b w:val="false"/>
          <w:i w:val="false"/>
          <w:color w:val="000000"/>
          <w:sz w:val="28"/>
        </w:rPr>
        <w:t>
екінші санатты</w:t>
      </w:r>
      <w:r>
        <w:br/>
      </w:r>
      <w:r>
        <w:rPr>
          <w:rFonts w:ascii="Times New Roman"/>
          <w:b w:val="false"/>
          <w:i w:val="false"/>
          <w:color w:val="000000"/>
          <w:sz w:val="28"/>
        </w:rPr>
        <w:t>
нұсқаушы-спортшы,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әдiскер екінші</w:t>
      </w:r>
      <w:r>
        <w:br/>
      </w:r>
      <w:r>
        <w:rPr>
          <w:rFonts w:ascii="Times New Roman"/>
          <w:b w:val="false"/>
          <w:i w:val="false"/>
          <w:color w:val="000000"/>
          <w:sz w:val="28"/>
        </w:rPr>
        <w:t>
санатты спорттық төреші"</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63"/>
    <w:bookmarkStart w:name="z217" w:id="64"/>
    <w:p>
      <w:pPr>
        <w:spacing w:after="0"/>
        <w:ind w:left="0"/>
        <w:jc w:val="left"/>
      </w:pPr>
      <w:r>
        <w:rPr>
          <w:rFonts w:ascii="Times New Roman"/>
          <w:b/>
          <w:i w:val="false"/>
          <w:color w:val="000000"/>
        </w:rPr>
        <w:t xml:space="preserve"> 
Облыстық туризм, дене шынықтыру және спорт басқармасының және</w:t>
      </w:r>
      <w:r>
        <w:br/>
      </w:r>
      <w:r>
        <w:rPr>
          <w:rFonts w:ascii="Times New Roman"/>
          <w:b/>
          <w:i w:val="false"/>
          <w:color w:val="000000"/>
        </w:rPr>
        <w:t>
аудандардағы бөлімдердің мекенжайы мен жұмыс кестесі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514"/>
        <w:gridCol w:w="2889"/>
        <w:gridCol w:w="1806"/>
        <w:gridCol w:w="3663"/>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облысының,</w:t>
            </w:r>
            <w:r>
              <w:br/>
            </w:r>
            <w:r>
              <w:rPr>
                <w:rFonts w:ascii="Times New Roman"/>
                <w:b w:val="false"/>
                <w:i w:val="false"/>
                <w:color w:val="000000"/>
                <w:sz w:val="20"/>
              </w:rPr>
              <w:t>
туризм,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басқармасы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w:t>
            </w:r>
            <w:r>
              <w:br/>
            </w:r>
            <w:r>
              <w:rPr>
                <w:rFonts w:ascii="Times New Roman"/>
                <w:b w:val="false"/>
                <w:i w:val="false"/>
                <w:color w:val="000000"/>
                <w:sz w:val="20"/>
              </w:rPr>
              <w:t>
Желтоқсан</w:t>
            </w:r>
            <w:r>
              <w:br/>
            </w:r>
            <w:r>
              <w:rPr>
                <w:rFonts w:ascii="Times New Roman"/>
                <w:b w:val="false"/>
                <w:i w:val="false"/>
                <w:color w:val="000000"/>
                <w:sz w:val="20"/>
              </w:rPr>
              <w:t>
көшесі 222 үй</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p>
          <w:p>
            <w:pPr>
              <w:spacing w:after="20"/>
              <w:ind w:left="20"/>
              <w:jc w:val="both"/>
            </w:pPr>
            <w:r>
              <w:rPr>
                <w:rFonts w:ascii="Times New Roman"/>
                <w:b w:val="false"/>
                <w:i w:val="false"/>
                <w:color w:val="000000"/>
                <w:sz w:val="20"/>
              </w:rPr>
              <w:t>256408,</w:t>
            </w:r>
          </w:p>
          <w:p>
            <w:pPr>
              <w:spacing w:after="20"/>
              <w:ind w:left="20"/>
              <w:jc w:val="both"/>
            </w:pPr>
            <w:r>
              <w:rPr>
                <w:rFonts w:ascii="Times New Roman"/>
                <w:b w:val="false"/>
                <w:i w:val="false"/>
                <w:color w:val="000000"/>
                <w:sz w:val="20"/>
              </w:rPr>
              <w:t>254163,</w:t>
            </w:r>
          </w:p>
          <w:p>
            <w:pPr>
              <w:spacing w:after="20"/>
              <w:ind w:left="20"/>
              <w:jc w:val="both"/>
            </w:pPr>
            <w:r>
              <w:rPr>
                <w:rFonts w:ascii="Times New Roman"/>
                <w:b w:val="false"/>
                <w:i w:val="false"/>
                <w:color w:val="000000"/>
                <w:sz w:val="20"/>
              </w:rPr>
              <w:t>256513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w:t>
            </w:r>
            <w:r>
              <w:br/>
            </w:r>
            <w:r>
              <w:rPr>
                <w:rFonts w:ascii="Times New Roman"/>
                <w:b w:val="false"/>
                <w:i w:val="false"/>
                <w:color w:val="000000"/>
                <w:sz w:val="20"/>
              </w:rPr>
              <w:t>
кенті</w:t>
            </w:r>
            <w:r>
              <w:br/>
            </w:r>
            <w:r>
              <w:rPr>
                <w:rFonts w:ascii="Times New Roman"/>
                <w:b w:val="false"/>
                <w:i w:val="false"/>
                <w:color w:val="000000"/>
                <w:sz w:val="20"/>
              </w:rPr>
              <w:t>
Желтоқсан</w:t>
            </w:r>
            <w:r>
              <w:br/>
            </w:r>
            <w:r>
              <w:rPr>
                <w:rFonts w:ascii="Times New Roman"/>
                <w:b w:val="false"/>
                <w:i w:val="false"/>
                <w:color w:val="000000"/>
                <w:sz w:val="20"/>
              </w:rPr>
              <w:t>
көшесі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2-14-88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Төлепов</w:t>
            </w:r>
            <w:r>
              <w:br/>
            </w:r>
            <w:r>
              <w:rPr>
                <w:rFonts w:ascii="Times New Roman"/>
                <w:b w:val="false"/>
                <w:i w:val="false"/>
                <w:color w:val="000000"/>
                <w:sz w:val="20"/>
              </w:rPr>
              <w:t>
көшесі 31 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2-30-14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кенті</w:t>
            </w:r>
            <w:r>
              <w:br/>
            </w:r>
            <w:r>
              <w:rPr>
                <w:rFonts w:ascii="Times New Roman"/>
                <w:b w:val="false"/>
                <w:i w:val="false"/>
                <w:color w:val="000000"/>
                <w:sz w:val="20"/>
              </w:rPr>
              <w:t>
Қонаев көшесі</w:t>
            </w:r>
            <w:r>
              <w:br/>
            </w:r>
            <w:r>
              <w:rPr>
                <w:rFonts w:ascii="Times New Roman"/>
                <w:b w:val="false"/>
                <w:i w:val="false"/>
                <w:color w:val="000000"/>
                <w:sz w:val="20"/>
              </w:rPr>
              <w:t>
72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9-53-96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Жамбыл көшесі</w:t>
            </w:r>
            <w:r>
              <w:br/>
            </w:r>
            <w:r>
              <w:rPr>
                <w:rFonts w:ascii="Times New Roman"/>
                <w:b w:val="false"/>
                <w:i w:val="false"/>
                <w:color w:val="000000"/>
                <w:sz w:val="20"/>
              </w:rPr>
              <w:t>
21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7-23-50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дене шынықтыру және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r>
              <w:br/>
            </w:r>
            <w:r>
              <w:rPr>
                <w:rFonts w:ascii="Times New Roman"/>
                <w:b w:val="false"/>
                <w:i w:val="false"/>
                <w:color w:val="000000"/>
                <w:sz w:val="20"/>
              </w:rPr>
              <w:t>
кенті</w:t>
            </w:r>
            <w:r>
              <w:br/>
            </w:r>
            <w:r>
              <w:rPr>
                <w:rFonts w:ascii="Times New Roman"/>
                <w:b w:val="false"/>
                <w:i w:val="false"/>
                <w:color w:val="000000"/>
                <w:sz w:val="20"/>
              </w:rPr>
              <w:t>
Оразбеков</w:t>
            </w:r>
            <w:r>
              <w:br/>
            </w:r>
            <w:r>
              <w:rPr>
                <w:rFonts w:ascii="Times New Roman"/>
                <w:b w:val="false"/>
                <w:i w:val="false"/>
                <w:color w:val="000000"/>
                <w:sz w:val="20"/>
              </w:rPr>
              <w:t>
көшесі 31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3-18-42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18.00-ге дейін, түскі үзіліс сағат 13.00-ден 14.00-ге дейін, демалыс және мереке күндерін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w:t>
            </w:r>
            <w:r>
              <w:br/>
            </w:r>
            <w:r>
              <w:rPr>
                <w:rFonts w:ascii="Times New Roman"/>
                <w:b w:val="false"/>
                <w:i w:val="false"/>
                <w:color w:val="000000"/>
                <w:sz w:val="20"/>
              </w:rPr>
              <w:t>
кенті Абай</w:t>
            </w:r>
            <w:r>
              <w:br/>
            </w:r>
            <w:r>
              <w:rPr>
                <w:rFonts w:ascii="Times New Roman"/>
                <w:b w:val="false"/>
                <w:i w:val="false"/>
                <w:color w:val="000000"/>
                <w:sz w:val="20"/>
              </w:rPr>
              <w:t>
көшесі 47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2-32-60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w:t>
            </w:r>
            <w:r>
              <w:br/>
            </w:r>
            <w:r>
              <w:rPr>
                <w:rFonts w:ascii="Times New Roman"/>
                <w:b w:val="false"/>
                <w:i w:val="false"/>
                <w:color w:val="000000"/>
                <w:sz w:val="20"/>
              </w:rPr>
              <w:t>
кенті,</w:t>
            </w:r>
            <w:r>
              <w:br/>
            </w:r>
            <w:r>
              <w:rPr>
                <w:rFonts w:ascii="Times New Roman"/>
                <w:b w:val="false"/>
                <w:i w:val="false"/>
                <w:color w:val="000000"/>
                <w:sz w:val="20"/>
              </w:rPr>
              <w:t>
Баталханов</w:t>
            </w:r>
            <w:r>
              <w:br/>
            </w:r>
            <w:r>
              <w:rPr>
                <w:rFonts w:ascii="Times New Roman"/>
                <w:b w:val="false"/>
                <w:i w:val="false"/>
                <w:color w:val="000000"/>
                <w:sz w:val="20"/>
              </w:rPr>
              <w:t>
көшесі 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2-30-53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262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w:t>
            </w:r>
            <w:r>
              <w:br/>
            </w:r>
            <w:r>
              <w:rPr>
                <w:rFonts w:ascii="Times New Roman"/>
                <w:b w:val="false"/>
                <w:i w:val="false"/>
                <w:color w:val="000000"/>
                <w:sz w:val="20"/>
              </w:rPr>
              <w:t>
қаласы</w:t>
            </w:r>
            <w:r>
              <w:br/>
            </w:r>
            <w:r>
              <w:rPr>
                <w:rFonts w:ascii="Times New Roman"/>
                <w:b w:val="false"/>
                <w:i w:val="false"/>
                <w:color w:val="000000"/>
                <w:sz w:val="20"/>
              </w:rPr>
              <w:t>
Желтоқсан</w:t>
            </w:r>
            <w:r>
              <w:br/>
            </w:r>
            <w:r>
              <w:rPr>
                <w:rFonts w:ascii="Times New Roman"/>
                <w:b w:val="false"/>
                <w:i w:val="false"/>
                <w:color w:val="000000"/>
                <w:sz w:val="20"/>
              </w:rPr>
              <w:t>
көшесі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2-19-64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Желтоқсан</w:t>
            </w:r>
            <w:r>
              <w:br/>
            </w:r>
            <w:r>
              <w:rPr>
                <w:rFonts w:ascii="Times New Roman"/>
                <w:b w:val="false"/>
                <w:i w:val="false"/>
                <w:color w:val="000000"/>
                <w:sz w:val="20"/>
              </w:rPr>
              <w:t>
көшесі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2-20-20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r>
              <w:br/>
            </w:r>
            <w:r>
              <w:rPr>
                <w:rFonts w:ascii="Times New Roman"/>
                <w:b w:val="false"/>
                <w:i w:val="false"/>
                <w:color w:val="000000"/>
                <w:sz w:val="20"/>
              </w:rPr>
              <w:t>
қаласының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r>
              <w:br/>
            </w:r>
            <w:r>
              <w:rPr>
                <w:rFonts w:ascii="Times New Roman"/>
                <w:b w:val="false"/>
                <w:i w:val="false"/>
                <w:color w:val="000000"/>
                <w:sz w:val="20"/>
              </w:rPr>
              <w:t>
қаласы Жамбыл</w:t>
            </w:r>
            <w:r>
              <w:br/>
            </w:r>
            <w:r>
              <w:rPr>
                <w:rFonts w:ascii="Times New Roman"/>
                <w:b w:val="false"/>
                <w:i w:val="false"/>
                <w:color w:val="000000"/>
                <w:sz w:val="20"/>
              </w:rPr>
              <w:t>
көшесі 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4-65-57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Сарөзек кенті</w:t>
            </w:r>
            <w:r>
              <w:br/>
            </w:r>
            <w:r>
              <w:rPr>
                <w:rFonts w:ascii="Times New Roman"/>
                <w:b w:val="false"/>
                <w:i w:val="false"/>
                <w:color w:val="000000"/>
                <w:sz w:val="20"/>
              </w:rPr>
              <w:t>
Момышұлы</w:t>
            </w:r>
            <w:r>
              <w:br/>
            </w:r>
            <w:r>
              <w:rPr>
                <w:rFonts w:ascii="Times New Roman"/>
                <w:b w:val="false"/>
                <w:i w:val="false"/>
                <w:color w:val="000000"/>
                <w:sz w:val="20"/>
              </w:rPr>
              <w:t>
көшесі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3-22-14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w:t>
            </w:r>
            <w:r>
              <w:br/>
            </w:r>
            <w:r>
              <w:rPr>
                <w:rFonts w:ascii="Times New Roman"/>
                <w:b w:val="false"/>
                <w:i w:val="false"/>
                <w:color w:val="000000"/>
                <w:sz w:val="20"/>
              </w:rPr>
              <w:t>
кенті</w:t>
            </w:r>
            <w:r>
              <w:br/>
            </w:r>
            <w:r>
              <w:rPr>
                <w:rFonts w:ascii="Times New Roman"/>
                <w:b w:val="false"/>
                <w:i w:val="false"/>
                <w:color w:val="000000"/>
                <w:sz w:val="20"/>
              </w:rPr>
              <w:t>
Мырзабеков</w:t>
            </w:r>
            <w:r>
              <w:br/>
            </w:r>
            <w:r>
              <w:rPr>
                <w:rFonts w:ascii="Times New Roman"/>
                <w:b w:val="false"/>
                <w:i w:val="false"/>
                <w:color w:val="000000"/>
                <w:sz w:val="20"/>
              </w:rPr>
              <w:t>
көшесі 38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2-14-88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w:t>
            </w:r>
            <w:r>
              <w:br/>
            </w:r>
            <w:r>
              <w:rPr>
                <w:rFonts w:ascii="Times New Roman"/>
                <w:b w:val="false"/>
                <w:i w:val="false"/>
                <w:color w:val="000000"/>
                <w:sz w:val="20"/>
              </w:rPr>
              <w:t>
қаласы</w:t>
            </w:r>
            <w:r>
              <w:br/>
            </w:r>
            <w:r>
              <w:rPr>
                <w:rFonts w:ascii="Times New Roman"/>
                <w:b w:val="false"/>
                <w:i w:val="false"/>
                <w:color w:val="000000"/>
                <w:sz w:val="20"/>
              </w:rPr>
              <w:t>
Головацкий</w:t>
            </w:r>
            <w:r>
              <w:br/>
            </w:r>
            <w:r>
              <w:rPr>
                <w:rFonts w:ascii="Times New Roman"/>
                <w:b w:val="false"/>
                <w:i w:val="false"/>
                <w:color w:val="000000"/>
                <w:sz w:val="20"/>
              </w:rPr>
              <w:t>
көшесі 129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5-01-40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r>
              <w:br/>
            </w:r>
            <w:r>
              <w:rPr>
                <w:rFonts w:ascii="Times New Roman"/>
                <w:b w:val="false"/>
                <w:i w:val="false"/>
                <w:color w:val="000000"/>
                <w:sz w:val="20"/>
              </w:rPr>
              <w:t>
ауданының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кенті</w:t>
            </w:r>
            <w:r>
              <w:br/>
            </w:r>
            <w:r>
              <w:rPr>
                <w:rFonts w:ascii="Times New Roman"/>
                <w:b w:val="false"/>
                <w:i w:val="false"/>
                <w:color w:val="000000"/>
                <w:sz w:val="20"/>
              </w:rPr>
              <w:t>
Момышұлы</w:t>
            </w:r>
            <w:r>
              <w:br/>
            </w:r>
            <w:r>
              <w:rPr>
                <w:rFonts w:ascii="Times New Roman"/>
                <w:b w:val="false"/>
                <w:i w:val="false"/>
                <w:color w:val="000000"/>
                <w:sz w:val="20"/>
              </w:rPr>
              <w:t>
көшесі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2-25-78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r>
              <w:br/>
            </w:r>
            <w:r>
              <w:rPr>
                <w:rFonts w:ascii="Times New Roman"/>
                <w:b w:val="false"/>
                <w:i w:val="false"/>
                <w:color w:val="000000"/>
                <w:sz w:val="20"/>
              </w:rPr>
              <w:t>
қаласы,</w:t>
            </w:r>
            <w:r>
              <w:br/>
            </w:r>
            <w:r>
              <w:rPr>
                <w:rFonts w:ascii="Times New Roman"/>
                <w:b w:val="false"/>
                <w:i w:val="false"/>
                <w:color w:val="000000"/>
                <w:sz w:val="20"/>
              </w:rPr>
              <w:t>
Тынышбаев</w:t>
            </w:r>
            <w:r>
              <w:br/>
            </w:r>
            <w:r>
              <w:rPr>
                <w:rFonts w:ascii="Times New Roman"/>
                <w:b w:val="false"/>
                <w:i w:val="false"/>
                <w:color w:val="000000"/>
                <w:sz w:val="20"/>
              </w:rPr>
              <w:t>
көшесі 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2-29-19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Қонаев көшесі</w:t>
            </w:r>
            <w:r>
              <w:br/>
            </w:r>
            <w:r>
              <w:rPr>
                <w:rFonts w:ascii="Times New Roman"/>
                <w:b w:val="false"/>
                <w:i w:val="false"/>
                <w:color w:val="000000"/>
                <w:sz w:val="20"/>
              </w:rPr>
              <w:t>
65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2-53-72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Абылайхан</w:t>
            </w:r>
            <w:r>
              <w:br/>
            </w:r>
            <w:r>
              <w:rPr>
                <w:rFonts w:ascii="Times New Roman"/>
                <w:b w:val="false"/>
                <w:i w:val="false"/>
                <w:color w:val="000000"/>
                <w:sz w:val="20"/>
              </w:rPr>
              <w:t>
көшесі 34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4-45-52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 Абай</w:t>
            </w:r>
            <w:r>
              <w:br/>
            </w:r>
            <w:r>
              <w:rPr>
                <w:rFonts w:ascii="Times New Roman"/>
                <w:b w:val="false"/>
                <w:i w:val="false"/>
                <w:color w:val="000000"/>
                <w:sz w:val="20"/>
              </w:rPr>
              <w:t>
көшесі 256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p>
          <w:p>
            <w:pPr>
              <w:spacing w:after="20"/>
              <w:ind w:left="20"/>
              <w:jc w:val="both"/>
            </w:pPr>
            <w:r>
              <w:rPr>
                <w:rFonts w:ascii="Times New Roman"/>
                <w:b w:val="false"/>
                <w:i w:val="false"/>
                <w:color w:val="000000"/>
                <w:sz w:val="20"/>
              </w:rPr>
              <w:t>27-23-64</w:t>
            </w:r>
          </w:p>
          <w:p>
            <w:pPr>
              <w:spacing w:after="20"/>
              <w:ind w:left="20"/>
              <w:jc w:val="both"/>
            </w:pPr>
            <w:r>
              <w:rPr>
                <w:rFonts w:ascii="Times New Roman"/>
                <w:b w:val="false"/>
                <w:i w:val="false"/>
                <w:color w:val="000000"/>
                <w:sz w:val="20"/>
              </w:rPr>
              <w:t>27-22-55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дене шынықтыру</w:t>
            </w:r>
            <w:r>
              <w:br/>
            </w:r>
            <w:r>
              <w:rPr>
                <w:rFonts w:ascii="Times New Roman"/>
                <w:b w:val="false"/>
                <w:i w:val="false"/>
                <w:color w:val="000000"/>
                <w:sz w:val="20"/>
              </w:rPr>
              <w:t>
және спорт</w:t>
            </w:r>
            <w:r>
              <w:br/>
            </w:r>
            <w:r>
              <w:rPr>
                <w:rFonts w:ascii="Times New Roman"/>
                <w:b w:val="false"/>
                <w:i w:val="false"/>
                <w:color w:val="000000"/>
                <w:sz w:val="20"/>
              </w:rPr>
              <w:t>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қаласы</w:t>
            </w:r>
            <w:r>
              <w:br/>
            </w:r>
            <w:r>
              <w:rPr>
                <w:rFonts w:ascii="Times New Roman"/>
                <w:b w:val="false"/>
                <w:i w:val="false"/>
                <w:color w:val="000000"/>
                <w:sz w:val="20"/>
              </w:rPr>
              <w:t>
Исламов</w:t>
            </w:r>
            <w:r>
              <w:br/>
            </w:r>
            <w:r>
              <w:rPr>
                <w:rFonts w:ascii="Times New Roman"/>
                <w:b w:val="false"/>
                <w:i w:val="false"/>
                <w:color w:val="000000"/>
                <w:sz w:val="20"/>
              </w:rPr>
              <w:t>
көшесі 70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2-20-02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w:t>
            </w:r>
            <w:r>
              <w:br/>
            </w:r>
            <w:r>
              <w:rPr>
                <w:rFonts w:ascii="Times New Roman"/>
                <w:b w:val="false"/>
                <w:i w:val="false"/>
                <w:color w:val="000000"/>
                <w:sz w:val="20"/>
              </w:rPr>
              <w:t>
сағат 9.00-ден</w:t>
            </w:r>
            <w:r>
              <w:br/>
            </w:r>
            <w:r>
              <w:rPr>
                <w:rFonts w:ascii="Times New Roman"/>
                <w:b w:val="false"/>
                <w:i w:val="false"/>
                <w:color w:val="000000"/>
                <w:sz w:val="20"/>
              </w:rPr>
              <w:t>
18.00-ге дейін,</w:t>
            </w:r>
            <w:r>
              <w:br/>
            </w:r>
            <w:r>
              <w:rPr>
                <w:rFonts w:ascii="Times New Roman"/>
                <w:b w:val="false"/>
                <w:i w:val="false"/>
                <w:color w:val="000000"/>
                <w:sz w:val="20"/>
              </w:rPr>
              <w:t>
түскі үзіліс</w:t>
            </w:r>
            <w:r>
              <w:br/>
            </w:r>
            <w:r>
              <w:rPr>
                <w:rFonts w:ascii="Times New Roman"/>
                <w:b w:val="false"/>
                <w:i w:val="false"/>
                <w:color w:val="000000"/>
                <w:sz w:val="20"/>
              </w:rPr>
              <w:t>
сағат 13.00-ден</w:t>
            </w:r>
            <w:r>
              <w:br/>
            </w:r>
            <w:r>
              <w:rPr>
                <w:rFonts w:ascii="Times New Roman"/>
                <w:b w:val="false"/>
                <w:i w:val="false"/>
                <w:color w:val="000000"/>
                <w:sz w:val="20"/>
              </w:rPr>
              <w:t>
14.00-ге дейін,</w:t>
            </w:r>
            <w:r>
              <w:br/>
            </w:r>
            <w:r>
              <w:rPr>
                <w:rFonts w:ascii="Times New Roman"/>
                <w:b w:val="false"/>
                <w:i w:val="false"/>
                <w:color w:val="000000"/>
                <w:sz w:val="20"/>
              </w:rPr>
              <w:t>
демалыс және</w:t>
            </w:r>
            <w:r>
              <w:br/>
            </w:r>
            <w:r>
              <w:rPr>
                <w:rFonts w:ascii="Times New Roman"/>
                <w:b w:val="false"/>
                <w:i w:val="false"/>
                <w:color w:val="000000"/>
                <w:sz w:val="20"/>
              </w:rPr>
              <w:t>
мереке күндерін</w:t>
            </w:r>
            <w:r>
              <w:br/>
            </w:r>
            <w:r>
              <w:rPr>
                <w:rFonts w:ascii="Times New Roman"/>
                <w:b w:val="false"/>
                <w:i w:val="false"/>
                <w:color w:val="000000"/>
                <w:sz w:val="20"/>
              </w:rPr>
              <w:t>
қоспағанда</w:t>
            </w:r>
          </w:p>
        </w:tc>
      </w:tr>
    </w:tbl>
    <w:bookmarkStart w:name="z196" w:id="65"/>
    <w:p>
      <w:pPr>
        <w:spacing w:after="0"/>
        <w:ind w:left="0"/>
        <w:jc w:val="both"/>
      </w:pPr>
      <w:r>
        <w:rPr>
          <w:rFonts w:ascii="Times New Roman"/>
          <w:b w:val="false"/>
          <w:i w:val="false"/>
          <w:color w:val="000000"/>
          <w:sz w:val="28"/>
        </w:rPr>
        <w:t>" 
Екінші және үшінші спорттық,</w:t>
      </w:r>
      <w:r>
        <w:br/>
      </w:r>
      <w:r>
        <w:rPr>
          <w:rFonts w:ascii="Times New Roman"/>
          <w:b w:val="false"/>
          <w:i w:val="false"/>
          <w:color w:val="000000"/>
          <w:sz w:val="28"/>
        </w:rPr>
        <w:t>
жасөспірімдер арасында бірінші,</w:t>
      </w:r>
      <w:r>
        <w:br/>
      </w:r>
      <w:r>
        <w:rPr>
          <w:rFonts w:ascii="Times New Roman"/>
          <w:b w:val="false"/>
          <w:i w:val="false"/>
          <w:color w:val="000000"/>
          <w:sz w:val="28"/>
        </w:rPr>
        <w:t>
екінші және үшінші,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жаттықтырушы,</w:t>
      </w:r>
      <w:r>
        <w:br/>
      </w:r>
      <w:r>
        <w:rPr>
          <w:rFonts w:ascii="Times New Roman"/>
          <w:b w:val="false"/>
          <w:i w:val="false"/>
          <w:color w:val="000000"/>
          <w:sz w:val="28"/>
        </w:rPr>
        <w:t>
біліктiлiгi жоғары деңгейдегi</w:t>
      </w:r>
      <w:r>
        <w:br/>
      </w:r>
      <w:r>
        <w:rPr>
          <w:rFonts w:ascii="Times New Roman"/>
          <w:b w:val="false"/>
          <w:i w:val="false"/>
          <w:color w:val="000000"/>
          <w:sz w:val="28"/>
        </w:rPr>
        <w:t>
екінші санатты</w:t>
      </w:r>
      <w:r>
        <w:br/>
      </w:r>
      <w:r>
        <w:rPr>
          <w:rFonts w:ascii="Times New Roman"/>
          <w:b w:val="false"/>
          <w:i w:val="false"/>
          <w:color w:val="000000"/>
          <w:sz w:val="28"/>
        </w:rPr>
        <w:t>
нұсқаушы-спортшы,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әдiскер екінші</w:t>
      </w:r>
      <w:r>
        <w:br/>
      </w:r>
      <w:r>
        <w:rPr>
          <w:rFonts w:ascii="Times New Roman"/>
          <w:b w:val="false"/>
          <w:i w:val="false"/>
          <w:color w:val="000000"/>
          <w:sz w:val="28"/>
        </w:rPr>
        <w:t>
санатты спорттық төреші"</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65"/>
    <w:bookmarkStart w:name="z218" w:id="66"/>
    <w:p>
      <w:pPr>
        <w:spacing w:after="0"/>
        <w:ind w:left="0"/>
        <w:jc w:val="left"/>
      </w:pPr>
      <w:r>
        <w:rPr>
          <w:rFonts w:ascii="Times New Roman"/>
          <w:b/>
          <w:i w:val="false"/>
          <w:color w:val="000000"/>
        </w:rPr>
        <w:t xml:space="preserve"> 
Халыққа қызмет көрсету орталықтарының мекенжайлары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3464"/>
        <w:gridCol w:w="4850"/>
        <w:gridCol w:w="3259"/>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w:t>
            </w:r>
          </w:p>
          <w:p>
            <w:pPr>
              <w:spacing w:after="20"/>
              <w:ind w:left="20"/>
              <w:jc w:val="both"/>
            </w:pPr>
            <w:r>
              <w:rPr>
                <w:rFonts w:ascii="Times New Roman"/>
                <w:b w:val="false"/>
                <w:i w:val="false"/>
                <w:color w:val="000000"/>
                <w:sz w:val="20"/>
              </w:rPr>
              <w:t>№</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w:t>
            </w:r>
            <w:r>
              <w:br/>
            </w:r>
            <w:r>
              <w:rPr>
                <w:rFonts w:ascii="Times New Roman"/>
                <w:b w:val="false"/>
                <w:i w:val="false"/>
                <w:color w:val="000000"/>
                <w:sz w:val="20"/>
              </w:rPr>
              <w:t>
атауы</w:t>
            </w:r>
            <w:r>
              <w:br/>
            </w:r>
            <w:r>
              <w:rPr>
                <w:rFonts w:ascii="Times New Roman"/>
                <w:b w:val="false"/>
                <w:i w:val="false"/>
                <w:color w:val="000000"/>
                <w:sz w:val="20"/>
              </w:rPr>
              <w:t>
(филиалдары,</w:t>
            </w:r>
            <w:r>
              <w:br/>
            </w:r>
            <w:r>
              <w:rPr>
                <w:rFonts w:ascii="Times New Roman"/>
                <w:b w:val="false"/>
                <w:i w:val="false"/>
                <w:color w:val="000000"/>
                <w:sz w:val="20"/>
              </w:rPr>
              <w:t>
бөлімдер,</w:t>
            </w:r>
            <w:r>
              <w:br/>
            </w:r>
            <w:r>
              <w:rPr>
                <w:rFonts w:ascii="Times New Roman"/>
                <w:b w:val="false"/>
                <w:i w:val="false"/>
                <w:color w:val="000000"/>
                <w:sz w:val="20"/>
              </w:rPr>
              <w:t>
бөлімшелер)</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деректері</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бойынша ХҚКО"</w:t>
            </w:r>
            <w:r>
              <w:br/>
            </w:r>
            <w:r>
              <w:rPr>
                <w:rFonts w:ascii="Times New Roman"/>
                <w:b w:val="false"/>
                <w:i w:val="false"/>
                <w:color w:val="000000"/>
                <w:sz w:val="20"/>
              </w:rPr>
              <w:t>
РМК филиалы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24-15-06</w:t>
            </w:r>
          </w:p>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24-41-33</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қалалық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24-49-75</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қаласы,</w:t>
            </w:r>
            <w:r>
              <w:br/>
            </w:r>
            <w:r>
              <w:rPr>
                <w:rFonts w:ascii="Times New Roman"/>
                <w:b w:val="false"/>
                <w:i w:val="false"/>
                <w:color w:val="000000"/>
                <w:sz w:val="20"/>
              </w:rPr>
              <w:t>
Қабанбай батыр көшесі 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w:t>
            </w:r>
            <w:r>
              <w:br/>
            </w:r>
            <w:r>
              <w:rPr>
                <w:rFonts w:ascii="Times New Roman"/>
                <w:b w:val="false"/>
                <w:i w:val="false"/>
                <w:color w:val="000000"/>
                <w:sz w:val="20"/>
              </w:rPr>
              <w:t>
2-14-51</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w:t>
            </w:r>
            <w:r>
              <w:br/>
            </w:r>
            <w:r>
              <w:rPr>
                <w:rFonts w:ascii="Times New Roman"/>
                <w:b w:val="false"/>
                <w:i w:val="false"/>
                <w:color w:val="000000"/>
                <w:sz w:val="20"/>
              </w:rPr>
              <w:t>
көшесі 63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w:t>
            </w:r>
            <w:r>
              <w:br/>
            </w:r>
            <w:r>
              <w:rPr>
                <w:rFonts w:ascii="Times New Roman"/>
                <w:b w:val="false"/>
                <w:i w:val="false"/>
                <w:color w:val="000000"/>
                <w:sz w:val="20"/>
              </w:rPr>
              <w:t>
көшесі 25 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95-2-22</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бөлімшесі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w:t>
            </w:r>
            <w:r>
              <w:br/>
            </w:r>
            <w:r>
              <w:rPr>
                <w:rFonts w:ascii="Times New Roman"/>
                <w:b w:val="false"/>
                <w:i w:val="false"/>
                <w:color w:val="000000"/>
                <w:sz w:val="20"/>
              </w:rPr>
              <w:t>
314 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w:t>
            </w:r>
            <w:r>
              <w:br/>
            </w:r>
            <w:r>
              <w:rPr>
                <w:rFonts w:ascii="Times New Roman"/>
                <w:b w:val="false"/>
                <w:i w:val="false"/>
                <w:color w:val="000000"/>
                <w:sz w:val="20"/>
              </w:rPr>
              <w:t>
7-22-77</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r>
              <w:br/>
            </w:r>
            <w:r>
              <w:rPr>
                <w:rFonts w:ascii="Times New Roman"/>
                <w:b w:val="false"/>
                <w:i w:val="false"/>
                <w:color w:val="000000"/>
                <w:sz w:val="20"/>
              </w:rPr>
              <w:t>
3-22-16</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w:t>
            </w:r>
            <w:r>
              <w:br/>
            </w:r>
            <w:r>
              <w:rPr>
                <w:rFonts w:ascii="Times New Roman"/>
                <w:b w:val="false"/>
                <w:i w:val="false"/>
                <w:color w:val="000000"/>
                <w:sz w:val="20"/>
              </w:rPr>
              <w:t>
Мәжитов көшесі 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r>
              <w:br/>
            </w:r>
            <w:r>
              <w:rPr>
                <w:rFonts w:ascii="Times New Roman"/>
                <w:b w:val="false"/>
                <w:i w:val="false"/>
                <w:color w:val="000000"/>
                <w:sz w:val="20"/>
              </w:rPr>
              <w:t>
2-31-68</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w:t>
            </w:r>
            <w:r>
              <w:br/>
            </w:r>
            <w:r>
              <w:rPr>
                <w:rFonts w:ascii="Times New Roman"/>
                <w:b w:val="false"/>
                <w:i w:val="false"/>
                <w:color w:val="000000"/>
                <w:sz w:val="20"/>
              </w:rPr>
              <w:t>
Тәуелсіздік көшесі 25</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51-74-48</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Жанғозин көшесі 38</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2-56-96</w:t>
            </w:r>
          </w:p>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2-56-86</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w:t>
            </w:r>
            <w:r>
              <w:br/>
            </w:r>
            <w:r>
              <w:rPr>
                <w:rFonts w:ascii="Times New Roman"/>
                <w:b w:val="false"/>
                <w:i w:val="false"/>
                <w:color w:val="000000"/>
                <w:sz w:val="20"/>
              </w:rPr>
              <w:t>
хан көшесі 22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2-35-46</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41</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4-79-61</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w:t>
            </w:r>
            <w:r>
              <w:br/>
            </w:r>
            <w:r>
              <w:rPr>
                <w:rFonts w:ascii="Times New Roman"/>
                <w:b w:val="false"/>
                <w:i w:val="false"/>
                <w:color w:val="000000"/>
                <w:sz w:val="20"/>
              </w:rPr>
              <w:t>
бөлімшесі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r>
              <w:br/>
            </w:r>
            <w:r>
              <w:rPr>
                <w:rFonts w:ascii="Times New Roman"/>
                <w:b w:val="false"/>
                <w:i w:val="false"/>
                <w:color w:val="000000"/>
                <w:sz w:val="20"/>
              </w:rPr>
              <w:t>
32-5-62</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w:t>
            </w:r>
            <w:r>
              <w:br/>
            </w:r>
            <w:r>
              <w:rPr>
                <w:rFonts w:ascii="Times New Roman"/>
                <w:b w:val="false"/>
                <w:i w:val="false"/>
                <w:color w:val="000000"/>
                <w:sz w:val="20"/>
              </w:rPr>
              <w:t>
Измайлов көшесі 10</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r>
              <w:br/>
            </w:r>
            <w:r>
              <w:rPr>
                <w:rFonts w:ascii="Times New Roman"/>
                <w:b w:val="false"/>
                <w:i w:val="false"/>
                <w:color w:val="000000"/>
                <w:sz w:val="20"/>
              </w:rPr>
              <w:t>
2-16-19</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аудандық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Головацкий көшесі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r>
              <w:br/>
            </w:r>
            <w:r>
              <w:rPr>
                <w:rFonts w:ascii="Times New Roman"/>
                <w:b w:val="false"/>
                <w:i w:val="false"/>
                <w:color w:val="000000"/>
                <w:sz w:val="20"/>
              </w:rPr>
              <w:t>
5-31-68</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r>
              <w:br/>
            </w:r>
            <w:r>
              <w:rPr>
                <w:rFonts w:ascii="Times New Roman"/>
                <w:b w:val="false"/>
                <w:i w:val="false"/>
                <w:color w:val="000000"/>
                <w:sz w:val="20"/>
              </w:rPr>
              <w:t>
аудандық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r>
              <w:br/>
            </w:r>
            <w:r>
              <w:rPr>
                <w:rFonts w:ascii="Times New Roman"/>
                <w:b w:val="false"/>
                <w:i w:val="false"/>
                <w:color w:val="000000"/>
                <w:sz w:val="20"/>
              </w:rPr>
              <w:t>
2-20-84</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Жамбыл</w:t>
            </w:r>
            <w:r>
              <w:br/>
            </w:r>
            <w:r>
              <w:rPr>
                <w:rFonts w:ascii="Times New Roman"/>
                <w:b w:val="false"/>
                <w:i w:val="false"/>
                <w:color w:val="000000"/>
                <w:sz w:val="20"/>
              </w:rPr>
              <w:t xml:space="preserve">
көшесі 44/46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r>
              <w:br/>
            </w:r>
            <w:r>
              <w:rPr>
                <w:rFonts w:ascii="Times New Roman"/>
                <w:b w:val="false"/>
                <w:i w:val="false"/>
                <w:color w:val="000000"/>
                <w:sz w:val="20"/>
              </w:rPr>
              <w:t>
2-35-80</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w:t>
            </w:r>
            <w:r>
              <w:br/>
            </w:r>
            <w:r>
              <w:rPr>
                <w:rFonts w:ascii="Times New Roman"/>
                <w:b w:val="false"/>
                <w:i w:val="false"/>
                <w:color w:val="000000"/>
                <w:sz w:val="20"/>
              </w:rPr>
              <w:t>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Лермонтов көшесі 53 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r>
              <w:br/>
            </w:r>
            <w:r>
              <w:rPr>
                <w:rFonts w:ascii="Times New Roman"/>
                <w:b w:val="false"/>
                <w:i w:val="false"/>
                <w:color w:val="000000"/>
                <w:sz w:val="20"/>
              </w:rPr>
              <w:t>
2-21-33</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9 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w:t>
            </w:r>
            <w:r>
              <w:br/>
            </w:r>
            <w:r>
              <w:rPr>
                <w:rFonts w:ascii="Times New Roman"/>
                <w:b w:val="false"/>
                <w:i w:val="false"/>
                <w:color w:val="000000"/>
                <w:sz w:val="20"/>
              </w:rPr>
              <w:t>
4-35-38</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селосы,</w:t>
            </w:r>
            <w:r>
              <w:br/>
            </w:r>
            <w:r>
              <w:rPr>
                <w:rFonts w:ascii="Times New Roman"/>
                <w:b w:val="false"/>
                <w:i w:val="false"/>
                <w:color w:val="000000"/>
                <w:sz w:val="20"/>
              </w:rPr>
              <w:t xml:space="preserve">
Қасымбеков көшесі 35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r>
              <w:br/>
            </w:r>
            <w:r>
              <w:rPr>
                <w:rFonts w:ascii="Times New Roman"/>
                <w:b w:val="false"/>
                <w:i w:val="false"/>
                <w:color w:val="000000"/>
                <w:sz w:val="20"/>
              </w:rPr>
              <w:t>
2-43-35</w:t>
            </w:r>
          </w:p>
        </w:tc>
      </w:tr>
    </w:tbl>
    <w:bookmarkStart w:name="z197" w:id="67"/>
    <w:p>
      <w:pPr>
        <w:spacing w:after="0"/>
        <w:ind w:left="0"/>
        <w:jc w:val="both"/>
      </w:pPr>
      <w:r>
        <w:rPr>
          <w:rFonts w:ascii="Times New Roman"/>
          <w:b w:val="false"/>
          <w:i w:val="false"/>
          <w:color w:val="000000"/>
          <w:sz w:val="28"/>
        </w:rPr>
        <w:t>
"Екінші және үшінші спорттық,</w:t>
      </w:r>
      <w:r>
        <w:br/>
      </w:r>
      <w:r>
        <w:rPr>
          <w:rFonts w:ascii="Times New Roman"/>
          <w:b w:val="false"/>
          <w:i w:val="false"/>
          <w:color w:val="000000"/>
          <w:sz w:val="28"/>
        </w:rPr>
        <w:t>
жасөспірімдер арасында бірінші,</w:t>
      </w:r>
      <w:r>
        <w:br/>
      </w:r>
      <w:r>
        <w:rPr>
          <w:rFonts w:ascii="Times New Roman"/>
          <w:b w:val="false"/>
          <w:i w:val="false"/>
          <w:color w:val="000000"/>
          <w:sz w:val="28"/>
        </w:rPr>
        <w:t>
екінші және үшінші,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жаттықтырушы,</w:t>
      </w:r>
      <w:r>
        <w:br/>
      </w:r>
      <w:r>
        <w:rPr>
          <w:rFonts w:ascii="Times New Roman"/>
          <w:b w:val="false"/>
          <w:i w:val="false"/>
          <w:color w:val="000000"/>
          <w:sz w:val="28"/>
        </w:rPr>
        <w:t>
біліктiлiгi жоғары деңгейдегi</w:t>
      </w:r>
      <w:r>
        <w:br/>
      </w:r>
      <w:r>
        <w:rPr>
          <w:rFonts w:ascii="Times New Roman"/>
          <w:b w:val="false"/>
          <w:i w:val="false"/>
          <w:color w:val="000000"/>
          <w:sz w:val="28"/>
        </w:rPr>
        <w:t>
екінші санатты</w:t>
      </w:r>
      <w:r>
        <w:br/>
      </w:r>
      <w:r>
        <w:rPr>
          <w:rFonts w:ascii="Times New Roman"/>
          <w:b w:val="false"/>
          <w:i w:val="false"/>
          <w:color w:val="000000"/>
          <w:sz w:val="28"/>
        </w:rPr>
        <w:t>
нұсқаушы-спортшы,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әдiскер екінші</w:t>
      </w:r>
      <w:r>
        <w:br/>
      </w:r>
      <w:r>
        <w:rPr>
          <w:rFonts w:ascii="Times New Roman"/>
          <w:b w:val="false"/>
          <w:i w:val="false"/>
          <w:color w:val="000000"/>
          <w:sz w:val="28"/>
        </w:rPr>
        <w:t>
санатты спорттық төреші"</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67"/>
    <w:bookmarkStart w:name="z219" w:id="68"/>
    <w:p>
      <w:pPr>
        <w:spacing w:after="0"/>
        <w:ind w:left="0"/>
        <w:jc w:val="left"/>
      </w:pPr>
      <w:r>
        <w:rPr>
          <w:rFonts w:ascii="Times New Roman"/>
          <w:b/>
          <w:i w:val="false"/>
          <w:color w:val="000000"/>
        </w:rPr>
        <w:t xml:space="preserve"> 
Әкiмшiлiк iс-қимылдардың (рәсiмдердiң) кезеңдiлiгiн сипаттау</w:t>
      </w:r>
      <w:r>
        <w:br/>
      </w:r>
      <w:r>
        <w:rPr>
          <w:rFonts w:ascii="Times New Roman"/>
          <w:b/>
          <w:i w:val="false"/>
          <w:color w:val="000000"/>
        </w:rPr>
        <w:t>
және өзара iс-қимылы</w:t>
      </w:r>
    </w:p>
    <w:bookmarkEnd w:id="68"/>
    <w:bookmarkStart w:name="z198" w:id="69"/>
    <w:p>
      <w:pPr>
        <w:spacing w:after="0"/>
        <w:ind w:left="0"/>
        <w:jc w:val="both"/>
      </w:pPr>
      <w:r>
        <w:rPr>
          <w:rFonts w:ascii="Times New Roman"/>
          <w:b w:val="false"/>
          <w:i w:val="false"/>
          <w:color w:val="000000"/>
          <w:sz w:val="28"/>
        </w:rPr>
        <w:t>
1-кесте.</w:t>
      </w:r>
      <w:r>
        <w:br/>
      </w:r>
      <w:r>
        <w:rPr>
          <w:rFonts w:ascii="Times New Roman"/>
          <w:b w:val="false"/>
          <w:i w:val="false"/>
          <w:color w:val="000000"/>
          <w:sz w:val="28"/>
        </w:rPr>
        <w:t>
ҚФБ iс-қимылдарының сипаттамасы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бөлiмiнiң</w:t>
            </w:r>
            <w:r>
              <w:br/>
            </w:r>
            <w:r>
              <w:rPr>
                <w:rFonts w:ascii="Times New Roman"/>
                <w:b w:val="false"/>
                <w:i w:val="false"/>
                <w:color w:val="000000"/>
                <w:sz w:val="20"/>
              </w:rPr>
              <w:t>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 атауы</w:t>
            </w:r>
            <w:r>
              <w:br/>
            </w:r>
            <w:r>
              <w:rPr>
                <w:rFonts w:ascii="Times New Roman"/>
                <w:b w:val="false"/>
                <w:i w:val="false"/>
                <w:color w:val="000000"/>
                <w:sz w:val="20"/>
              </w:rPr>
              <w:t>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қабылдау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w:t>
            </w:r>
            <w:r>
              <w:br/>
            </w:r>
            <w:r>
              <w:rPr>
                <w:rFonts w:ascii="Times New Roman"/>
                <w:b w:val="false"/>
                <w:i w:val="false"/>
                <w:color w:val="000000"/>
                <w:sz w:val="20"/>
              </w:rPr>
              <w:t>
және құжаттарды</w:t>
            </w:r>
            <w:r>
              <w:br/>
            </w:r>
            <w:r>
              <w:rPr>
                <w:rFonts w:ascii="Times New Roman"/>
                <w:b w:val="false"/>
                <w:i w:val="false"/>
                <w:color w:val="000000"/>
                <w:sz w:val="20"/>
              </w:rPr>
              <w:t>
жiбередi</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w:t>
            </w:r>
            <w:r>
              <w:br/>
            </w:r>
            <w:r>
              <w:rPr>
                <w:rFonts w:ascii="Times New Roman"/>
                <w:b w:val="false"/>
                <w:i w:val="false"/>
                <w:color w:val="000000"/>
                <w:sz w:val="20"/>
              </w:rPr>
              <w:t>
тiркеу және</w:t>
            </w:r>
            <w:r>
              <w:br/>
            </w:r>
            <w:r>
              <w:rPr>
                <w:rFonts w:ascii="Times New Roman"/>
                <w:b w:val="false"/>
                <w:i w:val="false"/>
                <w:color w:val="000000"/>
                <w:sz w:val="20"/>
              </w:rPr>
              <w:t>
қолхат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бөлiмiне</w:t>
            </w:r>
            <w:r>
              <w:br/>
            </w:r>
            <w:r>
              <w:rPr>
                <w:rFonts w:ascii="Times New Roman"/>
                <w:b w:val="false"/>
                <w:i w:val="false"/>
                <w:color w:val="000000"/>
                <w:sz w:val="20"/>
              </w:rPr>
              <w:t>
құжаттар</w:t>
            </w:r>
            <w:r>
              <w:br/>
            </w:r>
            <w:r>
              <w:rPr>
                <w:rFonts w:ascii="Times New Roman"/>
                <w:b w:val="false"/>
                <w:i w:val="false"/>
                <w:color w:val="000000"/>
                <w:sz w:val="20"/>
              </w:rPr>
              <w:t>
жинау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әкімдікке жiберу</w:t>
            </w:r>
          </w:p>
        </w:tc>
      </w:tr>
      <w:tr>
        <w:trPr>
          <w:trHeight w:val="21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w:t>
            </w:r>
            <w:r>
              <w:br/>
            </w:r>
            <w:r>
              <w:rPr>
                <w:rFonts w:ascii="Times New Roman"/>
                <w:b w:val="false"/>
                <w:i w:val="false"/>
                <w:color w:val="000000"/>
                <w:sz w:val="20"/>
              </w:rPr>
              <w:t>
реттен кем емес</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iс-қимылдары (барысы, жұмыстар ағыны)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кеңсесiнiң</w:t>
            </w:r>
            <w:r>
              <w:br/>
            </w:r>
            <w:r>
              <w:rPr>
                <w:rFonts w:ascii="Times New Roman"/>
                <w:b w:val="false"/>
                <w:i w:val="false"/>
                <w:color w:val="000000"/>
                <w:sz w:val="20"/>
              </w:rPr>
              <w:t>
қызметшiлерi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орындаушы</w:t>
            </w:r>
          </w:p>
        </w:tc>
      </w:tr>
      <w:tr>
        <w:trPr>
          <w:trHeight w:val="21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(үдерістiң,</w:t>
            </w:r>
            <w:r>
              <w:br/>
            </w:r>
            <w:r>
              <w:rPr>
                <w:rFonts w:ascii="Times New Roman"/>
                <w:b w:val="false"/>
                <w:i w:val="false"/>
                <w:color w:val="000000"/>
                <w:sz w:val="20"/>
              </w:rPr>
              <w:t>
рәсiмнiң,</w:t>
            </w:r>
            <w:r>
              <w:br/>
            </w:r>
            <w:r>
              <w:rPr>
                <w:rFonts w:ascii="Times New Roman"/>
                <w:b w:val="false"/>
                <w:i w:val="false"/>
                <w:color w:val="000000"/>
                <w:sz w:val="20"/>
              </w:rPr>
              <w:t>
операцияның)</w:t>
            </w:r>
            <w:r>
              <w:br/>
            </w:r>
            <w:r>
              <w:rPr>
                <w:rFonts w:ascii="Times New Roman"/>
                <w:b w:val="false"/>
                <w:i w:val="false"/>
                <w:color w:val="000000"/>
                <w:sz w:val="20"/>
              </w:rPr>
              <w:t>
атауы және олардың</w:t>
            </w:r>
            <w:r>
              <w:br/>
            </w:r>
            <w:r>
              <w:rPr>
                <w:rFonts w:ascii="Times New Roman"/>
                <w:b w:val="false"/>
                <w:i w:val="false"/>
                <w:color w:val="000000"/>
                <w:sz w:val="20"/>
              </w:rPr>
              <w:t>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тiркеу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w:t>
            </w:r>
            <w:r>
              <w:br/>
            </w:r>
            <w:r>
              <w:rPr>
                <w:rFonts w:ascii="Times New Roman"/>
                <w:b w:val="false"/>
                <w:i w:val="false"/>
                <w:color w:val="000000"/>
                <w:sz w:val="20"/>
              </w:rPr>
              <w:t>
кезде-</w:t>
            </w:r>
            <w:r>
              <w:br/>
            </w:r>
            <w:r>
              <w:rPr>
                <w:rFonts w:ascii="Times New Roman"/>
                <w:b w:val="false"/>
                <w:i w:val="false"/>
                <w:color w:val="000000"/>
                <w:sz w:val="20"/>
              </w:rPr>
              <w:t>
құжаттардың</w:t>
            </w:r>
            <w:r>
              <w:br/>
            </w:r>
            <w:r>
              <w:rPr>
                <w:rFonts w:ascii="Times New Roman"/>
                <w:b w:val="false"/>
                <w:i w:val="false"/>
                <w:color w:val="000000"/>
                <w:sz w:val="20"/>
              </w:rPr>
              <w:t>
толықтығын</w:t>
            </w:r>
            <w:r>
              <w:br/>
            </w:r>
            <w:r>
              <w:rPr>
                <w:rFonts w:ascii="Times New Roman"/>
                <w:b w:val="false"/>
                <w:i w:val="false"/>
                <w:color w:val="000000"/>
                <w:sz w:val="20"/>
              </w:rPr>
              <w:t>
тексерудi iске</w:t>
            </w:r>
            <w:r>
              <w:br/>
            </w:r>
            <w:r>
              <w:rPr>
                <w:rFonts w:ascii="Times New Roman"/>
                <w:b w:val="false"/>
                <w:i w:val="false"/>
                <w:color w:val="000000"/>
                <w:sz w:val="20"/>
              </w:rPr>
              <w:t>
асырады,</w:t>
            </w:r>
            <w:r>
              <w:br/>
            </w:r>
            <w:r>
              <w:rPr>
                <w:rFonts w:ascii="Times New Roman"/>
                <w:b w:val="false"/>
                <w:i w:val="false"/>
                <w:color w:val="000000"/>
                <w:sz w:val="20"/>
              </w:rPr>
              <w:t>
бұйрықты</w:t>
            </w:r>
            <w:r>
              <w:br/>
            </w:r>
            <w:r>
              <w:rPr>
                <w:rFonts w:ascii="Times New Roman"/>
                <w:b w:val="false"/>
                <w:i w:val="false"/>
                <w:color w:val="000000"/>
                <w:sz w:val="20"/>
              </w:rPr>
              <w:t>
ресiмдейдi</w:t>
            </w:r>
            <w:r>
              <w:br/>
            </w:r>
            <w:r>
              <w:rPr>
                <w:rFonts w:ascii="Times New Roman"/>
                <w:b w:val="false"/>
                <w:i w:val="false"/>
                <w:color w:val="000000"/>
                <w:sz w:val="20"/>
              </w:rPr>
              <w:t>
немесе дәлелдi</w:t>
            </w:r>
            <w:r>
              <w:br/>
            </w:r>
            <w:r>
              <w:rPr>
                <w:rFonts w:ascii="Times New Roman"/>
                <w:b w:val="false"/>
                <w:i w:val="false"/>
                <w:color w:val="000000"/>
                <w:sz w:val="20"/>
              </w:rPr>
              <w:t>
бас тартуды</w:t>
            </w:r>
            <w:r>
              <w:br/>
            </w:r>
            <w:r>
              <w:rPr>
                <w:rFonts w:ascii="Times New Roman"/>
                <w:b w:val="false"/>
                <w:i w:val="false"/>
                <w:color w:val="000000"/>
                <w:sz w:val="20"/>
              </w:rPr>
              <w:t>
дайындайды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w:t>
            </w:r>
            <w:r>
              <w:br/>
            </w:r>
            <w:r>
              <w:rPr>
                <w:rFonts w:ascii="Times New Roman"/>
                <w:b w:val="false"/>
                <w:i w:val="false"/>
                <w:color w:val="000000"/>
                <w:sz w:val="20"/>
              </w:rPr>
              <w:t>
құрылымдық</w:t>
            </w:r>
            <w:r>
              <w:br/>
            </w:r>
            <w:r>
              <w:rPr>
                <w:rFonts w:ascii="Times New Roman"/>
                <w:b w:val="false"/>
                <w:i w:val="false"/>
                <w:color w:val="000000"/>
                <w:sz w:val="20"/>
              </w:rPr>
              <w:t>
бөлiмшенiң</w:t>
            </w:r>
            <w:r>
              <w:br/>
            </w:r>
            <w:r>
              <w:rPr>
                <w:rFonts w:ascii="Times New Roman"/>
                <w:b w:val="false"/>
                <w:i w:val="false"/>
                <w:color w:val="000000"/>
                <w:sz w:val="20"/>
              </w:rPr>
              <w:t>
бастығына</w:t>
            </w:r>
            <w:r>
              <w:br/>
            </w:r>
            <w:r>
              <w:rPr>
                <w:rFonts w:ascii="Times New Roman"/>
                <w:b w:val="false"/>
                <w:i w:val="false"/>
                <w:color w:val="000000"/>
                <w:sz w:val="20"/>
              </w:rPr>
              <w:t>
жiберу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w:t>
            </w:r>
            <w:r>
              <w:br/>
            </w:r>
            <w:r>
              <w:rPr>
                <w:rFonts w:ascii="Times New Roman"/>
                <w:b w:val="false"/>
                <w:i w:val="false"/>
                <w:color w:val="000000"/>
                <w:sz w:val="20"/>
              </w:rPr>
              <w:t>
құжаттарды</w:t>
            </w:r>
            <w:r>
              <w:br/>
            </w:r>
            <w:r>
              <w:rPr>
                <w:rFonts w:ascii="Times New Roman"/>
                <w:b w:val="false"/>
                <w:i w:val="false"/>
                <w:color w:val="000000"/>
                <w:sz w:val="20"/>
              </w:rPr>
              <w:t>
басшылыққа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орталыққа өтініш</w:t>
            </w:r>
            <w:r>
              <w:br/>
            </w:r>
            <w:r>
              <w:rPr>
                <w:rFonts w:ascii="Times New Roman"/>
                <w:b w:val="false"/>
                <w:i w:val="false"/>
                <w:color w:val="000000"/>
                <w:sz w:val="20"/>
              </w:rPr>
              <w:t>
білдірген кезде-</w:t>
            </w:r>
            <w:r>
              <w:br/>
            </w:r>
            <w:r>
              <w:rPr>
                <w:rFonts w:ascii="Times New Roman"/>
                <w:b w:val="false"/>
                <w:i w:val="false"/>
                <w:color w:val="000000"/>
                <w:sz w:val="20"/>
              </w:rPr>
              <w:t>
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(барысы, жұмыстар</w:t>
            </w:r>
            <w:r>
              <w:br/>
            </w:r>
            <w:r>
              <w:rPr>
                <w:rFonts w:ascii="Times New Roman"/>
                <w:b w:val="false"/>
                <w:i w:val="false"/>
                <w:color w:val="000000"/>
                <w:sz w:val="20"/>
              </w:rPr>
              <w:t>
ағыны)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басшылығы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w:t>
            </w:r>
            <w:r>
              <w:br/>
            </w:r>
            <w:r>
              <w:rPr>
                <w:rFonts w:ascii="Times New Roman"/>
                <w:b w:val="false"/>
                <w:i w:val="false"/>
                <w:color w:val="000000"/>
                <w:sz w:val="20"/>
              </w:rPr>
              <w:t>
кеңсесi</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инспекторы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(үдерістiң, рәсiмнiң, операцияның) атауы және олардың сипаттамасы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w:t>
            </w:r>
            <w:r>
              <w:br/>
            </w:r>
            <w:r>
              <w:rPr>
                <w:rFonts w:ascii="Times New Roman"/>
                <w:b w:val="false"/>
                <w:i w:val="false"/>
                <w:color w:val="000000"/>
                <w:sz w:val="20"/>
              </w:rPr>
              <w:t>
танысу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немесе</w:t>
            </w:r>
            <w:r>
              <w:br/>
            </w:r>
            <w:r>
              <w:rPr>
                <w:rFonts w:ascii="Times New Roman"/>
                <w:b w:val="false"/>
                <w:i w:val="false"/>
                <w:color w:val="000000"/>
                <w:sz w:val="20"/>
              </w:rPr>
              <w:t>
дәлелдi бас</w:t>
            </w:r>
            <w:r>
              <w:br/>
            </w:r>
            <w:r>
              <w:rPr>
                <w:rFonts w:ascii="Times New Roman"/>
                <w:b w:val="false"/>
                <w:i w:val="false"/>
                <w:color w:val="000000"/>
                <w:sz w:val="20"/>
              </w:rPr>
              <w:t>
тартуды</w:t>
            </w:r>
            <w:r>
              <w:br/>
            </w:r>
            <w:r>
              <w:rPr>
                <w:rFonts w:ascii="Times New Roman"/>
                <w:b w:val="false"/>
                <w:i w:val="false"/>
                <w:color w:val="000000"/>
                <w:sz w:val="20"/>
              </w:rPr>
              <w:t>
журналда</w:t>
            </w:r>
            <w:r>
              <w:br/>
            </w:r>
            <w:r>
              <w:rPr>
                <w:rFonts w:ascii="Times New Roman"/>
                <w:b w:val="false"/>
                <w:i w:val="false"/>
                <w:color w:val="000000"/>
                <w:sz w:val="20"/>
              </w:rPr>
              <w:t>
тiркеу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анықтама беру</w:t>
            </w:r>
            <w:r>
              <w:br/>
            </w:r>
            <w:r>
              <w:rPr>
                <w:rFonts w:ascii="Times New Roman"/>
                <w:b w:val="false"/>
                <w:i w:val="false"/>
                <w:color w:val="000000"/>
                <w:sz w:val="20"/>
              </w:rPr>
              <w:t>
немесе дәлелдi</w:t>
            </w:r>
            <w:r>
              <w:br/>
            </w:r>
            <w:r>
              <w:rPr>
                <w:rFonts w:ascii="Times New Roman"/>
                <w:b w:val="false"/>
                <w:i w:val="false"/>
                <w:color w:val="000000"/>
                <w:sz w:val="20"/>
              </w:rPr>
              <w:t>
бас тарту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өкiмдiк шешiм)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w:t>
            </w:r>
            <w:r>
              <w:br/>
            </w:r>
            <w:r>
              <w:rPr>
                <w:rFonts w:ascii="Times New Roman"/>
                <w:b w:val="false"/>
                <w:i w:val="false"/>
                <w:color w:val="000000"/>
                <w:sz w:val="20"/>
              </w:rPr>
              <w:t>
қою</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анықтаманы</w:t>
            </w:r>
            <w:r>
              <w:br/>
            </w:r>
            <w:r>
              <w:rPr>
                <w:rFonts w:ascii="Times New Roman"/>
                <w:b w:val="false"/>
                <w:i w:val="false"/>
                <w:color w:val="000000"/>
                <w:sz w:val="20"/>
              </w:rPr>
              <w:t>
немесе</w:t>
            </w:r>
            <w:r>
              <w:br/>
            </w:r>
            <w:r>
              <w:rPr>
                <w:rFonts w:ascii="Times New Roman"/>
                <w:b w:val="false"/>
                <w:i w:val="false"/>
                <w:color w:val="000000"/>
                <w:sz w:val="20"/>
              </w:rPr>
              <w:t>
дәлелдi бас</w:t>
            </w:r>
            <w:r>
              <w:br/>
            </w:r>
            <w:r>
              <w:rPr>
                <w:rFonts w:ascii="Times New Roman"/>
                <w:b w:val="false"/>
                <w:i w:val="false"/>
                <w:color w:val="000000"/>
                <w:sz w:val="20"/>
              </w:rPr>
              <w:t>
тартуды беру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w:t>
            </w:r>
            <w:r>
              <w:br/>
            </w:r>
            <w:r>
              <w:rPr>
                <w:rFonts w:ascii="Times New Roman"/>
                <w:b w:val="false"/>
                <w:i w:val="false"/>
                <w:color w:val="000000"/>
                <w:sz w:val="20"/>
              </w:rPr>
              <w:t>
анықтама беру</w:t>
            </w:r>
            <w:r>
              <w:br/>
            </w:r>
            <w:r>
              <w:rPr>
                <w:rFonts w:ascii="Times New Roman"/>
                <w:b w:val="false"/>
                <w:i w:val="false"/>
                <w:color w:val="000000"/>
                <w:sz w:val="20"/>
              </w:rPr>
              <w:t>
немесе дәлелдi</w:t>
            </w:r>
            <w:r>
              <w:br/>
            </w:r>
            <w:r>
              <w:rPr>
                <w:rFonts w:ascii="Times New Roman"/>
                <w:b w:val="false"/>
                <w:i w:val="false"/>
                <w:color w:val="000000"/>
                <w:sz w:val="20"/>
              </w:rPr>
              <w:t>
бас тарту туралы</w:t>
            </w:r>
            <w:r>
              <w:br/>
            </w:r>
            <w:r>
              <w:rPr>
                <w:rFonts w:ascii="Times New Roman"/>
                <w:b w:val="false"/>
                <w:i w:val="false"/>
                <w:color w:val="000000"/>
                <w:sz w:val="20"/>
              </w:rPr>
              <w:t>
қол қою</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w:t>
            </w:r>
            <w:r>
              <w:br/>
            </w:r>
            <w:r>
              <w:rPr>
                <w:rFonts w:ascii="Times New Roman"/>
                <w:b w:val="false"/>
                <w:i w:val="false"/>
                <w:color w:val="000000"/>
                <w:sz w:val="20"/>
              </w:rPr>
              <w:t>
күнi iшiнде</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күн iшiнде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w:t>
            </w:r>
            <w:r>
              <w:br/>
            </w:r>
            <w:r>
              <w:rPr>
                <w:rFonts w:ascii="Times New Roman"/>
                <w:b w:val="false"/>
                <w:i w:val="false"/>
                <w:color w:val="000000"/>
                <w:sz w:val="20"/>
              </w:rPr>
              <w:t>
нөмiрi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70"/>
    <w:p>
      <w:pPr>
        <w:spacing w:after="0"/>
        <w:ind w:left="0"/>
        <w:jc w:val="both"/>
      </w:pPr>
      <w:r>
        <w:rPr>
          <w:rFonts w:ascii="Times New Roman"/>
          <w:b w:val="false"/>
          <w:i w:val="false"/>
          <w:color w:val="000000"/>
          <w:sz w:val="28"/>
        </w:rPr>
        <w:t>
2-кесте.</w:t>
      </w:r>
      <w:r>
        <w:br/>
      </w:r>
      <w:r>
        <w:rPr>
          <w:rFonts w:ascii="Times New Roman"/>
          <w:b w:val="false"/>
          <w:i w:val="false"/>
          <w:color w:val="000000"/>
          <w:sz w:val="28"/>
        </w:rPr>
        <w:t>
Пайдалану нұсқалары. Негiзгi үдеріс</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617"/>
        <w:gridCol w:w="2823"/>
        <w:gridCol w:w="3403"/>
      </w:tblGrid>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Басқарманың кеңсесi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Басқарманың басшылығы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w:t>
            </w:r>
            <w:r>
              <w:br/>
            </w:r>
            <w:r>
              <w:rPr>
                <w:rFonts w:ascii="Times New Roman"/>
                <w:b w:val="false"/>
                <w:i w:val="false"/>
                <w:color w:val="000000"/>
                <w:sz w:val="20"/>
              </w:rPr>
              <w:t>
Басқарманың жауапты орындаушысы</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өтiнiштi тiркеу,</w:t>
            </w:r>
            <w:r>
              <w:br/>
            </w:r>
            <w:r>
              <w:rPr>
                <w:rFonts w:ascii="Times New Roman"/>
                <w:b w:val="false"/>
                <w:i w:val="false"/>
                <w:color w:val="000000"/>
                <w:sz w:val="20"/>
              </w:rPr>
              <w:t>
құжаттарды білім</w:t>
            </w:r>
            <w:r>
              <w:br/>
            </w:r>
            <w:r>
              <w:rPr>
                <w:rFonts w:ascii="Times New Roman"/>
                <w:b w:val="false"/>
                <w:i w:val="false"/>
                <w:color w:val="000000"/>
                <w:sz w:val="20"/>
              </w:rPr>
              <w:t>
бөліміне жолдау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w:t>
            </w:r>
            <w:r>
              <w:br/>
            </w:r>
            <w:r>
              <w:rPr>
                <w:rFonts w:ascii="Times New Roman"/>
                <w:b w:val="false"/>
                <w:i w:val="false"/>
                <w:color w:val="000000"/>
                <w:sz w:val="20"/>
              </w:rPr>
              <w:t>
Орталықтарда</w:t>
            </w:r>
            <w:r>
              <w:br/>
            </w:r>
            <w:r>
              <w:rPr>
                <w:rFonts w:ascii="Times New Roman"/>
                <w:b w:val="false"/>
                <w:i w:val="false"/>
                <w:color w:val="000000"/>
                <w:sz w:val="20"/>
              </w:rPr>
              <w:t>
өтiнiштер</w:t>
            </w:r>
            <w:r>
              <w:br/>
            </w:r>
            <w:r>
              <w:rPr>
                <w:rFonts w:ascii="Times New Roman"/>
                <w:b w:val="false"/>
                <w:i w:val="false"/>
                <w:color w:val="000000"/>
                <w:sz w:val="20"/>
              </w:rPr>
              <w:t>
қабылдау,</w:t>
            </w:r>
            <w:r>
              <w:br/>
            </w:r>
            <w:r>
              <w:rPr>
                <w:rFonts w:ascii="Times New Roman"/>
                <w:b w:val="false"/>
                <w:i w:val="false"/>
                <w:color w:val="000000"/>
                <w:sz w:val="20"/>
              </w:rPr>
              <w:t>
тiркеу,</w:t>
            </w:r>
            <w:r>
              <w:br/>
            </w:r>
            <w:r>
              <w:rPr>
                <w:rFonts w:ascii="Times New Roman"/>
                <w:b w:val="false"/>
                <w:i w:val="false"/>
                <w:color w:val="000000"/>
                <w:sz w:val="20"/>
              </w:rPr>
              <w:t>
өтiнiштi</w:t>
            </w:r>
            <w:r>
              <w:br/>
            </w:r>
            <w:r>
              <w:rPr>
                <w:rFonts w:ascii="Times New Roman"/>
                <w:b w:val="false"/>
                <w:i w:val="false"/>
                <w:color w:val="000000"/>
                <w:sz w:val="20"/>
              </w:rPr>
              <w:t>
басқарманың</w:t>
            </w:r>
            <w:r>
              <w:br/>
            </w:r>
            <w:r>
              <w:rPr>
                <w:rFonts w:ascii="Times New Roman"/>
                <w:b w:val="false"/>
                <w:i w:val="false"/>
                <w:color w:val="000000"/>
                <w:sz w:val="20"/>
              </w:rPr>
              <w:t>
басшылығына</w:t>
            </w:r>
            <w:r>
              <w:br/>
            </w:r>
            <w:r>
              <w:rPr>
                <w:rFonts w:ascii="Times New Roman"/>
                <w:b w:val="false"/>
                <w:i w:val="false"/>
                <w:color w:val="000000"/>
                <w:sz w:val="20"/>
              </w:rPr>
              <w:t>
жолдау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Орындау үшiн</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r>
              <w:br/>
            </w:r>
            <w:r>
              <w:rPr>
                <w:rFonts w:ascii="Times New Roman"/>
                <w:b w:val="false"/>
                <w:i w:val="false"/>
                <w:color w:val="000000"/>
                <w:sz w:val="20"/>
              </w:rPr>
              <w:t>
бұрыштама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w:t>
            </w:r>
            <w:r>
              <w:br/>
            </w:r>
            <w:r>
              <w:rPr>
                <w:rFonts w:ascii="Times New Roman"/>
                <w:b w:val="false"/>
                <w:i w:val="false"/>
                <w:color w:val="000000"/>
                <w:sz w:val="20"/>
              </w:rPr>
              <w:t>
ресiмдеу,</w:t>
            </w:r>
            <w:r>
              <w:br/>
            </w:r>
            <w:r>
              <w:rPr>
                <w:rFonts w:ascii="Times New Roman"/>
                <w:b w:val="false"/>
                <w:i w:val="false"/>
                <w:color w:val="000000"/>
                <w:sz w:val="20"/>
              </w:rPr>
              <w:t>
басшылыққа қол</w:t>
            </w:r>
            <w:r>
              <w:br/>
            </w:r>
            <w:r>
              <w:rPr>
                <w:rFonts w:ascii="Times New Roman"/>
                <w:b w:val="false"/>
                <w:i w:val="false"/>
                <w:color w:val="000000"/>
                <w:sz w:val="20"/>
              </w:rPr>
              <w:t>
қоюға беру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бұйрыққа қол</w:t>
            </w:r>
            <w:r>
              <w:br/>
            </w:r>
            <w:r>
              <w:rPr>
                <w:rFonts w:ascii="Times New Roman"/>
                <w:b w:val="false"/>
                <w:i w:val="false"/>
                <w:color w:val="000000"/>
                <w:sz w:val="20"/>
              </w:rPr>
              <w:t>
қою</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бұйрықты</w:t>
            </w:r>
            <w:r>
              <w:br/>
            </w:r>
            <w:r>
              <w:rPr>
                <w:rFonts w:ascii="Times New Roman"/>
                <w:b w:val="false"/>
                <w:i w:val="false"/>
                <w:color w:val="000000"/>
                <w:sz w:val="20"/>
              </w:rPr>
              <w:t>
тiркеу және</w:t>
            </w:r>
            <w:r>
              <w:br/>
            </w:r>
            <w:r>
              <w:rPr>
                <w:rFonts w:ascii="Times New Roman"/>
                <w:b w:val="false"/>
                <w:i w:val="false"/>
                <w:color w:val="000000"/>
                <w:sz w:val="20"/>
              </w:rPr>
              <w:t>
бұйрықты</w:t>
            </w:r>
            <w:r>
              <w:br/>
            </w:r>
            <w:r>
              <w:rPr>
                <w:rFonts w:ascii="Times New Roman"/>
                <w:b w:val="false"/>
                <w:i w:val="false"/>
                <w:color w:val="000000"/>
                <w:sz w:val="20"/>
              </w:rPr>
              <w:t>
орталыққа</w:t>
            </w:r>
            <w:r>
              <w:br/>
            </w:r>
            <w:r>
              <w:rPr>
                <w:rFonts w:ascii="Times New Roman"/>
                <w:b w:val="false"/>
                <w:i w:val="false"/>
                <w:color w:val="000000"/>
                <w:sz w:val="20"/>
              </w:rPr>
              <w:t>
беру немесе</w:t>
            </w:r>
            <w:r>
              <w:br/>
            </w:r>
            <w:r>
              <w:rPr>
                <w:rFonts w:ascii="Times New Roman"/>
                <w:b w:val="false"/>
                <w:i w:val="false"/>
                <w:color w:val="000000"/>
                <w:sz w:val="20"/>
              </w:rPr>
              <w:t>
тұтынушыға</w:t>
            </w:r>
            <w:r>
              <w:br/>
            </w:r>
            <w:r>
              <w:rPr>
                <w:rFonts w:ascii="Times New Roman"/>
                <w:b w:val="false"/>
                <w:i w:val="false"/>
                <w:color w:val="000000"/>
                <w:sz w:val="20"/>
              </w:rPr>
              <w:t>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Орталықта бұйрықты</w:t>
            </w:r>
            <w:r>
              <w:br/>
            </w:r>
            <w:r>
              <w:rPr>
                <w:rFonts w:ascii="Times New Roman"/>
                <w:b w:val="false"/>
                <w:i w:val="false"/>
                <w:color w:val="000000"/>
                <w:sz w:val="20"/>
              </w:rPr>
              <w:t>
тұтынушыға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71"/>
    <w:p>
      <w:pPr>
        <w:spacing w:after="0"/>
        <w:ind w:left="0"/>
        <w:jc w:val="both"/>
      </w:pPr>
      <w:r>
        <w:rPr>
          <w:rFonts w:ascii="Times New Roman"/>
          <w:b w:val="false"/>
          <w:i w:val="false"/>
          <w:color w:val="000000"/>
          <w:sz w:val="28"/>
        </w:rPr>
        <w:t>
"Екінші және үшінші спорттық,</w:t>
      </w:r>
      <w:r>
        <w:br/>
      </w:r>
      <w:r>
        <w:rPr>
          <w:rFonts w:ascii="Times New Roman"/>
          <w:b w:val="false"/>
          <w:i w:val="false"/>
          <w:color w:val="000000"/>
          <w:sz w:val="28"/>
        </w:rPr>
        <w:t>
жасөспірімдер арасында бірінші,</w:t>
      </w:r>
      <w:r>
        <w:br/>
      </w:r>
      <w:r>
        <w:rPr>
          <w:rFonts w:ascii="Times New Roman"/>
          <w:b w:val="false"/>
          <w:i w:val="false"/>
          <w:color w:val="000000"/>
          <w:sz w:val="28"/>
        </w:rPr>
        <w:t>
екінші және үшінші,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жаттықтырушы,</w:t>
      </w:r>
      <w:r>
        <w:br/>
      </w:r>
      <w:r>
        <w:rPr>
          <w:rFonts w:ascii="Times New Roman"/>
          <w:b w:val="false"/>
          <w:i w:val="false"/>
          <w:color w:val="000000"/>
          <w:sz w:val="28"/>
        </w:rPr>
        <w:t>
біліктiлiгi жоғары деңгейдегi</w:t>
      </w:r>
      <w:r>
        <w:br/>
      </w:r>
      <w:r>
        <w:rPr>
          <w:rFonts w:ascii="Times New Roman"/>
          <w:b w:val="false"/>
          <w:i w:val="false"/>
          <w:color w:val="000000"/>
          <w:sz w:val="28"/>
        </w:rPr>
        <w:t>
екінші санатты</w:t>
      </w:r>
      <w:r>
        <w:br/>
      </w:r>
      <w:r>
        <w:rPr>
          <w:rFonts w:ascii="Times New Roman"/>
          <w:b w:val="false"/>
          <w:i w:val="false"/>
          <w:color w:val="000000"/>
          <w:sz w:val="28"/>
        </w:rPr>
        <w:t>
нұсқаушы-спортшы, біліктiлiгi</w:t>
      </w:r>
      <w:r>
        <w:br/>
      </w:r>
      <w:r>
        <w:rPr>
          <w:rFonts w:ascii="Times New Roman"/>
          <w:b w:val="false"/>
          <w:i w:val="false"/>
          <w:color w:val="000000"/>
          <w:sz w:val="28"/>
        </w:rPr>
        <w:t>
жоғары және орта деңгейдегi</w:t>
      </w:r>
      <w:r>
        <w:br/>
      </w:r>
      <w:r>
        <w:rPr>
          <w:rFonts w:ascii="Times New Roman"/>
          <w:b w:val="false"/>
          <w:i w:val="false"/>
          <w:color w:val="000000"/>
          <w:sz w:val="28"/>
        </w:rPr>
        <w:t>
екінші санатты әдiскер екінші</w:t>
      </w:r>
      <w:r>
        <w:br/>
      </w:r>
      <w:r>
        <w:rPr>
          <w:rFonts w:ascii="Times New Roman"/>
          <w:b w:val="false"/>
          <w:i w:val="false"/>
          <w:color w:val="000000"/>
          <w:sz w:val="28"/>
        </w:rPr>
        <w:t>
санатты спорттық төреші"</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71"/>
    <w:p>
      <w:pPr>
        <w:spacing w:after="0"/>
        <w:ind w:left="0"/>
        <w:jc w:val="left"/>
      </w:pPr>
      <w:r>
        <w:rPr>
          <w:rFonts w:ascii="Times New Roman"/>
          <w:b/>
          <w:i w:val="false"/>
          <w:color w:val="000000"/>
        </w:rPr>
        <w:t xml:space="preserve"> Функционалдық өзара iс-қимыл сызбасы</w:t>
      </w:r>
    </w:p>
    <w:p>
      <w:pPr>
        <w:spacing w:after="0"/>
        <w:ind w:left="0"/>
        <w:jc w:val="both"/>
      </w:pPr>
      <w:r>
        <w:drawing>
          <wp:inline distT="0" distB="0" distL="0" distR="0">
            <wp:extent cx="81661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66100" cy="656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