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d94ef" w14:textId="87d94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2013-2015 жылдарға арналған облыстық бюджеті туралы</w:t>
      </w:r>
    </w:p>
    <w:p>
      <w:pPr>
        <w:spacing w:after="0"/>
        <w:ind w:left="0"/>
        <w:jc w:val="both"/>
      </w:pPr>
      <w:r>
        <w:rPr>
          <w:rFonts w:ascii="Times New Roman"/>
          <w:b w:val="false"/>
          <w:i w:val="false"/>
          <w:color w:val="000000"/>
          <w:sz w:val="28"/>
        </w:rPr>
        <w:t>Алматы облыстық мәслихатының 2012 жылғы 07 желтоқсандағы N 12-69 шешімі. Алматы облысының Әділет департаментінде 2012 жылы 21 желтоқсанда 2251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2008 жылғы 4 желтоқсандағы Бюджет кодексінің </w:t>
      </w:r>
      <w:r>
        <w:rPr>
          <w:rFonts w:ascii="Times New Roman"/>
          <w:b w:val="false"/>
          <w:i w:val="false"/>
          <w:color w:val="000000"/>
          <w:sz w:val="28"/>
        </w:rPr>
        <w:t>8–бабына</w:t>
      </w:r>
      <w:r>
        <w:rPr>
          <w:rFonts w:ascii="Times New Roman"/>
          <w:b w:val="false"/>
          <w:i w:val="false"/>
          <w:color w:val="000000"/>
          <w:sz w:val="28"/>
        </w:rPr>
        <w:t>, Қазақстан Республикасы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2012 жылғы 23 қарашадағы "2013-2015 жылдарға арналған республикалық бюджет туралы" Заңына және Қазақстан Республикасы Үкіметінің 2012 жылғы 30 қарашадағы "2013-2015 жылдарға арналған республикалық бюджет туралы" Қазақстан Республикасының Заңын іске асыру туралы" N 1520 </w:t>
      </w:r>
      <w:r>
        <w:rPr>
          <w:rFonts w:ascii="Times New Roman"/>
          <w:b w:val="false"/>
          <w:i w:val="false"/>
          <w:color w:val="000000"/>
          <w:sz w:val="28"/>
        </w:rPr>
        <w:t>қаулысына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2013 жылға төмендегі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- 241153139 мың теңге, соның ішінде:</w:t>
      </w:r>
      <w:r>
        <w:br/>
      </w:r>
      <w:r>
        <w:rPr>
          <w:rFonts w:ascii="Times New Roman"/>
          <w:b w:val="false"/>
          <w:i w:val="false"/>
          <w:color w:val="000000"/>
          <w:sz w:val="28"/>
        </w:rPr>
        <w:t>
      салықтық түсімдер бойынша – 22249331 мың теңге;</w:t>
      </w:r>
      <w:r>
        <w:br/>
      </w:r>
      <w:r>
        <w:rPr>
          <w:rFonts w:ascii="Times New Roman"/>
          <w:b w:val="false"/>
          <w:i w:val="false"/>
          <w:color w:val="000000"/>
          <w:sz w:val="28"/>
        </w:rPr>
        <w:t>
      салықтық емес түсімдер бойынша – 38604 мың теңге;</w:t>
      </w:r>
      <w:r>
        <w:br/>
      </w:r>
      <w:r>
        <w:rPr>
          <w:rFonts w:ascii="Times New Roman"/>
          <w:b w:val="false"/>
          <w:i w:val="false"/>
          <w:color w:val="000000"/>
          <w:sz w:val="28"/>
        </w:rPr>
        <w:t>
      негізгі капиталды сатудан түскен түсімдер бойынша – 15000 мың теңге;</w:t>
      </w:r>
      <w:r>
        <w:br/>
      </w:r>
      <w:r>
        <w:rPr>
          <w:rFonts w:ascii="Times New Roman"/>
          <w:b w:val="false"/>
          <w:i w:val="false"/>
          <w:color w:val="000000"/>
          <w:sz w:val="28"/>
        </w:rPr>
        <w:t>
      трансферттердің түсімдері бойынша – 218850204 мың теңге, соның ішінде:</w:t>
      </w:r>
      <w:r>
        <w:br/>
      </w:r>
      <w:r>
        <w:rPr>
          <w:rFonts w:ascii="Times New Roman"/>
          <w:b w:val="false"/>
          <w:i w:val="false"/>
          <w:color w:val="000000"/>
          <w:sz w:val="28"/>
        </w:rPr>
        <w:t>
      аудандық (қалалық) бюджеттерден трансферттер – 27349483 мың теңге;</w:t>
      </w:r>
      <w:r>
        <w:br/>
      </w:r>
      <w:r>
        <w:rPr>
          <w:rFonts w:ascii="Times New Roman"/>
          <w:b w:val="false"/>
          <w:i w:val="false"/>
          <w:color w:val="000000"/>
          <w:sz w:val="28"/>
        </w:rPr>
        <w:t>
      республикалық бюджеттен түсетін трансферттер – барлығы – 191500721 мың теңге, соның ішінде:</w:t>
      </w:r>
      <w:r>
        <w:br/>
      </w:r>
      <w:r>
        <w:rPr>
          <w:rFonts w:ascii="Times New Roman"/>
          <w:b w:val="false"/>
          <w:i w:val="false"/>
          <w:color w:val="000000"/>
          <w:sz w:val="28"/>
        </w:rPr>
        <w:t>
      ағымдағы нысаналы трансферттер – 49769629 мың теңге, соның ішінде:</w:t>
      </w:r>
      <w:r>
        <w:br/>
      </w:r>
      <w:r>
        <w:rPr>
          <w:rFonts w:ascii="Times New Roman"/>
          <w:b w:val="false"/>
          <w:i w:val="false"/>
          <w:color w:val="000000"/>
          <w:sz w:val="28"/>
        </w:rPr>
        <w:t>
      білім беруге – 6507629 мың теңге;</w:t>
      </w:r>
      <w:r>
        <w:br/>
      </w:r>
      <w:r>
        <w:rPr>
          <w:rFonts w:ascii="Times New Roman"/>
          <w:b w:val="false"/>
          <w:i w:val="false"/>
          <w:color w:val="000000"/>
          <w:sz w:val="28"/>
        </w:rPr>
        <w:t>
      денсаулық сақтауға – 20050072 мың теңге;</w:t>
      </w:r>
      <w:r>
        <w:br/>
      </w:r>
      <w:r>
        <w:rPr>
          <w:rFonts w:ascii="Times New Roman"/>
          <w:b w:val="false"/>
          <w:i w:val="false"/>
          <w:color w:val="000000"/>
          <w:sz w:val="28"/>
        </w:rPr>
        <w:t>
      әлеуметтік көмекке – 150484 мың теңге;</w:t>
      </w:r>
      <w:r>
        <w:br/>
      </w:r>
      <w:r>
        <w:rPr>
          <w:rFonts w:ascii="Times New Roman"/>
          <w:b w:val="false"/>
          <w:i w:val="false"/>
          <w:color w:val="000000"/>
          <w:sz w:val="28"/>
        </w:rPr>
        <w:t>
      мамандарды әлеуметтік қолдау шараларын іске асыруға – 166492 мың теңге;</w:t>
      </w:r>
      <w:r>
        <w:br/>
      </w:r>
      <w:r>
        <w:rPr>
          <w:rFonts w:ascii="Times New Roman"/>
          <w:b w:val="false"/>
          <w:i w:val="false"/>
          <w:color w:val="000000"/>
          <w:sz w:val="28"/>
        </w:rPr>
        <w:t>
      ауыл шаруашылығын дамытуға бағытталған субсидиялар – 10475372 мың теңге;</w:t>
      </w:r>
      <w:r>
        <w:br/>
      </w:r>
      <w:r>
        <w:rPr>
          <w:rFonts w:ascii="Times New Roman"/>
          <w:b w:val="false"/>
          <w:i w:val="false"/>
          <w:color w:val="000000"/>
          <w:sz w:val="28"/>
        </w:rPr>
        <w:t>
      мемлекеттік ветеринарлық ұйымдарды материалдық-техникалық жарақтандыруға – 982 362 мың теңге;</w:t>
      </w:r>
      <w:r>
        <w:br/>
      </w:r>
      <w:r>
        <w:rPr>
          <w:rFonts w:ascii="Times New Roman"/>
          <w:b w:val="false"/>
          <w:i w:val="false"/>
          <w:color w:val="000000"/>
          <w:sz w:val="28"/>
        </w:rPr>
        <w:t>
      облыстық, аудандық маңызы бар автомобиль жолдарын және елді-мекендердің көшелерін күрделі және орташа жөндеуге – 1593367 мың теңге;</w:t>
      </w:r>
      <w:r>
        <w:br/>
      </w:r>
      <w:r>
        <w:rPr>
          <w:rFonts w:ascii="Times New Roman"/>
          <w:b w:val="false"/>
          <w:i w:val="false"/>
          <w:color w:val="000000"/>
          <w:sz w:val="28"/>
        </w:rPr>
        <w:t>
      мемлекет мұқтажы үшін жер учаскелерін алып қоюға – 2800000 мың теңге;</w:t>
      </w:r>
      <w:r>
        <w:br/>
      </w:r>
      <w:r>
        <w:rPr>
          <w:rFonts w:ascii="Times New Roman"/>
          <w:b w:val="false"/>
          <w:i w:val="false"/>
          <w:color w:val="000000"/>
          <w:sz w:val="28"/>
        </w:rPr>
        <w:t>
      эпизоотияға қарсы іс-шараларды жүргізуге – 1 723 897 мың теңге;</w:t>
      </w:r>
      <w:r>
        <w:br/>
      </w:r>
      <w:r>
        <w:rPr>
          <w:rFonts w:ascii="Times New Roman"/>
          <w:b w:val="false"/>
          <w:i w:val="false"/>
          <w:color w:val="000000"/>
          <w:sz w:val="28"/>
        </w:rPr>
        <w:t>
      "Бизнестiң жол картасы – 2020" бағдарламасы шеңберiнде өңiрлерде жеке кәсiпкерлiктi қолдауға – 2794237 мың теңге;</w:t>
      </w:r>
      <w:r>
        <w:br/>
      </w:r>
      <w:r>
        <w:rPr>
          <w:rFonts w:ascii="Times New Roman"/>
          <w:b w:val="false"/>
          <w:i w:val="false"/>
          <w:color w:val="000000"/>
          <w:sz w:val="28"/>
        </w:rPr>
        <w:t>
      ішкі істер органдарының қызметкерлеріне арнаулы атақтары үшін қосымша ақы мөлшерін арттыруға – 900145 мың теңге;</w:t>
      </w:r>
      <w:r>
        <w:br/>
      </w:r>
      <w:r>
        <w:rPr>
          <w:rFonts w:ascii="Times New Roman"/>
          <w:b w:val="false"/>
          <w:i w:val="false"/>
          <w:color w:val="000000"/>
          <w:sz w:val="28"/>
        </w:rPr>
        <w:t>
      жол қозғалысы қауіпсіздігін қамтамасыз етуге – 94553 мың теңге;</w:t>
      </w:r>
      <w:r>
        <w:br/>
      </w:r>
      <w:r>
        <w:rPr>
          <w:rFonts w:ascii="Times New Roman"/>
          <w:b w:val="false"/>
          <w:i w:val="false"/>
          <w:color w:val="000000"/>
          <w:sz w:val="28"/>
        </w:rPr>
        <w:t>
      көші-қон полициясының қосымша штат санын ұстауға, материалдық-техникалық жарақтандыруға – 53107 мың теңге;</w:t>
      </w:r>
      <w:r>
        <w:br/>
      </w:r>
      <w:r>
        <w:rPr>
          <w:rFonts w:ascii="Times New Roman"/>
          <w:b w:val="false"/>
          <w:i w:val="false"/>
          <w:color w:val="000000"/>
          <w:sz w:val="28"/>
        </w:rPr>
        <w:t>
      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 – 330 мың теңге;</w:t>
      </w:r>
      <w:r>
        <w:br/>
      </w:r>
      <w:r>
        <w:rPr>
          <w:rFonts w:ascii="Times New Roman"/>
          <w:b w:val="false"/>
          <w:i w:val="false"/>
          <w:color w:val="000000"/>
          <w:sz w:val="28"/>
        </w:rPr>
        <w:t>
      жергілікті атқарушы органдардың штат санын ұлғайтуға – 334 083 мың теңге;</w:t>
      </w:r>
      <w:r>
        <w:br/>
      </w:r>
      <w:r>
        <w:rPr>
          <w:rFonts w:ascii="Times New Roman"/>
          <w:b w:val="false"/>
          <w:i w:val="false"/>
          <w:color w:val="000000"/>
          <w:sz w:val="28"/>
        </w:rPr>
        <w:t>
      "Өңiрлердi дамыту" бағдарламасы шеңберiнде өңiрлердiң экономикалық дамуына жәрдемдесу жөнiндегi шараларды iске асыруға – 1143399 мың теңге;</w:t>
      </w:r>
      <w:r>
        <w:br/>
      </w:r>
      <w:r>
        <w:rPr>
          <w:rFonts w:ascii="Times New Roman"/>
          <w:b w:val="false"/>
          <w:i w:val="false"/>
          <w:color w:val="000000"/>
          <w:sz w:val="28"/>
        </w:rPr>
        <w:t>
      дамытуға арналған нысаналы трансферттер – 38265152 мың теңге, соның ішінде:</w:t>
      </w:r>
      <w:r>
        <w:br/>
      </w:r>
      <w:r>
        <w:rPr>
          <w:rFonts w:ascii="Times New Roman"/>
          <w:b w:val="false"/>
          <w:i w:val="false"/>
          <w:color w:val="000000"/>
          <w:sz w:val="28"/>
        </w:rPr>
        <w:t>
      білім беру объектілерін салуға – 4431283 мың теңге;</w:t>
      </w:r>
      <w:r>
        <w:br/>
      </w:r>
      <w:r>
        <w:rPr>
          <w:rFonts w:ascii="Times New Roman"/>
          <w:b w:val="false"/>
          <w:i w:val="false"/>
          <w:color w:val="000000"/>
          <w:sz w:val="28"/>
        </w:rPr>
        <w:t>
      білім беру объектілерінің сейсмотұрақтылығын күшейтуге – 415459 мың теңге;</w:t>
      </w:r>
      <w:r>
        <w:br/>
      </w:r>
      <w:r>
        <w:rPr>
          <w:rFonts w:ascii="Times New Roman"/>
          <w:b w:val="false"/>
          <w:i w:val="false"/>
          <w:color w:val="000000"/>
          <w:sz w:val="28"/>
        </w:rPr>
        <w:t>
      денсаулық сақтау объектілерін салуға – 1876992 мың теңге;</w:t>
      </w:r>
      <w:r>
        <w:br/>
      </w:r>
      <w:r>
        <w:rPr>
          <w:rFonts w:ascii="Times New Roman"/>
          <w:b w:val="false"/>
          <w:i w:val="false"/>
          <w:color w:val="000000"/>
          <w:sz w:val="28"/>
        </w:rPr>
        <w:t>
      денсаулық сақтау объектілерінің сейсмотұрақтылығын күшейтуге – 138589 мың теңге;</w:t>
      </w:r>
      <w:r>
        <w:br/>
      </w:r>
      <w:r>
        <w:rPr>
          <w:rFonts w:ascii="Times New Roman"/>
          <w:b w:val="false"/>
          <w:i w:val="false"/>
          <w:color w:val="000000"/>
          <w:sz w:val="28"/>
        </w:rPr>
        <w:t>
      өңірлік процессингтік орталық құруға – 130383 мың теңге;</w:t>
      </w:r>
      <w:r>
        <w:br/>
      </w:r>
      <w:r>
        <w:rPr>
          <w:rFonts w:ascii="Times New Roman"/>
          <w:b w:val="false"/>
          <w:i w:val="false"/>
          <w:color w:val="000000"/>
          <w:sz w:val="28"/>
        </w:rPr>
        <w:t>
      коммуналдық тұрғын үй қорының тұрғын үйін жобалауға, салуға және (немесе) сатып алуға – 2360000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2020000 мың теңге;</w:t>
      </w:r>
      <w:r>
        <w:br/>
      </w:r>
      <w:r>
        <w:rPr>
          <w:rFonts w:ascii="Times New Roman"/>
          <w:b w:val="false"/>
          <w:i w:val="false"/>
          <w:color w:val="000000"/>
          <w:sz w:val="28"/>
        </w:rPr>
        <w:t>
      сумен жабдықтау жүйесін дамытуға – 3295718 мың теңге;</w:t>
      </w:r>
      <w:r>
        <w:br/>
      </w:r>
      <w:r>
        <w:rPr>
          <w:rFonts w:ascii="Times New Roman"/>
          <w:b w:val="false"/>
          <w:i w:val="false"/>
          <w:color w:val="000000"/>
          <w:sz w:val="28"/>
        </w:rPr>
        <w:t>
      коммуналдық шаруашылықты дамытуға – 5263936 мың теңге;</w:t>
      </w:r>
      <w:r>
        <w:br/>
      </w:r>
      <w:r>
        <w:rPr>
          <w:rFonts w:ascii="Times New Roman"/>
          <w:b w:val="false"/>
          <w:i w:val="false"/>
          <w:color w:val="000000"/>
          <w:sz w:val="28"/>
        </w:rPr>
        <w:t>
      газ тасымалдау жүйесін дамытуға – 3677709 мың теңге;</w:t>
      </w:r>
      <w:r>
        <w:br/>
      </w:r>
      <w:r>
        <w:rPr>
          <w:rFonts w:ascii="Times New Roman"/>
          <w:b w:val="false"/>
          <w:i w:val="false"/>
          <w:color w:val="000000"/>
          <w:sz w:val="28"/>
        </w:rPr>
        <w:t>
      көліктік инфрақұрылымды дамытуға – 679396 мың теңге;</w:t>
      </w:r>
      <w:r>
        <w:br/>
      </w:r>
      <w:r>
        <w:rPr>
          <w:rFonts w:ascii="Times New Roman"/>
          <w:b w:val="false"/>
          <w:i w:val="false"/>
          <w:color w:val="000000"/>
          <w:sz w:val="28"/>
        </w:rPr>
        <w:t>
      "Бизнес жол картасы – 2020" бағдарламасы шеңберінде индустриалды инфрақұрылымын дамытуға – 585 000 мың теңге;</w:t>
      </w:r>
      <w:r>
        <w:br/>
      </w:r>
      <w:r>
        <w:rPr>
          <w:rFonts w:ascii="Times New Roman"/>
          <w:b w:val="false"/>
          <w:i w:val="false"/>
          <w:color w:val="000000"/>
          <w:sz w:val="28"/>
        </w:rPr>
        <w:t>
      "Өңірлерді дамыту" бағдарламасы шеңберінде қалалардың инженерлік инфрақұрылымын дамыту – 2604391 мың теңге;</w:t>
      </w:r>
      <w:r>
        <w:br/>
      </w:r>
      <w:r>
        <w:rPr>
          <w:rFonts w:ascii="Times New Roman"/>
          <w:b w:val="false"/>
          <w:i w:val="false"/>
          <w:color w:val="000000"/>
          <w:sz w:val="28"/>
        </w:rPr>
        <w:t>
      тұрғын үйлерді және инженерлік-коммуникациялық инфрақұрылымды жобалау, салу үшін уәкілетті ұйымның жарғылық капиталын қалыптастыруға – 10 663 600 мың теңге;</w:t>
      </w:r>
      <w:r>
        <w:br/>
      </w:r>
      <w:r>
        <w:rPr>
          <w:rFonts w:ascii="Times New Roman"/>
          <w:b w:val="false"/>
          <w:i w:val="false"/>
          <w:color w:val="000000"/>
          <w:sz w:val="28"/>
        </w:rPr>
        <w:t>
      Моноқаларды дамытудың 2012-2020 жылдарға арналған бағдарламасы шеңберінде бюджеттік инвестициялық жобаларды іске асыруға – 122696 мың теңге;</w:t>
      </w:r>
      <w:r>
        <w:br/>
      </w:r>
      <w:r>
        <w:rPr>
          <w:rFonts w:ascii="Times New Roman"/>
          <w:b w:val="false"/>
          <w:i w:val="false"/>
          <w:color w:val="000000"/>
          <w:sz w:val="28"/>
        </w:rPr>
        <w:t>
      субвенциялар – 103465940 мың теңге.</w:t>
      </w:r>
      <w:r>
        <w:br/>
      </w:r>
      <w:r>
        <w:rPr>
          <w:rFonts w:ascii="Times New Roman"/>
          <w:b w:val="false"/>
          <w:i w:val="false"/>
          <w:color w:val="000000"/>
          <w:sz w:val="28"/>
        </w:rPr>
        <w:t>
</w:t>
      </w:r>
      <w:r>
        <w:rPr>
          <w:rFonts w:ascii="Times New Roman"/>
          <w:b w:val="false"/>
          <w:i w:val="false"/>
          <w:color w:val="000000"/>
          <w:sz w:val="28"/>
        </w:rPr>
        <w:t>
      2) шығындар – 235488248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3485978 мың теңге, оның ішінде:</w:t>
      </w:r>
      <w:r>
        <w:br/>
      </w:r>
      <w:r>
        <w:rPr>
          <w:rFonts w:ascii="Times New Roman"/>
          <w:b w:val="false"/>
          <w:i w:val="false"/>
          <w:color w:val="000000"/>
          <w:sz w:val="28"/>
        </w:rPr>
        <w:t>
      бюджеттік несиелер – 4203108 мың теңге;</w:t>
      </w:r>
      <w:r>
        <w:br/>
      </w:r>
      <w:r>
        <w:rPr>
          <w:rFonts w:ascii="Times New Roman"/>
          <w:b w:val="false"/>
          <w:i w:val="false"/>
          <w:color w:val="000000"/>
          <w:sz w:val="28"/>
        </w:rPr>
        <w:t>
      бюджеттік кредиттерді өтеу – 717130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 11820675 мың теңге, оның ішінде:</w:t>
      </w:r>
      <w:r>
        <w:br/>
      </w:r>
      <w:r>
        <w:rPr>
          <w:rFonts w:ascii="Times New Roman"/>
          <w:b w:val="false"/>
          <w:i w:val="false"/>
          <w:color w:val="000000"/>
          <w:sz w:val="28"/>
        </w:rPr>
        <w:t>
      қаржылық активтерді сатып алу – 11820675 мың теңге;</w:t>
      </w:r>
      <w:r>
        <w:br/>
      </w:r>
      <w:r>
        <w:rPr>
          <w:rFonts w:ascii="Times New Roman"/>
          <w:b w:val="false"/>
          <w:i w:val="false"/>
          <w:color w:val="000000"/>
          <w:sz w:val="28"/>
        </w:rPr>
        <w:t>
</w:t>
      </w:r>
      <w:r>
        <w:rPr>
          <w:rFonts w:ascii="Times New Roman"/>
          <w:b w:val="false"/>
          <w:i w:val="false"/>
          <w:color w:val="000000"/>
          <w:sz w:val="28"/>
        </w:rPr>
        <w:t>
      5) тапшылық – -9641762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9641762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мен толықтырулар енгізілді - 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12.04.2013</w:t>
      </w:r>
      <w:r>
        <w:rPr>
          <w:rFonts w:ascii="Times New Roman"/>
          <w:b w:val="false"/>
          <w:i w:val="false"/>
          <w:color w:val="000000"/>
          <w:sz w:val="28"/>
        </w:rPr>
        <w:t> </w:t>
      </w:r>
      <w:r>
        <w:rPr>
          <w:rFonts w:ascii="Times New Roman"/>
          <w:b w:val="false"/>
          <w:i w:val="false"/>
          <w:color w:val="000000"/>
          <w:sz w:val="28"/>
        </w:rPr>
        <w:t>N 15-100</w:t>
      </w:r>
      <w:r>
        <w:rPr>
          <w:rFonts w:ascii="Times New Roman"/>
          <w:b w:val="false"/>
          <w:i w:val="false"/>
          <w:color w:val="ff0000"/>
          <w:sz w:val="28"/>
        </w:rPr>
        <w:t>;</w:t>
      </w:r>
      <w:r>
        <w:rPr>
          <w:rFonts w:ascii="Times New Roman"/>
          <w:b w:val="false"/>
          <w:i w:val="false"/>
          <w:color w:val="ff0000"/>
          <w:sz w:val="28"/>
        </w:rPr>
        <w:t xml:space="preserve"> 23.05.2013 </w:t>
      </w:r>
      <w:r>
        <w:rPr>
          <w:rFonts w:ascii="Times New Roman"/>
          <w:b w:val="false"/>
          <w:i w:val="false"/>
          <w:color w:val="000000"/>
          <w:sz w:val="28"/>
        </w:rPr>
        <w:t>N 17-110</w:t>
      </w:r>
      <w:r>
        <w:rPr>
          <w:rFonts w:ascii="Times New Roman"/>
          <w:b w:val="false"/>
          <w:i w:val="false"/>
          <w:color w:val="ff0000"/>
          <w:sz w:val="28"/>
        </w:rPr>
        <w:t xml:space="preserve">; 01.07.2013 </w:t>
      </w:r>
      <w:r>
        <w:rPr>
          <w:rFonts w:ascii="Times New Roman"/>
          <w:b w:val="false"/>
          <w:i w:val="false"/>
          <w:color w:val="000000"/>
          <w:sz w:val="28"/>
        </w:rPr>
        <w:t>N 19-121</w:t>
      </w:r>
      <w:r>
        <w:rPr>
          <w:rFonts w:ascii="Times New Roman"/>
          <w:b w:val="false"/>
          <w:i w:val="false"/>
          <w:color w:val="ff0000"/>
          <w:sz w:val="28"/>
        </w:rPr>
        <w:t xml:space="preserve">; 09.08.2013 </w:t>
      </w:r>
      <w:r>
        <w:rPr>
          <w:rFonts w:ascii="Times New Roman"/>
          <w:b w:val="false"/>
          <w:i w:val="false"/>
          <w:color w:val="000000"/>
          <w:sz w:val="28"/>
        </w:rPr>
        <w:t>N 21-129</w:t>
      </w:r>
      <w:r>
        <w:rPr>
          <w:rFonts w:ascii="Times New Roman"/>
          <w:b w:val="false"/>
          <w:i w:val="false"/>
          <w:color w:val="ff0000"/>
          <w:sz w:val="28"/>
        </w:rPr>
        <w:t xml:space="preserve">; 26.09.2013 </w:t>
      </w:r>
      <w:r>
        <w:rPr>
          <w:rFonts w:ascii="Times New Roman"/>
          <w:b w:val="false"/>
          <w:i w:val="false"/>
          <w:color w:val="000000"/>
          <w:sz w:val="28"/>
        </w:rPr>
        <w:t>N 23-142</w:t>
      </w:r>
      <w:r>
        <w:rPr>
          <w:rFonts w:ascii="Times New Roman"/>
          <w:b w:val="false"/>
          <w:i w:val="false"/>
          <w:color w:val="ff0000"/>
          <w:sz w:val="28"/>
        </w:rPr>
        <w:t xml:space="preserve">; 30.10.2013 </w:t>
      </w:r>
      <w:r>
        <w:rPr>
          <w:rFonts w:ascii="Times New Roman"/>
          <w:b w:val="false"/>
          <w:i w:val="false"/>
          <w:color w:val="000000"/>
          <w:sz w:val="28"/>
        </w:rPr>
        <w:t>N 24-145</w:t>
      </w:r>
      <w:r>
        <w:rPr>
          <w:rFonts w:ascii="Times New Roman"/>
          <w:b w:val="false"/>
          <w:i w:val="false"/>
          <w:color w:val="ff0000"/>
          <w:sz w:val="28"/>
        </w:rPr>
        <w:t xml:space="preserve">; 29.11.2013 </w:t>
      </w:r>
      <w:r>
        <w:rPr>
          <w:rFonts w:ascii="Times New Roman"/>
          <w:b w:val="false"/>
          <w:i w:val="false"/>
          <w:color w:val="000000"/>
          <w:sz w:val="28"/>
        </w:rPr>
        <w:t>N 25-153</w:t>
      </w:r>
      <w:r>
        <w:rPr>
          <w:rFonts w:ascii="Times New Roman"/>
          <w:b w:val="false"/>
          <w:i w:val="false"/>
          <w:color w:val="ff0000"/>
          <w:sz w:val="28"/>
        </w:rPr>
        <w:t>(2013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"Жеке табыс салығы", "Әлеуметтік салық", "Жер үсті көздерінің су ресурстарын пайдалануға төленетін ақы", "Орман пайдалануға төленетін ақы" және "Қоршаған ортаға эмиссия үшін төленетін ақы" кодтары бойынша түсімдер бірыңғай бюджеттік жіктеу кірістерінің жіктелуі облыстық бюджетке 100% – мөлшерде түсетіні белгіленсін.</w:t>
      </w:r>
      <w:r>
        <w:br/>
      </w:r>
      <w:r>
        <w:rPr>
          <w:rFonts w:ascii="Times New Roman"/>
          <w:b w:val="false"/>
          <w:i w:val="false"/>
          <w:color w:val="000000"/>
          <w:sz w:val="28"/>
        </w:rPr>
        <w:t>
</w:t>
      </w:r>
      <w:r>
        <w:rPr>
          <w:rFonts w:ascii="Times New Roman"/>
          <w:b w:val="false"/>
          <w:i w:val="false"/>
          <w:color w:val="000000"/>
          <w:sz w:val="28"/>
        </w:rPr>
        <w:t>
      3. 2013 жылға арналған облыстық бюджетте аудандық бюджеттер мен облыстық маңызы бар қалалар бюджеттерінен 27186398 мың теңге сомасында бюджеттік алымдар көзделінсін, соның ішінде:</w:t>
      </w:r>
      <w:r>
        <w:br/>
      </w:r>
      <w:r>
        <w:rPr>
          <w:rFonts w:ascii="Times New Roman"/>
          <w:b w:val="false"/>
          <w:i w:val="false"/>
          <w:color w:val="000000"/>
          <w:sz w:val="28"/>
        </w:rPr>
        <w:t>
      Іле ауданы бойынша – 25916398 мың теңге;</w:t>
      </w:r>
      <w:r>
        <w:br/>
      </w:r>
      <w:r>
        <w:rPr>
          <w:rFonts w:ascii="Times New Roman"/>
          <w:b w:val="false"/>
          <w:i w:val="false"/>
          <w:color w:val="000000"/>
          <w:sz w:val="28"/>
        </w:rPr>
        <w:t>
      Қарасай ауданы бойынша – 1270000 мың теңге.</w:t>
      </w:r>
      <w:r>
        <w:br/>
      </w:r>
      <w:r>
        <w:rPr>
          <w:rFonts w:ascii="Times New Roman"/>
          <w:b w:val="false"/>
          <w:i w:val="false"/>
          <w:color w:val="000000"/>
          <w:sz w:val="28"/>
        </w:rPr>
        <w:t>
</w:t>
      </w:r>
      <w:r>
        <w:rPr>
          <w:rFonts w:ascii="Times New Roman"/>
          <w:b w:val="false"/>
          <w:i w:val="false"/>
          <w:color w:val="000000"/>
          <w:sz w:val="28"/>
        </w:rPr>
        <w:t>
      4. 2013 жылға арналған облыстық бюджетте облыстық бюджеттен аудандар бюджеттеріне және облыстық маңызы бар қалалар бюджеттеріне берілетін субвенциялар 45550601 мың теңге сомасында белгіленсін, оның ішінде:</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2"/>
        <w:gridCol w:w="5738"/>
      </w:tblGrid>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2355016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2104418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2885086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5085777 мың теңге;</w:t>
            </w:r>
          </w:p>
        </w:tc>
      </w:tr>
      <w:tr>
        <w:trPr>
          <w:trHeight w:val="255"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2296805 мың теңге;</w:t>
            </w:r>
          </w:p>
        </w:tc>
      </w:tr>
      <w:tr>
        <w:trPr>
          <w:trHeight w:val="3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3660980 мың теңге;</w:t>
            </w:r>
          </w:p>
        </w:tc>
      </w:tr>
      <w:tr>
        <w:trPr>
          <w:trHeight w:val="3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1743314 мың теңге;</w:t>
            </w:r>
          </w:p>
        </w:tc>
      </w:tr>
      <w:tr>
        <w:trPr>
          <w:trHeight w:val="27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2553428 мың теңге;</w:t>
            </w:r>
          </w:p>
        </w:tc>
      </w:tr>
      <w:tr>
        <w:trPr>
          <w:trHeight w:val="9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1779977 мың теңге;</w:t>
            </w:r>
          </w:p>
        </w:tc>
      </w:tr>
      <w:tr>
        <w:trPr>
          <w:trHeight w:val="9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3060886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3648029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2068499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2473331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2244109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1144635 мың теңге;</w:t>
            </w:r>
          </w:p>
        </w:tc>
      </w:tr>
      <w:tr>
        <w:trPr>
          <w:trHeight w:val="3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6591399 мың теңге;</w:t>
            </w:r>
          </w:p>
        </w:tc>
      </w:tr>
      <w:tr>
        <w:trPr>
          <w:trHeight w:val="255"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қаласына</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854912 мың теңге.</w:t>
            </w:r>
          </w:p>
        </w:tc>
      </w:tr>
    </w:tbl>
    <w:bookmarkStart w:name="z12" w:id="1"/>
    <w:p>
      <w:pPr>
        <w:spacing w:after="0"/>
        <w:ind w:left="0"/>
        <w:jc w:val="both"/>
      </w:pPr>
      <w:r>
        <w:rPr>
          <w:rFonts w:ascii="Times New Roman"/>
          <w:b w:val="false"/>
          <w:i w:val="false"/>
          <w:color w:val="000000"/>
          <w:sz w:val="28"/>
        </w:rPr>
        <w:t>
      5. 2013 жылға арналған облыстық бюджетте </w:t>
      </w:r>
      <w:r>
        <w:rPr>
          <w:rFonts w:ascii="Times New Roman"/>
          <w:b w:val="false"/>
          <w:i w:val="false"/>
          <w:color w:val="000000"/>
          <w:sz w:val="28"/>
        </w:rPr>
        <w:t>4-қосымшаға</w:t>
      </w:r>
      <w:r>
        <w:rPr>
          <w:rFonts w:ascii="Times New Roman"/>
          <w:b w:val="false"/>
          <w:i w:val="false"/>
          <w:color w:val="000000"/>
          <w:sz w:val="28"/>
        </w:rPr>
        <w:t xml:space="preserve"> сәйкес, аудандар мен қалалар бюджеттеріне білім беру саласын дамытуға 9429806 мың теңге, оның ішінде республикалық бюджет қаражаты есебінен 5722327 мың теңге және облыстық бюджет қаражаты есебінен 3707479 мың теңге сомасында ағымдағы нысаналы трансферттер ескерілсін,соның ішінде:</w:t>
      </w:r>
      <w:r>
        <w:br/>
      </w:r>
      <w:r>
        <w:rPr>
          <w:rFonts w:ascii="Times New Roman"/>
          <w:b w:val="false"/>
          <w:i w:val="false"/>
          <w:color w:val="000000"/>
          <w:sz w:val="28"/>
        </w:rPr>
        <w:t>
      мектепке дейінгі білім беру ұйымдарға мемлекеттік тапсырысты жүзеге асыруға – 3391406 мың теңге;</w:t>
      </w:r>
      <w:r>
        <w:br/>
      </w:r>
      <w:r>
        <w:rPr>
          <w:rFonts w:ascii="Times New Roman"/>
          <w:b w:val="false"/>
          <w:i w:val="false"/>
          <w:color w:val="000000"/>
          <w:sz w:val="28"/>
        </w:rPr>
        <w:t>
      мемлекеттік бастауыш, негізгі орта және жалпы орта білім беру мекемелеріндегі физика, химия, биология кабинеттерін оқу құралдарымен жабдықтауға – 245192 мың теңге;</w:t>
      </w:r>
      <w:r>
        <w:br/>
      </w:r>
      <w:r>
        <w:rPr>
          <w:rFonts w:ascii="Times New Roman"/>
          <w:b w:val="false"/>
          <w:i w:val="false"/>
          <w:color w:val="000000"/>
          <w:sz w:val="28"/>
        </w:rPr>
        <w:t>
      үйден оқитын мүгедек балаларды жабдықтау және бағдарламалармен қамтамасыз ету – 192678 мың теңге;</w:t>
      </w:r>
      <w:r>
        <w:br/>
      </w:r>
      <w:r>
        <w:rPr>
          <w:rFonts w:ascii="Times New Roman"/>
          <w:b w:val="false"/>
          <w:i w:val="false"/>
          <w:color w:val="000000"/>
          <w:sz w:val="28"/>
        </w:rPr>
        <w:t>
      ата-ананың қамқорлығынсыз қалған баланы (балаларды) және жетім баланы (жетім балаларды) асырауға қамқоршыларына ай сайынғы ақшалай қаражаттарды төлеуге – 458355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ұлғайтуға - 1156610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186348 мың теңге;</w:t>
      </w:r>
      <w:r>
        <w:br/>
      </w:r>
      <w:r>
        <w:rPr>
          <w:rFonts w:ascii="Times New Roman"/>
          <w:b w:val="false"/>
          <w:i w:val="false"/>
          <w:color w:val="000000"/>
          <w:sz w:val="28"/>
        </w:rPr>
        <w:t>
      мектептердің күрделі жөндеуіне – 2772925 мың теңге;</w:t>
      </w:r>
      <w:r>
        <w:br/>
      </w:r>
      <w:r>
        <w:rPr>
          <w:rFonts w:ascii="Times New Roman"/>
          <w:b w:val="false"/>
          <w:i w:val="false"/>
          <w:color w:val="000000"/>
          <w:sz w:val="28"/>
        </w:rPr>
        <w:t>
      "Балапан" бағдарламасын жүзеге асыруға – 934554 мың теңге.</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xml:space="preserve">; 23.05.2013 </w:t>
      </w:r>
      <w:r>
        <w:rPr>
          <w:rFonts w:ascii="Times New Roman"/>
          <w:b w:val="false"/>
          <w:i w:val="false"/>
          <w:color w:val="000000"/>
          <w:sz w:val="28"/>
        </w:rPr>
        <w:t>N 17-110</w:t>
      </w:r>
      <w:r>
        <w:rPr>
          <w:rFonts w:ascii="Times New Roman"/>
          <w:b w:val="false"/>
          <w:i w:val="false"/>
          <w:color w:val="ff0000"/>
          <w:sz w:val="28"/>
        </w:rPr>
        <w:t xml:space="preserve">; </w:t>
      </w:r>
      <w:r>
        <w:rPr>
          <w:rFonts w:ascii="Times New Roman"/>
          <w:b w:val="false"/>
          <w:i w:val="false"/>
          <w:color w:val="ff0000"/>
          <w:sz w:val="28"/>
        </w:rPr>
        <w:t xml:space="preserve">01.07.2013 </w:t>
      </w:r>
      <w:r>
        <w:rPr>
          <w:rFonts w:ascii="Times New Roman"/>
          <w:b w:val="false"/>
          <w:i w:val="false"/>
          <w:color w:val="000000"/>
          <w:sz w:val="28"/>
        </w:rPr>
        <w:t>N 19-121</w:t>
      </w:r>
      <w:r>
        <w:rPr>
          <w:rFonts w:ascii="Times New Roman"/>
          <w:b w:val="false"/>
          <w:i w:val="false"/>
          <w:color w:val="ff0000"/>
          <w:sz w:val="28"/>
        </w:rPr>
        <w:t xml:space="preserve">; </w:t>
      </w:r>
      <w:r>
        <w:rPr>
          <w:rFonts w:ascii="Times New Roman"/>
          <w:b w:val="false"/>
          <w:i w:val="false"/>
          <w:color w:val="ff0000"/>
          <w:sz w:val="28"/>
        </w:rPr>
        <w:t xml:space="preserve">09.08.2013 </w:t>
      </w:r>
      <w:r>
        <w:rPr>
          <w:rFonts w:ascii="Times New Roman"/>
          <w:b w:val="false"/>
          <w:i w:val="false"/>
          <w:color w:val="000000"/>
          <w:sz w:val="28"/>
        </w:rPr>
        <w:t>N 21-129</w:t>
      </w:r>
      <w:r>
        <w:rPr>
          <w:rFonts w:ascii="Times New Roman"/>
          <w:b w:val="false"/>
          <w:i w:val="false"/>
          <w:color w:val="ff0000"/>
          <w:sz w:val="28"/>
        </w:rPr>
        <w:t xml:space="preserve">; 30.10.2013 </w:t>
      </w:r>
      <w:r>
        <w:rPr>
          <w:rFonts w:ascii="Times New Roman"/>
          <w:b w:val="false"/>
          <w:i w:val="false"/>
          <w:color w:val="000000"/>
          <w:sz w:val="28"/>
        </w:rPr>
        <w:t>N 24-145</w:t>
      </w:r>
      <w:r>
        <w:rPr>
          <w:rFonts w:ascii="Times New Roman"/>
          <w:b w:val="false"/>
          <w:i w:val="false"/>
          <w:color w:val="ff0000"/>
          <w:sz w:val="28"/>
        </w:rPr>
        <w:t xml:space="preserve">; 29.11.2013 </w:t>
      </w:r>
      <w:r>
        <w:rPr>
          <w:rFonts w:ascii="Times New Roman"/>
          <w:b w:val="false"/>
          <w:i w:val="false"/>
          <w:color w:val="000000"/>
          <w:sz w:val="28"/>
        </w:rPr>
        <w:t>N 25-153</w:t>
      </w:r>
      <w:r>
        <w:rPr>
          <w:rFonts w:ascii="Times New Roman"/>
          <w:b w:val="false"/>
          <w:i w:val="false"/>
          <w:color w:val="ff0000"/>
          <w:sz w:val="28"/>
        </w:rPr>
        <w:t>(2013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Білім беру бойынша 2013 жылға арналған облыстық бюджетте республикалық бюджеттен берілетін ағымдағы мақсатты трансферттер есебінен 785302 мың теңге сомасында шығындар қарастырылсын, соның ішінде: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ұлғайтуға - 42602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- 3001 мың теңге</w:t>
      </w:r>
      <w:r>
        <w:br/>
      </w:r>
      <w:r>
        <w:rPr>
          <w:rFonts w:ascii="Times New Roman"/>
          <w:b w:val="false"/>
          <w:i w:val="false"/>
          <w:color w:val="000000"/>
          <w:sz w:val="28"/>
        </w:rPr>
        <w:t>
      Еңбекшіқазақ ауданы Есік қаласындағы көздері нашар көретін балаларға арналған мектеп – интернатын ұстауға – 177108 мың теңге;</w:t>
      </w:r>
      <w:r>
        <w:br/>
      </w:r>
      <w:r>
        <w:rPr>
          <w:rFonts w:ascii="Times New Roman"/>
          <w:b w:val="false"/>
          <w:i w:val="false"/>
          <w:color w:val="000000"/>
          <w:sz w:val="28"/>
        </w:rPr>
        <w:t>
      өндірістік оқытуды ұйымдастыру үшін техникалық және кәсіптік білім беру ұйымдарының өндірістік оқыту шеберлеріне – 78742 мың теңге;</w:t>
      </w:r>
      <w:r>
        <w:br/>
      </w:r>
      <w:r>
        <w:rPr>
          <w:rFonts w:ascii="Times New Roman"/>
          <w:b w:val="false"/>
          <w:i w:val="false"/>
          <w:color w:val="000000"/>
          <w:sz w:val="28"/>
        </w:rPr>
        <w:t>
      техникалық және кәсіптік білім беру ұйымдарындағы білім алушыларға әлеуметтік қолдау көрсетуге - 302636 мың теңге</w:t>
      </w:r>
      <w:r>
        <w:br/>
      </w:r>
      <w:r>
        <w:rPr>
          <w:rFonts w:ascii="Times New Roman"/>
          <w:b w:val="false"/>
          <w:i w:val="false"/>
          <w:color w:val="000000"/>
          <w:sz w:val="28"/>
        </w:rPr>
        <w:t>
      техникалық және кәсіптік білім беру ұйымдарында мамандарды даярлауға арналған мемлекеттік білім беру тапсырысын ұлғайтуға - 58668 мың теңге</w:t>
      </w:r>
      <w:r>
        <w:br/>
      </w:r>
      <w:r>
        <w:rPr>
          <w:rFonts w:ascii="Times New Roman"/>
          <w:b w:val="false"/>
          <w:i w:val="false"/>
          <w:color w:val="000000"/>
          <w:sz w:val="28"/>
        </w:rPr>
        <w:t>
      техникалық және кәсіптік білім беру ұйымдарының оқытушыларына (мұғалімдеріне) жалақыларындағы айырманы төлеуге - 22545 мың теңге</w:t>
      </w:r>
      <w:r>
        <w:br/>
      </w:r>
      <w:r>
        <w:rPr>
          <w:rFonts w:ascii="Times New Roman"/>
          <w:b w:val="false"/>
          <w:i w:val="false"/>
          <w:color w:val="000000"/>
          <w:sz w:val="28"/>
        </w:rPr>
        <w:t>
      кәсіптік және техникалық оқу орындарының зертханалары мен оқу-өндірістік шеберханаларын жаңартуға және қайта жабдықтауға – 100000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xml:space="preserve">; 29.11.2013 </w:t>
      </w:r>
      <w:r>
        <w:rPr>
          <w:rFonts w:ascii="Times New Roman"/>
          <w:b w:val="false"/>
          <w:i w:val="false"/>
          <w:color w:val="000000"/>
          <w:sz w:val="28"/>
        </w:rPr>
        <w:t>N 25-153</w:t>
      </w:r>
      <w:r>
        <w:rPr>
          <w:rFonts w:ascii="Times New Roman"/>
          <w:b w:val="false"/>
          <w:i w:val="false"/>
          <w:color w:val="ff0000"/>
          <w:sz w:val="28"/>
        </w:rPr>
        <w:t xml:space="preserve"> (2013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Денсаулық сақтау бойынша 2013 жылға арналған облыстық бюджетте республикалық бюджеттен берілетін ағымдағы нысаналы трансферттер есебінен 20050072 мың теңге сомасында қаражат көзделсін, соның ішінде:</w:t>
      </w:r>
      <w:r>
        <w:br/>
      </w:r>
      <w:r>
        <w:rPr>
          <w:rFonts w:ascii="Times New Roman"/>
          <w:b w:val="false"/>
          <w:i w:val="false"/>
          <w:color w:val="000000"/>
          <w:sz w:val="28"/>
        </w:rPr>
        <w:t>
      тегін медициналық көмектің кепілдік берілген көлемінің қамтамасыз етуі және кеңейтуіне – 14522496 мың теңге;</w:t>
      </w:r>
      <w:r>
        <w:br/>
      </w:r>
      <w:r>
        <w:rPr>
          <w:rFonts w:ascii="Times New Roman"/>
          <w:b w:val="false"/>
          <w:i w:val="false"/>
          <w:color w:val="000000"/>
          <w:sz w:val="28"/>
        </w:rPr>
        <w:t>
      дәрі-дәрмек құралдарын, вакциналар мен басқа да иммунобиологиялық препараттарды сатып алуға – 4018099 мың теңге;</w:t>
      </w:r>
      <w:r>
        <w:br/>
      </w:r>
      <w:r>
        <w:rPr>
          <w:rFonts w:ascii="Times New Roman"/>
          <w:b w:val="false"/>
          <w:i w:val="false"/>
          <w:color w:val="000000"/>
          <w:sz w:val="28"/>
        </w:rPr>
        <w:t>
      жергілікті деңгейде денсаулық сақтау ұйымдарын материалдық-техникалық жабдықтауға – 1509477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Алматы облыстық мәслихатының 01.07.2013 </w:t>
      </w:r>
      <w:r>
        <w:rPr>
          <w:rFonts w:ascii="Times New Roman"/>
          <w:b w:val="false"/>
          <w:i w:val="false"/>
          <w:color w:val="000000"/>
          <w:sz w:val="28"/>
        </w:rPr>
        <w:t>N 19-121</w:t>
      </w:r>
      <w:r>
        <w:rPr>
          <w:rFonts w:ascii="Times New Roman"/>
          <w:b w:val="false"/>
          <w:i w:val="false"/>
          <w:color w:val="ff0000"/>
          <w:sz w:val="28"/>
        </w:rPr>
        <w:t xml:space="preserve">; 29.11.2013 </w:t>
      </w:r>
      <w:r>
        <w:rPr>
          <w:rFonts w:ascii="Times New Roman"/>
          <w:b w:val="false"/>
          <w:i w:val="false"/>
          <w:color w:val="000000"/>
          <w:sz w:val="28"/>
        </w:rPr>
        <w:t xml:space="preserve">N 25-153 </w:t>
      </w:r>
      <w:r>
        <w:rPr>
          <w:rFonts w:ascii="Times New Roman"/>
          <w:b w:val="false"/>
          <w:i w:val="false"/>
          <w:color w:val="ff0000"/>
          <w:sz w:val="28"/>
        </w:rPr>
        <w:t>(2013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2013 жылға арналған облыстық бюджетте республикалық бюджеттен нысаналы ағымдағы трансферттер есебінен арнаулы әлеуметтік қызметтер стандарттарын енгізуге 99242 мың теңге сомасында қаражат қарастырылсын, соның ішінде:</w:t>
      </w:r>
      <w:r>
        <w:br/>
      </w:r>
      <w:r>
        <w:rPr>
          <w:rFonts w:ascii="Times New Roman"/>
          <w:b w:val="false"/>
          <w:i w:val="false"/>
          <w:color w:val="000000"/>
          <w:sz w:val="28"/>
        </w:rPr>
        <w:t>
      арнаулы әлеуметтік қызметтердің стандартын енгізуге – 40294 мың теңге;</w:t>
      </w:r>
      <w:r>
        <w:br/>
      </w:r>
      <w:r>
        <w:rPr>
          <w:rFonts w:ascii="Times New Roman"/>
          <w:b w:val="false"/>
          <w:i w:val="false"/>
          <w:color w:val="000000"/>
          <w:sz w:val="28"/>
        </w:rPr>
        <w:t>
      үкіметтік емес секторда мемлекеттік әлеуметтік тапсырысты орналастыруға – 20985 мың теңге;</w:t>
      </w:r>
      <w:r>
        <w:br/>
      </w:r>
      <w:r>
        <w:rPr>
          <w:rFonts w:ascii="Times New Roman"/>
          <w:b w:val="false"/>
          <w:i w:val="false"/>
          <w:color w:val="000000"/>
          <w:sz w:val="28"/>
        </w:rPr>
        <w:t>
      медициналық-әлеуметтік мекемелерде күндіз емделу бөлімшелер желісін дамытуға – 37963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xml:space="preserve">; 01.07.2013 </w:t>
      </w:r>
      <w:r>
        <w:rPr>
          <w:rFonts w:ascii="Times New Roman"/>
          <w:b w:val="false"/>
          <w:i w:val="false"/>
          <w:color w:val="000000"/>
          <w:sz w:val="28"/>
        </w:rPr>
        <w:t>N 19-121</w:t>
      </w:r>
      <w:r>
        <w:rPr>
          <w:rFonts w:ascii="Times New Roman"/>
          <w:b w:val="false"/>
          <w:i w:val="false"/>
          <w:color w:val="ff0000"/>
          <w:sz w:val="28"/>
        </w:rPr>
        <w:t xml:space="preserve">; 29.11.2013 </w:t>
      </w:r>
      <w:r>
        <w:rPr>
          <w:rFonts w:ascii="Times New Roman"/>
          <w:b w:val="false"/>
          <w:i w:val="false"/>
          <w:color w:val="000000"/>
          <w:sz w:val="28"/>
        </w:rPr>
        <w:t xml:space="preserve">N 25-153 </w:t>
      </w:r>
      <w:r>
        <w:rPr>
          <w:rFonts w:ascii="Times New Roman"/>
          <w:b w:val="false"/>
          <w:i w:val="false"/>
          <w:color w:val="ff0000"/>
          <w:sz w:val="28"/>
        </w:rPr>
        <w:t>(2013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2013 жылға арналған облыстық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аудандар мен қалалар бюджеттеріне 669857 мың теңге сомасында ағымдағы нысаналы трансферттер ескерілсін, соның ішінде:</w:t>
      </w:r>
      <w:r>
        <w:br/>
      </w:r>
      <w:r>
        <w:rPr>
          <w:rFonts w:ascii="Times New Roman"/>
          <w:b w:val="false"/>
          <w:i w:val="false"/>
          <w:color w:val="000000"/>
          <w:sz w:val="28"/>
        </w:rPr>
        <w:t>
      халыққа тұрғын көмегін көрсетуге – 399641 мың теңге;</w:t>
      </w:r>
      <w:r>
        <w:br/>
      </w:r>
      <w:r>
        <w:rPr>
          <w:rFonts w:ascii="Times New Roman"/>
          <w:b w:val="false"/>
          <w:i w:val="false"/>
          <w:color w:val="000000"/>
          <w:sz w:val="28"/>
        </w:rPr>
        <w:t>
      облыс әкімі гранттарын төлеуге – 125444 мың теңге;</w:t>
      </w:r>
      <w:r>
        <w:br/>
      </w:r>
      <w:r>
        <w:rPr>
          <w:rFonts w:ascii="Times New Roman"/>
          <w:b w:val="false"/>
          <w:i w:val="false"/>
          <w:color w:val="000000"/>
          <w:sz w:val="28"/>
        </w:rPr>
        <w:t>
      естелік күндерге біржолғы көмекке - 93530 мың теңге;</w:t>
      </w:r>
      <w:r>
        <w:br/>
      </w:r>
      <w:r>
        <w:rPr>
          <w:rFonts w:ascii="Times New Roman"/>
          <w:b w:val="false"/>
          <w:i w:val="false"/>
          <w:color w:val="000000"/>
          <w:sz w:val="28"/>
        </w:rPr>
        <w:t>
      арнаулы әлеуметтік қызметтердің стандартын енгізуге – 51242 мың теңге.</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xml:space="preserve">; 23.05.2013 </w:t>
      </w:r>
      <w:r>
        <w:rPr>
          <w:rFonts w:ascii="Times New Roman"/>
          <w:b w:val="false"/>
          <w:i w:val="false"/>
          <w:color w:val="000000"/>
          <w:sz w:val="28"/>
        </w:rPr>
        <w:t xml:space="preserve">N 17-110; </w:t>
      </w:r>
      <w:r>
        <w:rPr>
          <w:rFonts w:ascii="Times New Roman"/>
          <w:b w:val="false"/>
          <w:i w:val="false"/>
          <w:color w:val="ff0000"/>
          <w:sz w:val="28"/>
        </w:rPr>
        <w:t xml:space="preserve">09.08.2013 </w:t>
      </w:r>
      <w:r>
        <w:rPr>
          <w:rFonts w:ascii="Times New Roman"/>
          <w:b w:val="false"/>
          <w:i w:val="false"/>
          <w:color w:val="000000"/>
          <w:sz w:val="28"/>
        </w:rPr>
        <w:t>N 21-129</w:t>
      </w:r>
      <w:r>
        <w:rPr>
          <w:rFonts w:ascii="Times New Roman"/>
          <w:b w:val="false"/>
          <w:i w:val="false"/>
          <w:color w:val="ff0000"/>
          <w:sz w:val="28"/>
        </w:rPr>
        <w:t xml:space="preserve">; </w:t>
      </w:r>
      <w:r>
        <w:rPr>
          <w:rFonts w:ascii="Times New Roman"/>
          <w:b w:val="false"/>
          <w:i w:val="false"/>
          <w:color w:val="ff0000"/>
          <w:sz w:val="28"/>
        </w:rPr>
        <w:t xml:space="preserve">30.10.2013 </w:t>
      </w:r>
      <w:r>
        <w:rPr>
          <w:rFonts w:ascii="Times New Roman"/>
          <w:b w:val="false"/>
          <w:i w:val="false"/>
          <w:color w:val="000000"/>
          <w:sz w:val="28"/>
        </w:rPr>
        <w:t>N 24-145</w:t>
      </w:r>
      <w:r>
        <w:rPr>
          <w:rFonts w:ascii="Times New Roman"/>
          <w:b w:val="false"/>
          <w:i w:val="false"/>
          <w:color w:val="ff0000"/>
          <w:sz w:val="28"/>
        </w:rPr>
        <w:t xml:space="preserve">; 29.11.2013 </w:t>
      </w:r>
      <w:r>
        <w:rPr>
          <w:rFonts w:ascii="Times New Roman"/>
          <w:b w:val="false"/>
          <w:i w:val="false"/>
          <w:color w:val="000000"/>
          <w:sz w:val="28"/>
        </w:rPr>
        <w:t xml:space="preserve">N 25-153 </w:t>
      </w:r>
      <w:r>
        <w:rPr>
          <w:rFonts w:ascii="Times New Roman"/>
          <w:b w:val="false"/>
          <w:i w:val="false"/>
          <w:color w:val="ff0000"/>
          <w:sz w:val="28"/>
        </w:rPr>
        <w:t>(2013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Алынып тасталды - 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xml:space="preserve"> (2013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2013 жылға арналған облыстық бюджетте ауыл шаруашылығын дамытуға бағытталған республикалық бюджеттен бөлінетін ағымдағы нысаналы трансферттер есебінен 10475372 мың теңге сомасында субсидиялар көзделсін, оның ішінде:</w:t>
      </w:r>
      <w:r>
        <w:br/>
      </w:r>
      <w:r>
        <w:rPr>
          <w:rFonts w:ascii="Times New Roman"/>
          <w:b w:val="false"/>
          <w:i w:val="false"/>
          <w:color w:val="000000"/>
          <w:sz w:val="28"/>
        </w:rPr>
        <w:t>
      тұқым шаруашылығын қолдауға – 495741 мың теңге;</w:t>
      </w:r>
      <w:r>
        <w:br/>
      </w:r>
      <w:r>
        <w:rPr>
          <w:rFonts w:ascii="Times New Roman"/>
          <w:b w:val="false"/>
          <w:i w:val="false"/>
          <w:color w:val="000000"/>
          <w:sz w:val="28"/>
        </w:rPr>
        <w:t>
      асыл тұқымды мал шаруашылығын қолдауға – 1853431 мың теңге;</w:t>
      </w:r>
      <w:r>
        <w:br/>
      </w:r>
      <w:r>
        <w:rPr>
          <w:rFonts w:ascii="Times New Roman"/>
          <w:b w:val="false"/>
          <w:i w:val="false"/>
          <w:color w:val="000000"/>
          <w:sz w:val="28"/>
        </w:rPr>
        <w:t>
      мал шаруашылығы өнімділігін және өнімдерінің сапасын арттыруды субсидиялауға – 8022200 мың теңге;</w:t>
      </w:r>
      <w:r>
        <w:br/>
      </w:r>
      <w:r>
        <w:rPr>
          <w:rFonts w:ascii="Times New Roman"/>
          <w:b w:val="false"/>
          <w:i w:val="false"/>
          <w:color w:val="000000"/>
          <w:sz w:val="28"/>
        </w:rPr>
        <w:t>
      гербицидтердің экономикалық қолжетімділігін арттыруға – 22000 мың теңге;</w:t>
      </w:r>
      <w:r>
        <w:br/>
      </w:r>
      <w:r>
        <w:rPr>
          <w:rFonts w:ascii="Times New Roman"/>
          <w:b w:val="false"/>
          <w:i w:val="false"/>
          <w:color w:val="000000"/>
          <w:sz w:val="28"/>
        </w:rPr>
        <w:t>
      егістік жұмыстарының экономикалық қолжетімділігін арттыруға (Апорт сортты алма бағын отырғызуға) – 82000 мың теңге.</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Алматы облыстық мәслихатының 01.07.2013 </w:t>
      </w:r>
      <w:r>
        <w:rPr>
          <w:rFonts w:ascii="Times New Roman"/>
          <w:b w:val="false"/>
          <w:i w:val="false"/>
          <w:color w:val="000000"/>
          <w:sz w:val="28"/>
        </w:rPr>
        <w:t>N 19-121</w:t>
      </w:r>
      <w:r>
        <w:rPr>
          <w:rFonts w:ascii="Times New Roman"/>
          <w:b w:val="false"/>
          <w:i w:val="false"/>
          <w:color w:val="ff0000"/>
          <w:sz w:val="28"/>
        </w:rPr>
        <w:t xml:space="preserve">; 29.11.2013 </w:t>
      </w:r>
      <w:r>
        <w:rPr>
          <w:rFonts w:ascii="Times New Roman"/>
          <w:b w:val="false"/>
          <w:i w:val="false"/>
          <w:color w:val="000000"/>
          <w:sz w:val="28"/>
        </w:rPr>
        <w:t xml:space="preserve">N 25-153 </w:t>
      </w:r>
      <w:r>
        <w:rPr>
          <w:rFonts w:ascii="Times New Roman"/>
          <w:b w:val="false"/>
          <w:i w:val="false"/>
          <w:color w:val="ff0000"/>
          <w:sz w:val="28"/>
        </w:rPr>
        <w:t>(2013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12. 2013 жылға арналған облыстық бюджетте "Бизнес жол картасы – 2020" бағдарлама шеңберінде өңірлерде жеке кәсіпкерлікті қолдауға республикалық бюджеттен берілетін ағымдағы нысаналы трансферттер есебінен 2794237 мың теңге көзделсін.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Алматы облыстық мәслихатының 29.11.2013 </w:t>
      </w:r>
      <w:r>
        <w:rPr>
          <w:rFonts w:ascii="Times New Roman"/>
          <w:b w:val="false"/>
          <w:i w:val="false"/>
          <w:color w:val="000000"/>
          <w:sz w:val="28"/>
        </w:rPr>
        <w:t xml:space="preserve">N 25-153 </w:t>
      </w:r>
      <w:r>
        <w:rPr>
          <w:rFonts w:ascii="Times New Roman"/>
          <w:b w:val="false"/>
          <w:i w:val="false"/>
          <w:color w:val="ff0000"/>
          <w:sz w:val="28"/>
        </w:rPr>
        <w:t>(2013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13. 2013 жылға арналған облыстық бюджетте елді мекендер саласының мамандарын әлеуметтік қолдау шараларын іске асыру үшін республикалық бюджет қаражаты есебінен </w:t>
      </w:r>
      <w:r>
        <w:rPr>
          <w:rFonts w:ascii="Times New Roman"/>
          <w:b w:val="false"/>
          <w:i w:val="false"/>
          <w:color w:val="000000"/>
          <w:sz w:val="28"/>
        </w:rPr>
        <w:t>7-қосымшаға</w:t>
      </w:r>
      <w:r>
        <w:rPr>
          <w:rFonts w:ascii="Times New Roman"/>
          <w:b w:val="false"/>
          <w:i w:val="false"/>
          <w:color w:val="000000"/>
          <w:sz w:val="28"/>
        </w:rPr>
        <w:t xml:space="preserve"> сәйкес, аудандар мен қалалар бюджеттеріне 166592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14. 2013 жылға арналған облыстық бюджетте елді мекендер саласының мамандарын әлеуметтік қолдау шараларын іске асыру үшін республикалық бюджет қаражаты есебінен </w:t>
      </w:r>
      <w:r>
        <w:rPr>
          <w:rFonts w:ascii="Times New Roman"/>
          <w:b w:val="false"/>
          <w:i w:val="false"/>
          <w:color w:val="000000"/>
          <w:sz w:val="28"/>
        </w:rPr>
        <w:t>8-қосымшаға</w:t>
      </w:r>
      <w:r>
        <w:rPr>
          <w:rFonts w:ascii="Times New Roman"/>
          <w:b w:val="false"/>
          <w:i w:val="false"/>
          <w:color w:val="000000"/>
          <w:sz w:val="28"/>
        </w:rPr>
        <w:t xml:space="preserve"> сәйкес, аудандар мен қалалар бюджеттеріне 958108 мың теңге сомасында кредиттер ескерілсін.</w:t>
      </w:r>
      <w:r>
        <w:br/>
      </w:r>
      <w:r>
        <w:rPr>
          <w:rFonts w:ascii="Times New Roman"/>
          <w:b w:val="false"/>
          <w:i w:val="false"/>
          <w:color w:val="000000"/>
          <w:sz w:val="28"/>
        </w:rPr>
        <w:t>
</w:t>
      </w:r>
      <w:r>
        <w:rPr>
          <w:rFonts w:ascii="Times New Roman"/>
          <w:b w:val="false"/>
          <w:i w:val="false"/>
          <w:color w:val="000000"/>
          <w:sz w:val="28"/>
        </w:rPr>
        <w:t>
      15. 2013 жылға арналған облыстық бюджетте эпизоотияға қарсы шараларды жүргізу үшін республикалық бюджет қаражаты есебінен </w:t>
      </w:r>
      <w:r>
        <w:rPr>
          <w:rFonts w:ascii="Times New Roman"/>
          <w:b w:val="false"/>
          <w:i w:val="false"/>
          <w:color w:val="000000"/>
          <w:sz w:val="28"/>
        </w:rPr>
        <w:t>9-қосымшаға</w:t>
      </w:r>
      <w:r>
        <w:rPr>
          <w:rFonts w:ascii="Times New Roman"/>
          <w:b w:val="false"/>
          <w:i w:val="false"/>
          <w:color w:val="000000"/>
          <w:sz w:val="28"/>
        </w:rPr>
        <w:t xml:space="preserve"> сәйкес, аудандар мен қалалар бюджеттеріне 1695532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Алматы облыстық мәслихатының 01.07.2013 </w:t>
      </w:r>
      <w:r>
        <w:rPr>
          <w:rFonts w:ascii="Times New Roman"/>
          <w:b w:val="false"/>
          <w:i w:val="false"/>
          <w:color w:val="000000"/>
          <w:sz w:val="28"/>
        </w:rPr>
        <w:t xml:space="preserve">N 19-121 </w:t>
      </w:r>
      <w:r>
        <w:rPr>
          <w:rFonts w:ascii="Times New Roman"/>
          <w:b w:val="false"/>
          <w:i w:val="false"/>
          <w:color w:val="ff0000"/>
          <w:sz w:val="28"/>
        </w:rPr>
        <w:t>(2013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15-1. 2013 жылға арналған облыстық бюджетте жергілікті атқарушы органдардың штат санын ұлғайтуға республикалық бюджет қаражаты есебінен </w:t>
      </w:r>
      <w:r>
        <w:rPr>
          <w:rFonts w:ascii="Times New Roman"/>
          <w:b w:val="false"/>
          <w:i w:val="false"/>
          <w:color w:val="000000"/>
          <w:sz w:val="28"/>
        </w:rPr>
        <w:t>9-1 қосымшаға</w:t>
      </w:r>
      <w:r>
        <w:rPr>
          <w:rFonts w:ascii="Times New Roman"/>
          <w:b w:val="false"/>
          <w:i w:val="false"/>
          <w:color w:val="000000"/>
          <w:sz w:val="28"/>
        </w:rPr>
        <w:t xml:space="preserve"> сәйкес, аудандар мен қалалар бюджеттеріне 288 759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15-1-тармаққа өзгеріс енгізілді - Алматы облыстық мәслихатының 09.08.2013 </w:t>
      </w:r>
      <w:r>
        <w:rPr>
          <w:rFonts w:ascii="Times New Roman"/>
          <w:b w:val="false"/>
          <w:i w:val="false"/>
          <w:color w:val="000000"/>
          <w:sz w:val="28"/>
        </w:rPr>
        <w:t>N 21-129</w:t>
      </w:r>
      <w:r>
        <w:rPr>
          <w:rFonts w:ascii="Times New Roman"/>
          <w:b w:val="false"/>
          <w:i w:val="false"/>
          <w:color w:val="ff0000"/>
          <w:sz w:val="28"/>
        </w:rPr>
        <w:t xml:space="preserve">; </w:t>
      </w:r>
      <w:r>
        <w:rPr>
          <w:rFonts w:ascii="Times New Roman"/>
          <w:b w:val="false"/>
          <w:i w:val="false"/>
          <w:color w:val="ff0000"/>
          <w:sz w:val="28"/>
        </w:rPr>
        <w:t xml:space="preserve">30.10.2013 </w:t>
      </w:r>
      <w:r>
        <w:rPr>
          <w:rFonts w:ascii="Times New Roman"/>
          <w:b w:val="false"/>
          <w:i w:val="false"/>
          <w:color w:val="000000"/>
          <w:sz w:val="28"/>
        </w:rPr>
        <w:t xml:space="preserve">N 24-145 </w:t>
      </w:r>
      <w:r>
        <w:rPr>
          <w:rFonts w:ascii="Times New Roman"/>
          <w:b w:val="false"/>
          <w:i w:val="false"/>
          <w:color w:val="ff0000"/>
          <w:sz w:val="28"/>
        </w:rPr>
        <w:t>(2013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16. 2013 жылға арналған облыстық бюджетте "Өңірлерді дамыту" бағдарламасы шеңберінде өңірлердің экономикалық дамуына жәрдемдесу жөніндегі шараларды іске асыруға республикалық бюджет қаражаты есебінен </w:t>
      </w:r>
      <w:r>
        <w:rPr>
          <w:rFonts w:ascii="Times New Roman"/>
          <w:b w:val="false"/>
          <w:i w:val="false"/>
          <w:color w:val="000000"/>
          <w:sz w:val="28"/>
        </w:rPr>
        <w:t>10-қосымшаға</w:t>
      </w:r>
      <w:r>
        <w:rPr>
          <w:rFonts w:ascii="Times New Roman"/>
          <w:b w:val="false"/>
          <w:i w:val="false"/>
          <w:color w:val="000000"/>
          <w:sz w:val="28"/>
        </w:rPr>
        <w:t xml:space="preserve"> сәйкес, аудандар мен қалалар бюджеттеріне 1143399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Алматы облыстық мәслихатының 29.11.2013 </w:t>
      </w:r>
      <w:r>
        <w:rPr>
          <w:rFonts w:ascii="Times New Roman"/>
          <w:b w:val="false"/>
          <w:i w:val="false"/>
          <w:color w:val="000000"/>
          <w:sz w:val="28"/>
        </w:rPr>
        <w:t xml:space="preserve">N 25-153 </w:t>
      </w:r>
      <w:r>
        <w:rPr>
          <w:rFonts w:ascii="Times New Roman"/>
          <w:b w:val="false"/>
          <w:i w:val="false"/>
          <w:color w:val="ff0000"/>
          <w:sz w:val="28"/>
        </w:rPr>
        <w:t>(2013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ff0000"/>
          <w:sz w:val="28"/>
        </w:rPr>
        <w:t>Алынып тасталды</w:t>
      </w:r>
      <w:r>
        <w:rPr>
          <w:rFonts w:ascii="Times New Roman"/>
          <w:b w:val="false"/>
          <w:i w:val="false"/>
          <w:color w:val="000000"/>
          <w:sz w:val="28"/>
        </w:rPr>
        <w:t xml:space="preserve"> - </w:t>
      </w:r>
      <w:r>
        <w:rPr>
          <w:rFonts w:ascii="Times New Roman"/>
          <w:b w:val="false"/>
          <w:i w:val="false"/>
          <w:color w:val="ff0000"/>
          <w:sz w:val="28"/>
        </w:rPr>
        <w:t xml:space="preserve">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xml:space="preserve"> (2013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18. 2013 жылға арналған облыстық бюджетте білім беру объектілерінің құрылысына </w:t>
      </w:r>
      <w:r>
        <w:rPr>
          <w:rFonts w:ascii="Times New Roman"/>
          <w:b w:val="false"/>
          <w:i w:val="false"/>
          <w:color w:val="000000"/>
          <w:sz w:val="28"/>
        </w:rPr>
        <w:t>12-қосымшаға</w:t>
      </w:r>
      <w:r>
        <w:rPr>
          <w:rFonts w:ascii="Times New Roman"/>
          <w:b w:val="false"/>
          <w:i w:val="false"/>
          <w:color w:val="000000"/>
          <w:sz w:val="28"/>
        </w:rPr>
        <w:t xml:space="preserve"> сәйкес, аудандық және қалалық бюджеттеріне 11013134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xml:space="preserve">; 23.05.2013 </w:t>
      </w:r>
      <w:r>
        <w:rPr>
          <w:rFonts w:ascii="Times New Roman"/>
          <w:b w:val="false"/>
          <w:i w:val="false"/>
          <w:color w:val="000000"/>
          <w:sz w:val="28"/>
        </w:rPr>
        <w:t>N 17-110</w:t>
      </w:r>
      <w:r>
        <w:rPr>
          <w:rFonts w:ascii="Times New Roman"/>
          <w:b w:val="false"/>
          <w:i w:val="false"/>
          <w:color w:val="ff0000"/>
          <w:sz w:val="28"/>
        </w:rPr>
        <w:t xml:space="preserve">; </w:t>
      </w:r>
      <w:r>
        <w:rPr>
          <w:rFonts w:ascii="Times New Roman"/>
          <w:b w:val="false"/>
          <w:i w:val="false"/>
          <w:color w:val="ff0000"/>
          <w:sz w:val="28"/>
        </w:rPr>
        <w:t xml:space="preserve">01.07.2013 </w:t>
      </w:r>
      <w:r>
        <w:rPr>
          <w:rFonts w:ascii="Times New Roman"/>
          <w:b w:val="false"/>
          <w:i w:val="false"/>
          <w:color w:val="000000"/>
          <w:sz w:val="28"/>
        </w:rPr>
        <w:t xml:space="preserve">N 19-121; </w:t>
      </w:r>
      <w:r>
        <w:rPr>
          <w:rFonts w:ascii="Times New Roman"/>
          <w:b w:val="false"/>
          <w:i w:val="false"/>
          <w:color w:val="ff0000"/>
          <w:sz w:val="28"/>
        </w:rPr>
        <w:t xml:space="preserve">09.08.2013 </w:t>
      </w:r>
      <w:r>
        <w:rPr>
          <w:rFonts w:ascii="Times New Roman"/>
          <w:b w:val="false"/>
          <w:i w:val="false"/>
          <w:color w:val="000000"/>
          <w:sz w:val="28"/>
        </w:rPr>
        <w:t>N 21-129</w:t>
      </w:r>
      <w:r>
        <w:rPr>
          <w:rFonts w:ascii="Times New Roman"/>
          <w:b w:val="false"/>
          <w:i w:val="false"/>
          <w:color w:val="ff0000"/>
          <w:sz w:val="28"/>
        </w:rPr>
        <w:t xml:space="preserve">; </w:t>
      </w:r>
      <w:r>
        <w:rPr>
          <w:rFonts w:ascii="Times New Roman"/>
          <w:b w:val="false"/>
          <w:i w:val="false"/>
          <w:color w:val="ff0000"/>
          <w:sz w:val="28"/>
        </w:rPr>
        <w:t xml:space="preserve">26.09.2013 </w:t>
      </w:r>
      <w:r>
        <w:rPr>
          <w:rFonts w:ascii="Times New Roman"/>
          <w:b w:val="false"/>
          <w:i w:val="false"/>
          <w:color w:val="000000"/>
          <w:sz w:val="28"/>
        </w:rPr>
        <w:t>N 23-142</w:t>
      </w:r>
      <w:r>
        <w:rPr>
          <w:rFonts w:ascii="Times New Roman"/>
          <w:b w:val="false"/>
          <w:i w:val="false"/>
          <w:color w:val="ff0000"/>
          <w:sz w:val="28"/>
        </w:rPr>
        <w:t xml:space="preserve">; </w:t>
      </w:r>
      <w:r>
        <w:rPr>
          <w:rFonts w:ascii="Times New Roman"/>
          <w:b w:val="false"/>
          <w:i w:val="false"/>
          <w:color w:val="ff0000"/>
          <w:sz w:val="28"/>
        </w:rPr>
        <w:t xml:space="preserve">30.10.2013 </w:t>
      </w:r>
      <w:r>
        <w:rPr>
          <w:rFonts w:ascii="Times New Roman"/>
          <w:b w:val="false"/>
          <w:i w:val="false"/>
          <w:color w:val="000000"/>
          <w:sz w:val="28"/>
        </w:rPr>
        <w:t>N 24-145</w:t>
      </w:r>
      <w:r>
        <w:rPr>
          <w:rFonts w:ascii="Times New Roman"/>
          <w:b w:val="false"/>
          <w:i w:val="false"/>
          <w:color w:val="ff0000"/>
          <w:sz w:val="28"/>
        </w:rPr>
        <w:t xml:space="preserve">; </w:t>
      </w:r>
      <w:r>
        <w:rPr>
          <w:rFonts w:ascii="Times New Roman"/>
          <w:b w:val="false"/>
          <w:i w:val="false"/>
          <w:color w:val="ff0000"/>
          <w:sz w:val="28"/>
        </w:rPr>
        <w:t xml:space="preserve">29.11.2013 </w:t>
      </w:r>
      <w:r>
        <w:rPr>
          <w:rFonts w:ascii="Times New Roman"/>
          <w:b w:val="false"/>
          <w:i w:val="false"/>
          <w:color w:val="000000"/>
          <w:sz w:val="28"/>
        </w:rPr>
        <w:t>N 25-153</w:t>
      </w:r>
      <w:r>
        <w:rPr>
          <w:rFonts w:ascii="Times New Roman"/>
          <w:b w:val="false"/>
          <w:i w:val="false"/>
          <w:color w:val="ff0000"/>
          <w:sz w:val="28"/>
        </w:rPr>
        <w:t xml:space="preserve"> (2013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19. 2013 жылға арналған облыстық бюджетте аудандар және қалалар бюджеттерін дамытуға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13-қосымшаға</w:t>
      </w:r>
      <w:r>
        <w:rPr>
          <w:rFonts w:ascii="Times New Roman"/>
          <w:b w:val="false"/>
          <w:i w:val="false"/>
          <w:color w:val="000000"/>
          <w:sz w:val="28"/>
        </w:rPr>
        <w:t xml:space="preserve"> сәйкес, инженерлік-коммуникациялық инфрақұрылымын дамытуға және жайғастыруға 3151291 мың теңге сомасында;</w:t>
      </w:r>
      <w:r>
        <w:br/>
      </w:r>
      <w:r>
        <w:rPr>
          <w:rFonts w:ascii="Times New Roman"/>
          <w:b w:val="false"/>
          <w:i w:val="false"/>
          <w:color w:val="000000"/>
          <w:sz w:val="28"/>
        </w:rPr>
        <w:t>
      </w:t>
      </w:r>
      <w:r>
        <w:rPr>
          <w:rFonts w:ascii="Times New Roman"/>
          <w:b w:val="false"/>
          <w:i w:val="false"/>
          <w:color w:val="000000"/>
          <w:sz w:val="28"/>
        </w:rPr>
        <w:t>14-қосымшаға</w:t>
      </w:r>
      <w:r>
        <w:rPr>
          <w:rFonts w:ascii="Times New Roman"/>
          <w:b w:val="false"/>
          <w:i w:val="false"/>
          <w:color w:val="000000"/>
          <w:sz w:val="28"/>
        </w:rPr>
        <w:t xml:space="preserve"> сәйкес, мемлекеттік коммуналдық тұрғын үй қоры тұрғын үйлерінің құрылысына 3534199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19-тармаққа өзгеріс енгізілді - 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xml:space="preserve">; 23.05.2013 </w:t>
      </w:r>
      <w:r>
        <w:rPr>
          <w:rFonts w:ascii="Times New Roman"/>
          <w:b w:val="false"/>
          <w:i w:val="false"/>
          <w:color w:val="000000"/>
          <w:sz w:val="28"/>
        </w:rPr>
        <w:t xml:space="preserve">N 17-110; </w:t>
      </w:r>
      <w:r>
        <w:rPr>
          <w:rFonts w:ascii="Times New Roman"/>
          <w:b w:val="false"/>
          <w:i w:val="false"/>
          <w:color w:val="ff0000"/>
          <w:sz w:val="28"/>
        </w:rPr>
        <w:t xml:space="preserve">09.08.2013 </w:t>
      </w:r>
      <w:r>
        <w:rPr>
          <w:rFonts w:ascii="Times New Roman"/>
          <w:b w:val="false"/>
          <w:i w:val="false"/>
          <w:color w:val="000000"/>
          <w:sz w:val="28"/>
        </w:rPr>
        <w:t>N 21-129</w:t>
      </w:r>
      <w:r>
        <w:rPr>
          <w:rFonts w:ascii="Times New Roman"/>
          <w:b w:val="false"/>
          <w:i w:val="false"/>
          <w:color w:val="ff0000"/>
          <w:sz w:val="28"/>
        </w:rPr>
        <w:t xml:space="preserve">; </w:t>
      </w:r>
      <w:r>
        <w:rPr>
          <w:rFonts w:ascii="Times New Roman"/>
          <w:b w:val="false"/>
          <w:i w:val="false"/>
          <w:color w:val="ff0000"/>
          <w:sz w:val="28"/>
        </w:rPr>
        <w:t xml:space="preserve">30.10.2013 </w:t>
      </w:r>
      <w:r>
        <w:rPr>
          <w:rFonts w:ascii="Times New Roman"/>
          <w:b w:val="false"/>
          <w:i w:val="false"/>
          <w:color w:val="000000"/>
          <w:sz w:val="28"/>
        </w:rPr>
        <w:t>N 24-145</w:t>
      </w:r>
      <w:r>
        <w:rPr>
          <w:rFonts w:ascii="Times New Roman"/>
          <w:b w:val="false"/>
          <w:i w:val="false"/>
          <w:color w:val="ff0000"/>
          <w:sz w:val="28"/>
        </w:rPr>
        <w:t xml:space="preserve">; </w:t>
      </w:r>
      <w:r>
        <w:rPr>
          <w:rFonts w:ascii="Times New Roman"/>
          <w:b w:val="false"/>
          <w:i w:val="false"/>
          <w:color w:val="ff0000"/>
          <w:sz w:val="28"/>
        </w:rPr>
        <w:t xml:space="preserve">29.11.2013 </w:t>
      </w:r>
      <w:r>
        <w:rPr>
          <w:rFonts w:ascii="Times New Roman"/>
          <w:b w:val="false"/>
          <w:i w:val="false"/>
          <w:color w:val="000000"/>
          <w:sz w:val="28"/>
        </w:rPr>
        <w:t xml:space="preserve">N 25-153 </w:t>
      </w:r>
      <w:r>
        <w:rPr>
          <w:rFonts w:ascii="Times New Roman"/>
          <w:b w:val="false"/>
          <w:i w:val="false"/>
          <w:color w:val="ff0000"/>
          <w:sz w:val="28"/>
        </w:rPr>
        <w:t>(2013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20. 2013 жылға арналған облыстық бюджетте елді мекендерді ауыз сумен жабдықтау объектілерін салу және жаңғыртуға </w:t>
      </w:r>
      <w:r>
        <w:rPr>
          <w:rFonts w:ascii="Times New Roman"/>
          <w:b w:val="false"/>
          <w:i w:val="false"/>
          <w:color w:val="000000"/>
          <w:sz w:val="28"/>
        </w:rPr>
        <w:t>15-қосымшаға</w:t>
      </w:r>
      <w:r>
        <w:rPr>
          <w:rFonts w:ascii="Times New Roman"/>
          <w:b w:val="false"/>
          <w:i w:val="false"/>
          <w:color w:val="000000"/>
          <w:sz w:val="28"/>
        </w:rPr>
        <w:t xml:space="preserve"> сәйкес, аудандық және қалалық бюджеттеріне 6825994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Ескерту. 20-тармаққа өзгеріс енгізілді - 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xml:space="preserve">; 23.05.2013 </w:t>
      </w:r>
      <w:r>
        <w:rPr>
          <w:rFonts w:ascii="Times New Roman"/>
          <w:b w:val="false"/>
          <w:i w:val="false"/>
          <w:color w:val="000000"/>
          <w:sz w:val="28"/>
        </w:rPr>
        <w:t xml:space="preserve">N 17-110; </w:t>
      </w:r>
      <w:r>
        <w:rPr>
          <w:rFonts w:ascii="Times New Roman"/>
          <w:b w:val="false"/>
          <w:i w:val="false"/>
          <w:color w:val="ff0000"/>
          <w:sz w:val="28"/>
        </w:rPr>
        <w:t xml:space="preserve">09.08.2013 </w:t>
      </w:r>
      <w:r>
        <w:rPr>
          <w:rFonts w:ascii="Times New Roman"/>
          <w:b w:val="false"/>
          <w:i w:val="false"/>
          <w:color w:val="000000"/>
          <w:sz w:val="28"/>
        </w:rPr>
        <w:t>N 21-129</w:t>
      </w:r>
      <w:r>
        <w:rPr>
          <w:rFonts w:ascii="Times New Roman"/>
          <w:b w:val="false"/>
          <w:i w:val="false"/>
          <w:color w:val="ff0000"/>
          <w:sz w:val="28"/>
        </w:rPr>
        <w:t xml:space="preserve">; </w:t>
      </w:r>
      <w:r>
        <w:rPr>
          <w:rFonts w:ascii="Times New Roman"/>
          <w:b w:val="false"/>
          <w:i w:val="false"/>
          <w:color w:val="ff0000"/>
          <w:sz w:val="28"/>
        </w:rPr>
        <w:t xml:space="preserve">30.10.2013 </w:t>
      </w:r>
      <w:r>
        <w:rPr>
          <w:rFonts w:ascii="Times New Roman"/>
          <w:b w:val="false"/>
          <w:i w:val="false"/>
          <w:color w:val="000000"/>
          <w:sz w:val="28"/>
        </w:rPr>
        <w:t>N 24-145</w:t>
      </w:r>
      <w:r>
        <w:rPr>
          <w:rFonts w:ascii="Times New Roman"/>
          <w:b w:val="false"/>
          <w:i w:val="false"/>
          <w:color w:val="ff0000"/>
          <w:sz w:val="28"/>
        </w:rPr>
        <w:t xml:space="preserve">; </w:t>
      </w:r>
      <w:r>
        <w:rPr>
          <w:rFonts w:ascii="Times New Roman"/>
          <w:b w:val="false"/>
          <w:i w:val="false"/>
          <w:color w:val="ff0000"/>
          <w:sz w:val="28"/>
        </w:rPr>
        <w:t xml:space="preserve">29.11.2013 </w:t>
      </w:r>
      <w:r>
        <w:rPr>
          <w:rFonts w:ascii="Times New Roman"/>
          <w:b w:val="false"/>
          <w:i w:val="false"/>
          <w:color w:val="000000"/>
          <w:sz w:val="28"/>
        </w:rPr>
        <w:t>N 25-153</w:t>
      </w:r>
      <w:r>
        <w:rPr>
          <w:rFonts w:ascii="Times New Roman"/>
          <w:b w:val="false"/>
          <w:i w:val="false"/>
          <w:color w:val="ff0000"/>
          <w:sz w:val="28"/>
        </w:rPr>
        <w:t xml:space="preserve"> (2013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21. 2013 жылға арналған облыстық бюджетте коммуналдық шаруашылық объектілерін дамытуға </w:t>
      </w:r>
      <w:r>
        <w:rPr>
          <w:rFonts w:ascii="Times New Roman"/>
          <w:b w:val="false"/>
          <w:i w:val="false"/>
          <w:color w:val="000000"/>
          <w:sz w:val="28"/>
        </w:rPr>
        <w:t>16-қосымшаға</w:t>
      </w:r>
      <w:r>
        <w:rPr>
          <w:rFonts w:ascii="Times New Roman"/>
          <w:b w:val="false"/>
          <w:i w:val="false"/>
          <w:color w:val="000000"/>
          <w:sz w:val="28"/>
        </w:rPr>
        <w:t xml:space="preserve"> сәйкес, аудандық және қалалық бюджеттеріне 7033716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өзгеріс енгізілді - 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xml:space="preserve">; 23.05.2013 </w:t>
      </w:r>
      <w:r>
        <w:rPr>
          <w:rFonts w:ascii="Times New Roman"/>
          <w:b w:val="false"/>
          <w:i w:val="false"/>
          <w:color w:val="000000"/>
          <w:sz w:val="28"/>
        </w:rPr>
        <w:t xml:space="preserve">N 17-110; </w:t>
      </w:r>
      <w:r>
        <w:rPr>
          <w:rFonts w:ascii="Times New Roman"/>
          <w:b w:val="false"/>
          <w:i w:val="false"/>
          <w:color w:val="ff0000"/>
          <w:sz w:val="28"/>
        </w:rPr>
        <w:t xml:space="preserve">09.08.2013 </w:t>
      </w:r>
      <w:r>
        <w:rPr>
          <w:rFonts w:ascii="Times New Roman"/>
          <w:b w:val="false"/>
          <w:i w:val="false"/>
          <w:color w:val="000000"/>
          <w:sz w:val="28"/>
        </w:rPr>
        <w:t>N 21-129</w:t>
      </w:r>
      <w:r>
        <w:rPr>
          <w:rFonts w:ascii="Times New Roman"/>
          <w:b w:val="false"/>
          <w:i w:val="false"/>
          <w:color w:val="ff0000"/>
          <w:sz w:val="28"/>
        </w:rPr>
        <w:t>;</w:t>
      </w:r>
      <w:r>
        <w:rPr>
          <w:rFonts w:ascii="Times New Roman"/>
          <w:b w:val="false"/>
          <w:i w:val="false"/>
          <w:color w:val="ff0000"/>
          <w:sz w:val="28"/>
        </w:rPr>
        <w:t xml:space="preserve">30.10.2013 </w:t>
      </w:r>
      <w:r>
        <w:rPr>
          <w:rFonts w:ascii="Times New Roman"/>
          <w:b w:val="false"/>
          <w:i w:val="false"/>
          <w:color w:val="000000"/>
          <w:sz w:val="28"/>
        </w:rPr>
        <w:t>N 24-145</w:t>
      </w:r>
      <w:r>
        <w:rPr>
          <w:rFonts w:ascii="Times New Roman"/>
          <w:b w:val="false"/>
          <w:i w:val="false"/>
          <w:color w:val="ff0000"/>
          <w:sz w:val="28"/>
        </w:rPr>
        <w:t xml:space="preserve">; </w:t>
      </w:r>
      <w:r>
        <w:rPr>
          <w:rFonts w:ascii="Times New Roman"/>
          <w:b w:val="false"/>
          <w:i w:val="false"/>
          <w:color w:val="ff0000"/>
          <w:sz w:val="28"/>
        </w:rPr>
        <w:t xml:space="preserve">29.11.2013 </w:t>
      </w:r>
      <w:r>
        <w:rPr>
          <w:rFonts w:ascii="Times New Roman"/>
          <w:b w:val="false"/>
          <w:i w:val="false"/>
          <w:color w:val="000000"/>
          <w:sz w:val="28"/>
        </w:rPr>
        <w:t xml:space="preserve">N 25-153 </w:t>
      </w:r>
      <w:r>
        <w:rPr>
          <w:rFonts w:ascii="Times New Roman"/>
          <w:b w:val="false"/>
          <w:i w:val="false"/>
          <w:color w:val="ff0000"/>
          <w:sz w:val="28"/>
        </w:rPr>
        <w:t>(2013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22. 2013 жылға арналған облыстық бюджетте коммуналдық шаруашылық объектілерін дамытуға </w:t>
      </w:r>
      <w:r>
        <w:rPr>
          <w:rFonts w:ascii="Times New Roman"/>
          <w:b w:val="false"/>
          <w:i w:val="false"/>
          <w:color w:val="000000"/>
          <w:sz w:val="28"/>
        </w:rPr>
        <w:t>17-қосымшаға</w:t>
      </w:r>
      <w:r>
        <w:rPr>
          <w:rFonts w:ascii="Times New Roman"/>
          <w:b w:val="false"/>
          <w:i w:val="false"/>
          <w:color w:val="000000"/>
          <w:sz w:val="28"/>
        </w:rPr>
        <w:t xml:space="preserve"> сәйкес, аудандық және қалалық бюджеттеріне 300605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xml:space="preserve">; 23.05.2013 </w:t>
      </w:r>
      <w:r>
        <w:rPr>
          <w:rFonts w:ascii="Times New Roman"/>
          <w:b w:val="false"/>
          <w:i w:val="false"/>
          <w:color w:val="000000"/>
          <w:sz w:val="28"/>
        </w:rPr>
        <w:t xml:space="preserve">N 17-110; </w:t>
      </w:r>
      <w:r>
        <w:rPr>
          <w:rFonts w:ascii="Times New Roman"/>
          <w:b w:val="false"/>
          <w:i w:val="false"/>
          <w:color w:val="ff0000"/>
          <w:sz w:val="28"/>
        </w:rPr>
        <w:t xml:space="preserve">09.08.2013 </w:t>
      </w:r>
      <w:r>
        <w:rPr>
          <w:rFonts w:ascii="Times New Roman"/>
          <w:b w:val="false"/>
          <w:i w:val="false"/>
          <w:color w:val="000000"/>
          <w:sz w:val="28"/>
        </w:rPr>
        <w:t>N 21-129</w:t>
      </w:r>
      <w:r>
        <w:rPr>
          <w:rFonts w:ascii="Times New Roman"/>
          <w:b w:val="false"/>
          <w:i w:val="false"/>
          <w:color w:val="ff0000"/>
          <w:sz w:val="28"/>
        </w:rPr>
        <w:t>;</w:t>
      </w:r>
      <w:r>
        <w:rPr>
          <w:rFonts w:ascii="Times New Roman"/>
          <w:b w:val="false"/>
          <w:i w:val="false"/>
          <w:color w:val="ff0000"/>
          <w:sz w:val="28"/>
        </w:rPr>
        <w:t xml:space="preserve">30.10.2013 </w:t>
      </w:r>
      <w:r>
        <w:rPr>
          <w:rFonts w:ascii="Times New Roman"/>
          <w:b w:val="false"/>
          <w:i w:val="false"/>
          <w:color w:val="000000"/>
          <w:sz w:val="28"/>
        </w:rPr>
        <w:t>N 24-145</w:t>
      </w:r>
      <w:r>
        <w:rPr>
          <w:rFonts w:ascii="Times New Roman"/>
          <w:b w:val="false"/>
          <w:i w:val="false"/>
          <w:color w:val="ff0000"/>
          <w:sz w:val="28"/>
        </w:rPr>
        <w:t xml:space="preserve">; </w:t>
      </w:r>
      <w:r>
        <w:rPr>
          <w:rFonts w:ascii="Times New Roman"/>
          <w:b w:val="false"/>
          <w:i w:val="false"/>
          <w:color w:val="ff0000"/>
          <w:sz w:val="28"/>
        </w:rPr>
        <w:t xml:space="preserve">29.11.2013 </w:t>
      </w:r>
      <w:r>
        <w:rPr>
          <w:rFonts w:ascii="Times New Roman"/>
          <w:b w:val="false"/>
          <w:i w:val="false"/>
          <w:color w:val="000000"/>
          <w:sz w:val="28"/>
        </w:rPr>
        <w:t>N 25-153</w:t>
      </w:r>
      <w:r>
        <w:rPr>
          <w:rFonts w:ascii="Times New Roman"/>
          <w:b w:val="false"/>
          <w:i w:val="false"/>
          <w:color w:val="ff0000"/>
          <w:sz w:val="28"/>
        </w:rPr>
        <w:t xml:space="preserve"> (2013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22-1. 2013 жылға арналған облыстық бюджетте "Өңiрлердi дамыту" бағдарламасы шеңберiнде инженерлік инфрақұрылымды дамытуға </w:t>
      </w:r>
      <w:r>
        <w:rPr>
          <w:rFonts w:ascii="Times New Roman"/>
          <w:b w:val="false"/>
          <w:i w:val="false"/>
          <w:color w:val="000000"/>
          <w:sz w:val="28"/>
        </w:rPr>
        <w:t>17-1 қосымшаға</w:t>
      </w:r>
      <w:r>
        <w:rPr>
          <w:rFonts w:ascii="Times New Roman"/>
          <w:b w:val="false"/>
          <w:i w:val="false"/>
          <w:color w:val="000000"/>
          <w:sz w:val="28"/>
        </w:rPr>
        <w:t xml:space="preserve"> сәйкес, аудандар мен қалалар бюджеттеріне 385 625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22-1-тармағымен толықтырылды - Алматы облыстық мәслихатының 26.09.2013 </w:t>
      </w:r>
      <w:r>
        <w:rPr>
          <w:rFonts w:ascii="Times New Roman"/>
          <w:b w:val="false"/>
          <w:i w:val="false"/>
          <w:color w:val="000000"/>
          <w:sz w:val="28"/>
        </w:rPr>
        <w:t xml:space="preserve">N 23-142 </w:t>
      </w:r>
      <w:r>
        <w:rPr>
          <w:rFonts w:ascii="Times New Roman"/>
          <w:b w:val="false"/>
          <w:i w:val="false"/>
          <w:color w:val="ff0000"/>
          <w:sz w:val="28"/>
        </w:rPr>
        <w:t>(2012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23. 2013 жылға тұрғын үй салуға </w:t>
      </w:r>
      <w:r>
        <w:rPr>
          <w:rFonts w:ascii="Times New Roman"/>
          <w:b w:val="false"/>
          <w:i w:val="false"/>
          <w:color w:val="000000"/>
          <w:sz w:val="28"/>
        </w:rPr>
        <w:t>18-қосымшаға</w:t>
      </w:r>
      <w:r>
        <w:rPr>
          <w:rFonts w:ascii="Times New Roman"/>
          <w:b w:val="false"/>
          <w:i w:val="false"/>
          <w:color w:val="000000"/>
          <w:sz w:val="28"/>
        </w:rPr>
        <w:t xml:space="preserve"> сәйкес, аудандар мен қалалар бюджеттеріне берілетін бюджеттік кредиттер 1570000 мың теңге көзделсін.</w:t>
      </w:r>
      <w:r>
        <w:br/>
      </w:r>
      <w:r>
        <w:rPr>
          <w:rFonts w:ascii="Times New Roman"/>
          <w:b w:val="false"/>
          <w:i w:val="false"/>
          <w:color w:val="000000"/>
          <w:sz w:val="28"/>
        </w:rPr>
        <w:t>
      </w:t>
      </w:r>
      <w:r>
        <w:rPr>
          <w:rFonts w:ascii="Times New Roman"/>
          <w:b w:val="false"/>
          <w:i w:val="false"/>
          <w:color w:val="ff0000"/>
          <w:sz w:val="28"/>
        </w:rPr>
        <w:t xml:space="preserve">Ескерту. 23-тармаққа өзгеріс енгізілді - 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xml:space="preserve">; 23.05.2013 </w:t>
      </w:r>
      <w:r>
        <w:rPr>
          <w:rFonts w:ascii="Times New Roman"/>
          <w:b w:val="false"/>
          <w:i w:val="false"/>
          <w:color w:val="000000"/>
          <w:sz w:val="28"/>
        </w:rPr>
        <w:t>N 17-110</w:t>
      </w:r>
      <w:r>
        <w:rPr>
          <w:rFonts w:ascii="Times New Roman"/>
          <w:b w:val="false"/>
          <w:i w:val="false"/>
          <w:color w:val="ff0000"/>
          <w:sz w:val="28"/>
        </w:rPr>
        <w:t xml:space="preserve"> (2012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24. 2013 жылға арналған облыстық бюджетте республикалық бюджет қаражаты есебінен Жұмыспен қамту 2020 бағдарламасы шеңберінде ауылда кәсiпкерлiктiң дамуына ықпал ету үшін 1660000 мың теңге кредиттер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Алматы облыстық мәслихатының 29.11.2013 </w:t>
      </w:r>
      <w:r>
        <w:rPr>
          <w:rFonts w:ascii="Times New Roman"/>
          <w:b w:val="false"/>
          <w:i w:val="false"/>
          <w:color w:val="000000"/>
          <w:sz w:val="28"/>
        </w:rPr>
        <w:t xml:space="preserve">N 25-153 </w:t>
      </w:r>
      <w:r>
        <w:rPr>
          <w:rFonts w:ascii="Times New Roman"/>
          <w:b w:val="false"/>
          <w:i w:val="false"/>
          <w:color w:val="ff0000"/>
          <w:sz w:val="28"/>
        </w:rPr>
        <w:t>(2013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25. 2013 жылға арналған облыстық бюджетте Мемлекет мұқтажы үшін жер учаскелерін алуға республикалық бюджет қаражаты есебінен </w:t>
      </w:r>
      <w:r>
        <w:rPr>
          <w:rFonts w:ascii="Times New Roman"/>
          <w:b w:val="false"/>
          <w:i w:val="false"/>
          <w:color w:val="000000"/>
          <w:sz w:val="28"/>
        </w:rPr>
        <w:t>19-қосымшасына</w:t>
      </w:r>
      <w:r>
        <w:rPr>
          <w:rFonts w:ascii="Times New Roman"/>
          <w:b w:val="false"/>
          <w:i w:val="false"/>
          <w:color w:val="000000"/>
          <w:sz w:val="28"/>
        </w:rPr>
        <w:t xml:space="preserve"> сәйкес, аудандық және қалалық бюджеттеріне 2800000 мың тенге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26. Аудандық маңызы бар қалалардың, кенттердiң, ауылдардың, ауылдық округтердiң шекарасын белгiлеу кезiнде жүргiзiлетiн жерге орналастыруға, ауыл шаруашылығы алқаптарын бiр түрден екiншiсiне ауыстыру жөнiндегi жұмыстарына, елдi мекендердi жер-шаруашылық орналастыруға </w:t>
      </w:r>
      <w:r>
        <w:rPr>
          <w:rFonts w:ascii="Times New Roman"/>
          <w:b w:val="false"/>
          <w:i w:val="false"/>
          <w:color w:val="000000"/>
          <w:sz w:val="28"/>
        </w:rPr>
        <w:t>20-қосымшаға</w:t>
      </w:r>
      <w:r>
        <w:rPr>
          <w:rFonts w:ascii="Times New Roman"/>
          <w:b w:val="false"/>
          <w:i w:val="false"/>
          <w:color w:val="000000"/>
          <w:sz w:val="28"/>
        </w:rPr>
        <w:t xml:space="preserve"> сәйкес 225473 мың теңге көлемінде жергілікті бюджеттерден берілетін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Ескерту. 26-тармаққа өзгеріс енгізілді - 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xml:space="preserve">; 23.05.2013 </w:t>
      </w:r>
      <w:r>
        <w:rPr>
          <w:rFonts w:ascii="Times New Roman"/>
          <w:b w:val="false"/>
          <w:i w:val="false"/>
          <w:color w:val="000000"/>
          <w:sz w:val="28"/>
        </w:rPr>
        <w:t>N 17-110</w:t>
      </w:r>
      <w:r>
        <w:rPr>
          <w:rFonts w:ascii="Times New Roman"/>
          <w:b w:val="false"/>
          <w:i w:val="false"/>
          <w:color w:val="ff0000"/>
          <w:sz w:val="28"/>
        </w:rPr>
        <w:t xml:space="preserve">; </w:t>
      </w:r>
      <w:r>
        <w:rPr>
          <w:rFonts w:ascii="Times New Roman"/>
          <w:b w:val="false"/>
          <w:i w:val="false"/>
          <w:color w:val="ff0000"/>
          <w:sz w:val="28"/>
        </w:rPr>
        <w:t xml:space="preserve">09.08.2013 </w:t>
      </w:r>
      <w:r>
        <w:rPr>
          <w:rFonts w:ascii="Times New Roman"/>
          <w:b w:val="false"/>
          <w:i w:val="false"/>
          <w:color w:val="000000"/>
          <w:sz w:val="28"/>
        </w:rPr>
        <w:t>N 21-129</w:t>
      </w:r>
      <w:r>
        <w:rPr>
          <w:rFonts w:ascii="Times New Roman"/>
          <w:b w:val="false"/>
          <w:i w:val="false"/>
          <w:color w:val="ff0000"/>
          <w:sz w:val="28"/>
        </w:rPr>
        <w:t xml:space="preserve">; </w:t>
      </w:r>
      <w:r>
        <w:rPr>
          <w:rFonts w:ascii="Times New Roman"/>
          <w:b w:val="false"/>
          <w:i w:val="false"/>
          <w:color w:val="ff0000"/>
          <w:sz w:val="28"/>
        </w:rPr>
        <w:t xml:space="preserve">30.10.2013 </w:t>
      </w:r>
      <w:r>
        <w:rPr>
          <w:rFonts w:ascii="Times New Roman"/>
          <w:b w:val="false"/>
          <w:i w:val="false"/>
          <w:color w:val="000000"/>
          <w:sz w:val="28"/>
        </w:rPr>
        <w:t>N 24-145</w:t>
      </w:r>
      <w:r>
        <w:rPr>
          <w:rFonts w:ascii="Times New Roman"/>
          <w:b w:val="false"/>
          <w:i w:val="false"/>
          <w:color w:val="ff0000"/>
          <w:sz w:val="28"/>
        </w:rPr>
        <w:t xml:space="preserve">; </w:t>
      </w:r>
      <w:r>
        <w:rPr>
          <w:rFonts w:ascii="Times New Roman"/>
          <w:b w:val="false"/>
          <w:i w:val="false"/>
          <w:color w:val="ff0000"/>
          <w:sz w:val="28"/>
        </w:rPr>
        <w:t xml:space="preserve">29.11.2013 </w:t>
      </w:r>
      <w:r>
        <w:rPr>
          <w:rFonts w:ascii="Times New Roman"/>
          <w:b w:val="false"/>
          <w:i w:val="false"/>
          <w:color w:val="000000"/>
          <w:sz w:val="28"/>
        </w:rPr>
        <w:t>N 25-153</w:t>
      </w:r>
      <w:r>
        <w:rPr>
          <w:rFonts w:ascii="Times New Roman"/>
          <w:b w:val="false"/>
          <w:i w:val="false"/>
          <w:color w:val="ff0000"/>
          <w:sz w:val="28"/>
        </w:rPr>
        <w:t xml:space="preserve"> (2013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ff0000"/>
          <w:sz w:val="28"/>
        </w:rPr>
        <w:t xml:space="preserve">Алынып тасталды - 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28. 2013 жылға арналған облыстық бюджетте қоршаған ортаны қорғау және объектілерді дамыту жөніндегі шараларды өткізуге 386186 мың теңге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Алматы облыстық мәслихатының 22.02.2013 </w:t>
      </w:r>
      <w:r>
        <w:rPr>
          <w:rFonts w:ascii="Times New Roman"/>
          <w:b w:val="false"/>
          <w:i w:val="false"/>
          <w:color w:val="000000"/>
          <w:sz w:val="28"/>
        </w:rPr>
        <w:t>N 14-83</w:t>
      </w:r>
      <w:r>
        <w:rPr>
          <w:rFonts w:ascii="Times New Roman"/>
          <w:b w:val="false"/>
          <w:i w:val="false"/>
          <w:color w:val="ff0000"/>
          <w:sz w:val="28"/>
        </w:rPr>
        <w:t xml:space="preserve">; </w:t>
      </w:r>
      <w:r>
        <w:rPr>
          <w:rFonts w:ascii="Times New Roman"/>
          <w:b w:val="false"/>
          <w:i w:val="false"/>
          <w:color w:val="ff0000"/>
          <w:sz w:val="28"/>
        </w:rPr>
        <w:t xml:space="preserve">09.08.2013 </w:t>
      </w:r>
      <w:r>
        <w:rPr>
          <w:rFonts w:ascii="Times New Roman"/>
          <w:b w:val="false"/>
          <w:i w:val="false"/>
          <w:color w:val="000000"/>
          <w:sz w:val="28"/>
        </w:rPr>
        <w:t>N 21-129</w:t>
      </w:r>
      <w:r>
        <w:rPr>
          <w:rFonts w:ascii="Times New Roman"/>
          <w:b w:val="false"/>
          <w:i w:val="false"/>
          <w:color w:val="ff0000"/>
          <w:sz w:val="28"/>
        </w:rPr>
        <w:t xml:space="preserve">;30.10.2013 </w:t>
      </w:r>
      <w:r>
        <w:rPr>
          <w:rFonts w:ascii="Times New Roman"/>
          <w:b w:val="false"/>
          <w:i w:val="false"/>
          <w:color w:val="000000"/>
          <w:sz w:val="28"/>
        </w:rPr>
        <w:t>N 24-145</w:t>
      </w:r>
      <w:r>
        <w:rPr>
          <w:rFonts w:ascii="Times New Roman"/>
          <w:b w:val="false"/>
          <w:i w:val="false"/>
          <w:color w:val="ff0000"/>
          <w:sz w:val="28"/>
        </w:rPr>
        <w:t xml:space="preserve">; </w:t>
      </w:r>
      <w:r>
        <w:rPr>
          <w:rFonts w:ascii="Times New Roman"/>
          <w:b w:val="false"/>
          <w:i w:val="false"/>
          <w:color w:val="ff0000"/>
          <w:sz w:val="28"/>
        </w:rPr>
        <w:t xml:space="preserve">29.11.2013 </w:t>
      </w:r>
      <w:r>
        <w:rPr>
          <w:rFonts w:ascii="Times New Roman"/>
          <w:b w:val="false"/>
          <w:i w:val="false"/>
          <w:color w:val="000000"/>
          <w:sz w:val="28"/>
        </w:rPr>
        <w:t>N 25-153</w:t>
      </w:r>
      <w:r>
        <w:rPr>
          <w:rFonts w:ascii="Times New Roman"/>
          <w:b w:val="false"/>
          <w:i w:val="false"/>
          <w:color w:val="ff0000"/>
          <w:sz w:val="28"/>
        </w:rPr>
        <w:t xml:space="preserve"> (2013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29. 2013 жылға арналған облыстық бюджетте автокөлік жолдарының қызмет атқаруын қамтамасыз етуге және көліктік инфрақұрылымды дамытуға 11279346 мың теңге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Алматы облыстық мәслихатының </w:t>
      </w:r>
      <w:r>
        <w:rPr>
          <w:rFonts w:ascii="Times New Roman"/>
          <w:b w:val="false"/>
          <w:i w:val="false"/>
          <w:color w:val="ff0000"/>
          <w:sz w:val="28"/>
        </w:rPr>
        <w:t xml:space="preserve">09.08.2013 </w:t>
      </w:r>
      <w:r>
        <w:rPr>
          <w:rFonts w:ascii="Times New Roman"/>
          <w:b w:val="false"/>
          <w:i w:val="false"/>
          <w:color w:val="000000"/>
          <w:sz w:val="28"/>
        </w:rPr>
        <w:t>N 21-129</w:t>
      </w:r>
      <w:r>
        <w:rPr>
          <w:rFonts w:ascii="Times New Roman"/>
          <w:b w:val="false"/>
          <w:i w:val="false"/>
          <w:color w:val="ff0000"/>
          <w:sz w:val="28"/>
        </w:rPr>
        <w:t xml:space="preserve">;30.10.2013 </w:t>
      </w:r>
      <w:r>
        <w:rPr>
          <w:rFonts w:ascii="Times New Roman"/>
          <w:b w:val="false"/>
          <w:i w:val="false"/>
          <w:color w:val="000000"/>
          <w:sz w:val="28"/>
        </w:rPr>
        <w:t>N 24-145</w:t>
      </w:r>
      <w:r>
        <w:rPr>
          <w:rFonts w:ascii="Times New Roman"/>
          <w:b w:val="false"/>
          <w:i w:val="false"/>
          <w:color w:val="ff0000"/>
          <w:sz w:val="28"/>
        </w:rPr>
        <w:t xml:space="preserve">; </w:t>
      </w:r>
      <w:r>
        <w:rPr>
          <w:rFonts w:ascii="Times New Roman"/>
          <w:b w:val="false"/>
          <w:i w:val="false"/>
          <w:color w:val="ff0000"/>
          <w:sz w:val="28"/>
        </w:rPr>
        <w:t xml:space="preserve">29.11.2013 </w:t>
      </w:r>
      <w:r>
        <w:rPr>
          <w:rFonts w:ascii="Times New Roman"/>
          <w:b w:val="false"/>
          <w:i w:val="false"/>
          <w:color w:val="000000"/>
          <w:sz w:val="28"/>
        </w:rPr>
        <w:t>N 25-153</w:t>
      </w:r>
      <w:r>
        <w:rPr>
          <w:rFonts w:ascii="Times New Roman"/>
          <w:b w:val="false"/>
          <w:i w:val="false"/>
          <w:color w:val="ff0000"/>
          <w:sz w:val="28"/>
        </w:rPr>
        <w:t xml:space="preserve"> (2013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30. 2013 жылға арналған облыстық бюджетте облыс әкімдігі қаулысымен анықталатын, облыстық жергілікті атқарушы органының резервiне 348534 мың теңге сомасы белгіленсін.</w:t>
      </w:r>
      <w:r>
        <w:br/>
      </w:r>
      <w:r>
        <w:rPr>
          <w:rFonts w:ascii="Times New Roman"/>
          <w:b w:val="false"/>
          <w:i w:val="false"/>
          <w:color w:val="000000"/>
          <w:sz w:val="28"/>
        </w:rPr>
        <w:t>
</w:t>
      </w:r>
      <w:r>
        <w:rPr>
          <w:rFonts w:ascii="Times New Roman"/>
          <w:b w:val="false"/>
          <w:i w:val="false"/>
          <w:color w:val="000000"/>
          <w:sz w:val="28"/>
        </w:rPr>
        <w:t>
      31. 2013 жылға арналған облыстық бюджетті атқару процесінде секвестрлеуге жатпайтын облыстық бюджеттік бағдарламалар тізбесі </w:t>
      </w:r>
      <w:r>
        <w:rPr>
          <w:rFonts w:ascii="Times New Roman"/>
          <w:b w:val="false"/>
          <w:i w:val="false"/>
          <w:color w:val="000000"/>
          <w:sz w:val="28"/>
        </w:rPr>
        <w:t>22-қосымшаға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32. 2013 жылға арналған аудандар мен қалалар бюджеттерін атқару процесінде </w:t>
      </w:r>
      <w:r>
        <w:rPr>
          <w:rFonts w:ascii="Times New Roman"/>
          <w:b w:val="false"/>
          <w:i w:val="false"/>
          <w:color w:val="000000"/>
          <w:sz w:val="28"/>
        </w:rPr>
        <w:t>23-қосымшаға</w:t>
      </w:r>
      <w:r>
        <w:rPr>
          <w:rFonts w:ascii="Times New Roman"/>
          <w:b w:val="false"/>
          <w:i w:val="false"/>
          <w:color w:val="000000"/>
          <w:sz w:val="28"/>
        </w:rPr>
        <w:t xml:space="preserve"> сәйкес жергілікті бюджеттік бағдарламалар секвестрлеуге жатпайтын болып белгіленсін.</w:t>
      </w:r>
      <w:r>
        <w:br/>
      </w:r>
      <w:r>
        <w:rPr>
          <w:rFonts w:ascii="Times New Roman"/>
          <w:b w:val="false"/>
          <w:i w:val="false"/>
          <w:color w:val="000000"/>
          <w:sz w:val="28"/>
        </w:rPr>
        <w:t>
</w:t>
      </w:r>
      <w:r>
        <w:rPr>
          <w:rFonts w:ascii="Times New Roman"/>
          <w:b w:val="false"/>
          <w:i w:val="false"/>
          <w:color w:val="000000"/>
          <w:sz w:val="28"/>
        </w:rPr>
        <w:t>
      33. Аудан мен қала әкімдері, облыс бойынша салық департаменті облыс бюджетінің салықтар мен төлемдер бойынша болжамды көрсеткіштерінің толық және сапалы орындалуын, шаруашылық жүргізуші субъектілердің барлық деңгейдегі бюджетке берешегін азайтуды және қосымша кіріс көздерін табуды қамтамасыз етсін.</w:t>
      </w:r>
      <w:r>
        <w:br/>
      </w:r>
      <w:r>
        <w:rPr>
          <w:rFonts w:ascii="Times New Roman"/>
          <w:b w:val="false"/>
          <w:i w:val="false"/>
          <w:color w:val="000000"/>
          <w:sz w:val="28"/>
        </w:rPr>
        <w:t>
</w:t>
      </w:r>
      <w:r>
        <w:rPr>
          <w:rFonts w:ascii="Times New Roman"/>
          <w:b w:val="false"/>
          <w:i w:val="false"/>
          <w:color w:val="000000"/>
          <w:sz w:val="28"/>
        </w:rPr>
        <w:t>
      34. Осы шешімнің орындалуын бақылау облыстық мәслихаттың "Бюджет, қаржы және тарифтік саясат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35. Осы шешім 2013 жылғы 1 қаңтардан бастап қолданысқа енеді.</w:t>
      </w:r>
    </w:p>
    <w:bookmarkEnd w:id="1"/>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Е.Қошанбеков</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Е.Келімсейіт</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Облыстық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Нафиса Төлекқызы Сатыбалдина</w:t>
      </w:r>
      <w:r>
        <w:br/>
      </w:r>
      <w:r>
        <w:rPr>
          <w:rFonts w:ascii="Times New Roman"/>
          <w:b w:val="false"/>
          <w:i w:val="false"/>
          <w:color w:val="000000"/>
          <w:sz w:val="28"/>
        </w:rPr>
        <w:t>
      07 желтоқсан 2012 жыл</w:t>
      </w:r>
    </w:p>
    <w:bookmarkStart w:name="z43" w:id="2"/>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12-69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ff0000"/>
          <w:sz w:val="28"/>
        </w:rPr>
        <w:t xml:space="preserve">      Ескерту. 1-қосымша жаңа редакцияда - Алматы облыстық мәслихатының 29.11.2013 </w:t>
      </w:r>
      <w:r>
        <w:rPr>
          <w:rFonts w:ascii="Times New Roman"/>
          <w:b w:val="false"/>
          <w:i w:val="false"/>
          <w:color w:val="ff0000"/>
          <w:sz w:val="28"/>
        </w:rPr>
        <w:t>N 25-153</w:t>
      </w:r>
      <w:r>
        <w:rPr>
          <w:rFonts w:ascii="Times New Roman"/>
          <w:b w:val="false"/>
          <w:i w:val="false"/>
          <w:color w:val="ff0000"/>
          <w:sz w:val="28"/>
        </w:rPr>
        <w:t xml:space="preserve"> (2013 жылдың 1 қаңтарынан бастап қолданысқа енгізіледі) шешімімен.</w:t>
      </w:r>
    </w:p>
    <w:bookmarkStart w:name="z91" w:id="3"/>
    <w:p>
      <w:pPr>
        <w:spacing w:after="0"/>
        <w:ind w:left="0"/>
        <w:jc w:val="left"/>
      </w:pPr>
      <w:r>
        <w:rPr>
          <w:rFonts w:ascii="Times New Roman"/>
          <w:b/>
          <w:i w:val="false"/>
          <w:color w:val="000000"/>
        </w:rPr>
        <w:t xml:space="preserve"> 
Алматы облысының 2013 жылға арналған облыстық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53"/>
        <w:gridCol w:w="513"/>
        <w:gridCol w:w="9813"/>
        <w:gridCol w:w="227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241153139</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22249331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12084985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12084985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9048008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9048008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w:t>
            </w:r>
            <w:r>
              <w:br/>
            </w:r>
            <w:r>
              <w:rPr>
                <w:rFonts w:ascii="Times New Roman"/>
                <w:b w:val="false"/>
                <w:i w:val="false"/>
                <w:color w:val="000000"/>
                <w:sz w:val="20"/>
              </w:rPr>
              <w:t>
салынатын iшкi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1116338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w:t>
            </w:r>
            <w:r>
              <w:br/>
            </w:r>
            <w:r>
              <w:rPr>
                <w:rFonts w:ascii="Times New Roman"/>
                <w:b w:val="false"/>
                <w:i w:val="false"/>
                <w:color w:val="000000"/>
                <w:sz w:val="20"/>
              </w:rPr>
              <w:t>
түсетiн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1116338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w:t>
            </w:r>
            <w:r>
              <w:br/>
            </w:r>
            <w:r>
              <w:rPr>
                <w:rFonts w:ascii="Times New Roman"/>
                <w:b w:val="false"/>
                <w:i w:val="false"/>
                <w:color w:val="000000"/>
                <w:sz w:val="20"/>
              </w:rPr>
              <w:t>
сыйақы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218850204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w:t>
            </w:r>
            <w:r>
              <w:br/>
            </w:r>
            <w:r>
              <w:rPr>
                <w:rFonts w:ascii="Times New Roman"/>
                <w:b w:val="false"/>
                <w:i w:val="false"/>
                <w:color w:val="000000"/>
                <w:sz w:val="20"/>
              </w:rPr>
              <w:t>
алынатын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27349483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27349483</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191500721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191500721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gridCol w:w="753"/>
        <w:gridCol w:w="713"/>
        <w:gridCol w:w="8553"/>
        <w:gridCol w:w="22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235488248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2776985</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2413287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w:t>
            </w:r>
            <w:r>
              <w:br/>
            </w:r>
            <w:r>
              <w:rPr>
                <w:rFonts w:ascii="Times New Roman"/>
                <w:b w:val="false"/>
                <w:i w:val="false"/>
                <w:color w:val="000000"/>
                <w:sz w:val="20"/>
              </w:rPr>
              <w:t>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2161359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1268498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374019</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248605</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ауылдардың, кенттердің, ауылдық</w:t>
            </w:r>
            <w:r>
              <w:br/>
            </w:r>
            <w:r>
              <w:rPr>
                <w:rFonts w:ascii="Times New Roman"/>
                <w:b w:val="false"/>
                <w:i w:val="false"/>
                <w:color w:val="000000"/>
                <w:sz w:val="20"/>
              </w:rPr>
              <w:t>
округтердің әкімдерін сайлауды қамтамасыз</w:t>
            </w:r>
            <w:r>
              <w:br/>
            </w:r>
            <w:r>
              <w:rPr>
                <w:rFonts w:ascii="Times New Roman"/>
                <w:b w:val="false"/>
                <w:i w:val="false"/>
                <w:color w:val="000000"/>
                <w:sz w:val="20"/>
              </w:rPr>
              <w:t>
ету және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194526</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w:t>
            </w:r>
            <w:r>
              <w:br/>
            </w:r>
            <w:r>
              <w:rPr>
                <w:rFonts w:ascii="Times New Roman"/>
                <w:b w:val="false"/>
                <w:i w:val="false"/>
                <w:color w:val="000000"/>
                <w:sz w:val="20"/>
              </w:rPr>
              <w:t>
қамтамасыз ету бойынша көрсетілетін</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192276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167804</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w:t>
            </w:r>
            <w:r>
              <w:br/>
            </w:r>
            <w:r>
              <w:rPr>
                <w:rFonts w:ascii="Times New Roman"/>
                <w:b w:val="false"/>
                <w:i w:val="false"/>
                <w:color w:val="000000"/>
                <w:sz w:val="20"/>
              </w:rPr>
              <w:t>
коммуналдық меншікті басқару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117843</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w:t>
            </w:r>
            <w:r>
              <w:br/>
            </w:r>
            <w:r>
              <w:rPr>
                <w:rFonts w:ascii="Times New Roman"/>
                <w:b w:val="false"/>
                <w:i w:val="false"/>
                <w:color w:val="000000"/>
                <w:sz w:val="20"/>
              </w:rPr>
              <w:t>
басқару, жекешелендіруден кейінгі қызмет</w:t>
            </w:r>
            <w:r>
              <w:br/>
            </w:r>
            <w:r>
              <w:rPr>
                <w:rFonts w:ascii="Times New Roman"/>
                <w:b w:val="false"/>
                <w:i w:val="false"/>
                <w:color w:val="000000"/>
                <w:sz w:val="20"/>
              </w:rPr>
              <w:t>
және осыған байланысты дауларды реттеу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31300</w:t>
            </w:r>
          </w:p>
        </w:tc>
      </w:tr>
      <w:tr>
        <w:trPr>
          <w:trHeight w:val="15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w:t>
            </w:r>
            <w:r>
              <w:br/>
            </w:r>
            <w:r>
              <w:rPr>
                <w:rFonts w:ascii="Times New Roman"/>
                <w:b w:val="false"/>
                <w:i w:val="false"/>
                <w:color w:val="000000"/>
                <w:sz w:val="20"/>
              </w:rPr>
              <w:t>
ұйымдастыру және біржолғы талондарды</w:t>
            </w:r>
            <w:r>
              <w:br/>
            </w:r>
            <w:r>
              <w:rPr>
                <w:rFonts w:ascii="Times New Roman"/>
                <w:b w:val="false"/>
                <w:i w:val="false"/>
                <w:color w:val="000000"/>
                <w:sz w:val="20"/>
              </w:rPr>
              <w:t>
сатудан түскен сомаларды толық алынуын</w:t>
            </w:r>
            <w:r>
              <w:br/>
            </w:r>
            <w:r>
              <w:rPr>
                <w:rFonts w:ascii="Times New Roman"/>
                <w:b w:val="false"/>
                <w:i w:val="false"/>
                <w:color w:val="000000"/>
                <w:sz w:val="20"/>
              </w:rPr>
              <w:t>
қамтамасыз ету жөніндегі жұмыстарды</w:t>
            </w:r>
            <w:r>
              <w:br/>
            </w:r>
            <w:r>
              <w:rPr>
                <w:rFonts w:ascii="Times New Roman"/>
                <w:b w:val="false"/>
                <w:i w:val="false"/>
                <w:color w:val="000000"/>
                <w:sz w:val="20"/>
              </w:rPr>
              <w:t>
жүргізген мемлекеттік мекемені тарату</w:t>
            </w:r>
            <w:r>
              <w:br/>
            </w:r>
            <w:r>
              <w:rPr>
                <w:rFonts w:ascii="Times New Roman"/>
                <w:b w:val="false"/>
                <w:i w:val="false"/>
                <w:color w:val="000000"/>
                <w:sz w:val="20"/>
              </w:rPr>
              <w:t>
бойынша іс-шаралар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195894</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195894</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мен дамыту</w:t>
            </w:r>
            <w:r>
              <w:br/>
            </w:r>
            <w:r>
              <w:rPr>
                <w:rFonts w:ascii="Times New Roman"/>
                <w:b w:val="false"/>
                <w:i w:val="false"/>
                <w:color w:val="000000"/>
                <w:sz w:val="20"/>
              </w:rPr>
              <w:t>
және облысты басқару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195737</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613145</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32831</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12144</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w:t>
            </w:r>
            <w:r>
              <w:br/>
            </w:r>
            <w:r>
              <w:rPr>
                <w:rFonts w:ascii="Times New Roman"/>
                <w:b w:val="false"/>
                <w:i w:val="false"/>
                <w:color w:val="000000"/>
                <w:sz w:val="20"/>
              </w:rPr>
              <w:t>
зілзалалардың</w:t>
            </w:r>
            <w:r>
              <w:br/>
            </w:r>
            <w:r>
              <w:rPr>
                <w:rFonts w:ascii="Times New Roman"/>
                <w:b w:val="false"/>
                <w:i w:val="false"/>
                <w:color w:val="000000"/>
                <w:sz w:val="20"/>
              </w:rPr>
              <w:t>
алдын алуды және жоюды ұйымдастыру</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20687</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w:t>
            </w:r>
            <w:r>
              <w:br/>
            </w:r>
            <w:r>
              <w:rPr>
                <w:rFonts w:ascii="Times New Roman"/>
                <w:b w:val="false"/>
                <w:i w:val="false"/>
                <w:color w:val="000000"/>
                <w:sz w:val="20"/>
              </w:rPr>
              <w:t>
облыстық ауқымдағы аумақтық қорғанысы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580314</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w:t>
            </w:r>
            <w:r>
              <w:br/>
            </w:r>
            <w:r>
              <w:rPr>
                <w:rFonts w:ascii="Times New Roman"/>
                <w:b w:val="false"/>
                <w:i w:val="false"/>
                <w:color w:val="000000"/>
                <w:sz w:val="20"/>
              </w:rPr>
              <w:t>
зілзалалардың</w:t>
            </w:r>
            <w:r>
              <w:br/>
            </w:r>
            <w:r>
              <w:rPr>
                <w:rFonts w:ascii="Times New Roman"/>
                <w:b w:val="false"/>
                <w:i w:val="false"/>
                <w:color w:val="000000"/>
                <w:sz w:val="20"/>
              </w:rPr>
              <w:t>
алдын алуды және жоюды ұйымдастыру</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580314</w:t>
            </w:r>
          </w:p>
        </w:tc>
      </w:tr>
      <w:tr>
        <w:trPr>
          <w:trHeight w:val="12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w:t>
            </w:r>
            <w:r>
              <w:br/>
            </w:r>
            <w:r>
              <w:rPr>
                <w:rFonts w:ascii="Times New Roman"/>
                <w:b w:val="false"/>
                <w:i w:val="false"/>
                <w:color w:val="000000"/>
                <w:sz w:val="20"/>
              </w:rPr>
              <w:t>
азаматтық қорғаныс, авариялар мен дүлей</w:t>
            </w:r>
            <w:r>
              <w:br/>
            </w:r>
            <w:r>
              <w:rPr>
                <w:rFonts w:ascii="Times New Roman"/>
                <w:b w:val="false"/>
                <w:i w:val="false"/>
                <w:color w:val="000000"/>
                <w:sz w:val="20"/>
              </w:rPr>
              <w:t>
апаттардың алдын алуды және жоюды</w:t>
            </w:r>
            <w:r>
              <w:br/>
            </w:r>
            <w:r>
              <w:rPr>
                <w:rFonts w:ascii="Times New Roman"/>
                <w:b w:val="false"/>
                <w:i w:val="false"/>
                <w:color w:val="000000"/>
                <w:sz w:val="20"/>
              </w:rPr>
              <w:t>
ұйымдастыру саласындағы мемлекеттік</w:t>
            </w:r>
            <w:r>
              <w:br/>
            </w:r>
            <w:r>
              <w:rPr>
                <w:rFonts w:ascii="Times New Roman"/>
                <w:b w:val="false"/>
                <w:i w:val="false"/>
                <w:color w:val="000000"/>
                <w:sz w:val="20"/>
              </w:rPr>
              <w:t>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w:t>
            </w:r>
            <w:r>
              <w:br/>
            </w:r>
            <w:r>
              <w:rPr>
                <w:rFonts w:ascii="Times New Roman"/>
                <w:b w:val="false"/>
                <w:i w:val="false"/>
                <w:color w:val="000000"/>
                <w:sz w:val="20"/>
              </w:rPr>
              <w:t>
алдын алу және оларды жою</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181509</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162352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202273</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8040876</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7910493</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7730806</w:t>
            </w:r>
          </w:p>
        </w:tc>
      </w:tr>
      <w:tr>
        <w:trPr>
          <w:trHeight w:val="9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w:t>
            </w:r>
            <w:r>
              <w:br/>
            </w:r>
            <w:r>
              <w:rPr>
                <w:rFonts w:ascii="Times New Roman"/>
                <w:b w:val="false"/>
                <w:i w:val="false"/>
                <w:color w:val="000000"/>
                <w:sz w:val="20"/>
              </w:rPr>
              <w:t>
қауіпсіздікті сақтауды қамтамасыз ету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6091238</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1455298</w:t>
            </w:r>
          </w:p>
        </w:tc>
      </w:tr>
      <w:tr>
        <w:trPr>
          <w:trHeight w:val="9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w:t>
            </w:r>
            <w:r>
              <w:br/>
            </w:r>
            <w:r>
              <w:rPr>
                <w:rFonts w:ascii="Times New Roman"/>
                <w:b w:val="false"/>
                <w:i w:val="false"/>
                <w:color w:val="000000"/>
                <w:sz w:val="20"/>
              </w:rPr>
              <w:t>
нысаналы трансферттер есебiнен автомобиль</w:t>
            </w:r>
            <w:r>
              <w:br/>
            </w:r>
            <w:r>
              <w:rPr>
                <w:rFonts w:ascii="Times New Roman"/>
                <w:b w:val="false"/>
                <w:i w:val="false"/>
                <w:color w:val="000000"/>
                <w:sz w:val="20"/>
              </w:rPr>
              <w:t>
жолдарының қауіпсіздігін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w:t>
            </w:r>
            <w:r>
              <w:br/>
            </w:r>
            <w:r>
              <w:rPr>
                <w:rFonts w:ascii="Times New Roman"/>
                <w:b w:val="false"/>
                <w:i w:val="false"/>
                <w:color w:val="000000"/>
                <w:sz w:val="20"/>
              </w:rPr>
              <w:t>
адамдарды орналастыру қызметтері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86717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179687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w:t>
            </w:r>
            <w:r>
              <w:br/>
            </w:r>
            <w:r>
              <w:rPr>
                <w:rFonts w:ascii="Times New Roman"/>
                <w:b w:val="false"/>
                <w:i w:val="false"/>
                <w:color w:val="000000"/>
                <w:sz w:val="20"/>
              </w:rPr>
              <w:t>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179687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w:t>
            </w:r>
            <w:r>
              <w:br/>
            </w:r>
            <w:r>
              <w:rPr>
                <w:rFonts w:ascii="Times New Roman"/>
                <w:b w:val="false"/>
                <w:i w:val="false"/>
                <w:color w:val="000000"/>
                <w:sz w:val="20"/>
              </w:rPr>
              <w:t>
саласындағы басқа да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130383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130383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өңірлік процессингтік</w:t>
            </w:r>
            <w:r>
              <w:br/>
            </w:r>
            <w:r>
              <w:rPr>
                <w:rFonts w:ascii="Times New Roman"/>
                <w:b w:val="false"/>
                <w:i w:val="false"/>
                <w:color w:val="000000"/>
                <w:sz w:val="20"/>
              </w:rPr>
              <w:t>
орталық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130383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41145958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4548016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4548016</w:t>
            </w:r>
          </w:p>
        </w:tc>
      </w:tr>
      <w:tr>
        <w:trPr>
          <w:trHeight w:val="15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w:t>
            </w:r>
            <w:r>
              <w:br/>
            </w:r>
            <w:r>
              <w:rPr>
                <w:rFonts w:ascii="Times New Roman"/>
                <w:b w:val="false"/>
                <w:i w:val="false"/>
                <w:color w:val="000000"/>
                <w:sz w:val="20"/>
              </w:rPr>
              <w:t>
мемлекеттік білім беру тапсырыстарын іске</w:t>
            </w:r>
            <w:r>
              <w:br/>
            </w:r>
            <w:r>
              <w:rPr>
                <w:rFonts w:ascii="Times New Roman"/>
                <w:b w:val="false"/>
                <w:i w:val="false"/>
                <w:color w:val="000000"/>
                <w:sz w:val="20"/>
              </w:rPr>
              <w:t>
асыруға аудандардың (облыстық маңызы бар</w:t>
            </w:r>
            <w:r>
              <w:br/>
            </w:r>
            <w:r>
              <w:rPr>
                <w:rFonts w:ascii="Times New Roman"/>
                <w:b w:val="false"/>
                <w:i w:val="false"/>
                <w:color w:val="000000"/>
                <w:sz w:val="20"/>
              </w:rPr>
              <w:t>
қалалардың) бюджеттеріне берілетін</w:t>
            </w:r>
            <w:r>
              <w:br/>
            </w:r>
            <w:r>
              <w:rPr>
                <w:rFonts w:ascii="Times New Roman"/>
                <w:b w:val="false"/>
                <w:i w:val="false"/>
                <w:color w:val="000000"/>
                <w:sz w:val="20"/>
              </w:rPr>
              <w:t>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3391406</w:t>
            </w:r>
          </w:p>
        </w:tc>
      </w:tr>
      <w:tr>
        <w:trPr>
          <w:trHeight w:val="15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w:t>
            </w:r>
            <w:r>
              <w:br/>
            </w:r>
            <w:r>
              <w:rPr>
                <w:rFonts w:ascii="Times New Roman"/>
                <w:b w:val="false"/>
                <w:i w:val="false"/>
                <w:color w:val="000000"/>
                <w:sz w:val="20"/>
              </w:rPr>
              <w:t>
бюджеттерге (облыстық маңызы бар</w:t>
            </w:r>
            <w:r>
              <w:br/>
            </w:r>
            <w:r>
              <w:rPr>
                <w:rFonts w:ascii="Times New Roman"/>
                <w:b w:val="false"/>
                <w:i w:val="false"/>
                <w:color w:val="000000"/>
                <w:sz w:val="20"/>
              </w:rPr>
              <w:t>
қалаларға) мектеп мұғалімдеріне және</w:t>
            </w:r>
            <w:r>
              <w:br/>
            </w:r>
            <w:r>
              <w:rPr>
                <w:rFonts w:ascii="Times New Roman"/>
                <w:b w:val="false"/>
                <w:i w:val="false"/>
                <w:color w:val="000000"/>
                <w:sz w:val="20"/>
              </w:rPr>
              <w:t>
мектепке дейінгі ұйымдардың тәрбиешілеріне</w:t>
            </w:r>
            <w:r>
              <w:br/>
            </w:r>
            <w:r>
              <w:rPr>
                <w:rFonts w:ascii="Times New Roman"/>
                <w:b w:val="false"/>
                <w:i w:val="false"/>
                <w:color w:val="000000"/>
                <w:sz w:val="20"/>
              </w:rPr>
              <w:t>
біліктілік санаты үшін қосымша ақының</w:t>
            </w:r>
            <w:r>
              <w:br/>
            </w:r>
            <w:r>
              <w:rPr>
                <w:rFonts w:ascii="Times New Roman"/>
                <w:b w:val="false"/>
                <w:i w:val="false"/>
                <w:color w:val="000000"/>
                <w:sz w:val="20"/>
              </w:rPr>
              <w:t>
көлемін ұлғайтуға берілетін ағымдағы</w:t>
            </w:r>
            <w:r>
              <w:br/>
            </w:r>
            <w:r>
              <w:rPr>
                <w:rFonts w:ascii="Times New Roman"/>
                <w:b w:val="false"/>
                <w:i w:val="false"/>
                <w:color w:val="000000"/>
                <w:sz w:val="20"/>
              </w:rPr>
              <w:t>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1156610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3685124</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2105720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939927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w:t>
            </w:r>
            <w:r>
              <w:br/>
            </w:r>
            <w:r>
              <w:rPr>
                <w:rFonts w:ascii="Times New Roman"/>
                <w:b w:val="false"/>
                <w:i w:val="false"/>
                <w:color w:val="000000"/>
                <w:sz w:val="20"/>
              </w:rPr>
              <w:t>
дарынды балаларға жалпы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645563</w:t>
            </w:r>
          </w:p>
        </w:tc>
      </w:tr>
      <w:tr>
        <w:trPr>
          <w:trHeight w:val="18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негізгі орта және</w:t>
            </w:r>
            <w:r>
              <w:br/>
            </w:r>
            <w:r>
              <w:rPr>
                <w:rFonts w:ascii="Times New Roman"/>
                <w:b w:val="false"/>
                <w:i w:val="false"/>
                <w:color w:val="000000"/>
                <w:sz w:val="20"/>
              </w:rPr>
              <w:t>
жалпы орта білім беретін мемлекеттік</w:t>
            </w:r>
            <w:r>
              <w:br/>
            </w:r>
            <w:r>
              <w:rPr>
                <w:rFonts w:ascii="Times New Roman"/>
                <w:b w:val="false"/>
                <w:i w:val="false"/>
                <w:color w:val="000000"/>
                <w:sz w:val="20"/>
              </w:rPr>
              <w:t>
мекемелердегі физика, химия, биология</w:t>
            </w:r>
            <w:r>
              <w:br/>
            </w:r>
            <w:r>
              <w:rPr>
                <w:rFonts w:ascii="Times New Roman"/>
                <w:b w:val="false"/>
                <w:i w:val="false"/>
                <w:color w:val="000000"/>
                <w:sz w:val="20"/>
              </w:rPr>
              <w:t>
кабинеттерін оқу жабдығымен жарақтандыруға</w:t>
            </w:r>
            <w:r>
              <w:br/>
            </w:r>
            <w:r>
              <w:rPr>
                <w:rFonts w:ascii="Times New Roman"/>
                <w:b w:val="false"/>
                <w:i w:val="false"/>
                <w:color w:val="000000"/>
                <w:sz w:val="20"/>
              </w:rPr>
              <w:t>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245192</w:t>
            </w:r>
          </w:p>
        </w:tc>
      </w:tr>
      <w:tr>
        <w:trPr>
          <w:trHeight w:val="15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бастауыш, негізгі</w:t>
            </w:r>
            <w:r>
              <w:br/>
            </w:r>
            <w:r>
              <w:rPr>
                <w:rFonts w:ascii="Times New Roman"/>
                <w:b w:val="false"/>
                <w:i w:val="false"/>
                <w:color w:val="000000"/>
                <w:sz w:val="20"/>
              </w:rPr>
              <w:t>
орта және жалпы орта білімді жан басына</w:t>
            </w:r>
            <w:r>
              <w:br/>
            </w:r>
            <w:r>
              <w:rPr>
                <w:rFonts w:ascii="Times New Roman"/>
                <w:b w:val="false"/>
                <w:i w:val="false"/>
                <w:color w:val="000000"/>
                <w:sz w:val="20"/>
              </w:rPr>
              <w:t>
шаққандағы қаржыландыруды сынамалауға</w:t>
            </w:r>
            <w:r>
              <w:br/>
            </w:r>
            <w:r>
              <w:rPr>
                <w:rFonts w:ascii="Times New Roman"/>
                <w:b w:val="false"/>
                <w:i w:val="false"/>
                <w:color w:val="000000"/>
                <w:sz w:val="20"/>
              </w:rPr>
              <w:t>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88690</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үш деңгейлі жүйе</w:t>
            </w:r>
            <w:r>
              <w:br/>
            </w:r>
            <w:r>
              <w:rPr>
                <w:rFonts w:ascii="Times New Roman"/>
                <w:b w:val="false"/>
                <w:i w:val="false"/>
                <w:color w:val="000000"/>
                <w:sz w:val="20"/>
              </w:rPr>
              <w:t>
бойынша біліктілігін арттырудан өткен</w:t>
            </w:r>
            <w:r>
              <w:br/>
            </w:r>
            <w:r>
              <w:rPr>
                <w:rFonts w:ascii="Times New Roman"/>
                <w:b w:val="false"/>
                <w:i w:val="false"/>
                <w:color w:val="000000"/>
                <w:sz w:val="20"/>
              </w:rPr>
              <w:t>
мұғалімдерге еңбекақыны көтеруге берілетін</w:t>
            </w:r>
            <w:r>
              <w:br/>
            </w:r>
            <w:r>
              <w:rPr>
                <w:rFonts w:ascii="Times New Roman"/>
                <w:b w:val="false"/>
                <w:i w:val="false"/>
                <w:color w:val="000000"/>
                <w:sz w:val="20"/>
              </w:rPr>
              <w:t>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186348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1579404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w:t>
            </w:r>
            <w:r>
              <w:br/>
            </w:r>
            <w:r>
              <w:rPr>
                <w:rFonts w:ascii="Times New Roman"/>
                <w:b w:val="false"/>
                <w:i w:val="false"/>
                <w:color w:val="000000"/>
                <w:sz w:val="20"/>
              </w:rPr>
              <w:t>
қосымша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1290721</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спорттағы дарынды балаларға жалпы бiлiм</w:t>
            </w:r>
            <w:r>
              <w:br/>
            </w:r>
            <w:r>
              <w:rPr>
                <w:rFonts w:ascii="Times New Roman"/>
                <w:b w:val="false"/>
                <w:i w:val="false"/>
                <w:color w:val="000000"/>
                <w:sz w:val="20"/>
              </w:rPr>
              <w:t>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288683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5069129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251749</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 ұйымдарында мамандар</w:t>
            </w:r>
            <w:r>
              <w:br/>
            </w:r>
            <w:r>
              <w:rPr>
                <w:rFonts w:ascii="Times New Roman"/>
                <w:b w:val="false"/>
                <w:i w:val="false"/>
                <w:color w:val="000000"/>
                <w:sz w:val="20"/>
              </w:rPr>
              <w:t>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251749</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4817380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4817380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w:t>
            </w:r>
            <w:r>
              <w:br/>
            </w:r>
            <w:r>
              <w:rPr>
                <w:rFonts w:ascii="Times New Roman"/>
                <w:b w:val="false"/>
                <w:i w:val="false"/>
                <w:color w:val="000000"/>
                <w:sz w:val="20"/>
              </w:rPr>
              <w:t>
оларды қайта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27806647</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15409220</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35492</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іс-шараларды және конкурстар</w:t>
            </w:r>
            <w:r>
              <w:br/>
            </w:r>
            <w:r>
              <w:rPr>
                <w:rFonts w:ascii="Times New Roman"/>
                <w:b w:val="false"/>
                <w:i w:val="false"/>
                <w:color w:val="000000"/>
                <w:sz w:val="20"/>
              </w:rPr>
              <w:t>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116560</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148656</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жеткіншектердің оңалту және әлеуметтік</w:t>
            </w:r>
            <w:r>
              <w:br/>
            </w:r>
            <w:r>
              <w:rPr>
                <w:rFonts w:ascii="Times New Roman"/>
                <w:b w:val="false"/>
                <w:i w:val="false"/>
                <w:color w:val="000000"/>
                <w:sz w:val="20"/>
              </w:rPr>
              <w:t>
бейімдеу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248671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w:t>
            </w:r>
            <w:r>
              <w:br/>
            </w:r>
            <w:r>
              <w:rPr>
                <w:rFonts w:ascii="Times New Roman"/>
                <w:b w:val="false"/>
                <w:i w:val="false"/>
                <w:color w:val="000000"/>
                <w:sz w:val="20"/>
              </w:rPr>
              <w:t>
мекемелеріне жұмыстағы жоғары</w:t>
            </w:r>
            <w:r>
              <w:br/>
            </w:r>
            <w:r>
              <w:rPr>
                <w:rFonts w:ascii="Times New Roman"/>
                <w:b w:val="false"/>
                <w:i w:val="false"/>
                <w:color w:val="000000"/>
                <w:sz w:val="20"/>
              </w:rPr>
              <w:t>
көрсеткіштері үшін гранттарды табыс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52810</w:t>
            </w:r>
          </w:p>
        </w:tc>
      </w:tr>
      <w:tr>
        <w:trPr>
          <w:trHeight w:val="19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 баланы</w:t>
            </w:r>
            <w:r>
              <w:br/>
            </w:r>
            <w:r>
              <w:rPr>
                <w:rFonts w:ascii="Times New Roman"/>
                <w:b w:val="false"/>
                <w:i w:val="false"/>
                <w:color w:val="000000"/>
                <w:sz w:val="20"/>
              </w:rPr>
              <w:t>
(балаларды) күтіп-ұстауға асыраушыларына</w:t>
            </w:r>
            <w:r>
              <w:br/>
            </w:r>
            <w:r>
              <w:rPr>
                <w:rFonts w:ascii="Times New Roman"/>
                <w:b w:val="false"/>
                <w:i w:val="false"/>
                <w:color w:val="000000"/>
                <w:sz w:val="20"/>
              </w:rPr>
              <w:t>
ай сайынғы ақшалай қаражат төлемдеріне</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қалалардың) бюджеттеріне республикалық</w:t>
            </w:r>
            <w:r>
              <w:br/>
            </w:r>
            <w:r>
              <w:rPr>
                <w:rFonts w:ascii="Times New Roman"/>
                <w:b w:val="false"/>
                <w:i w:val="false"/>
                <w:color w:val="000000"/>
                <w:sz w:val="20"/>
              </w:rPr>
              <w:t>
бюджеттен берілетін ағымдағы нысаналы</w:t>
            </w:r>
            <w:r>
              <w:br/>
            </w:r>
            <w:r>
              <w:rPr>
                <w:rFonts w:ascii="Times New Roman"/>
                <w:b w:val="false"/>
                <w:i w:val="false"/>
                <w:color w:val="000000"/>
                <w:sz w:val="20"/>
              </w:rPr>
              <w:t>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458355</w:t>
            </w:r>
          </w:p>
        </w:tc>
      </w:tr>
      <w:tr>
        <w:trPr>
          <w:trHeight w:val="15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етуге аудандардың (облыстық</w:t>
            </w:r>
            <w:r>
              <w:br/>
            </w:r>
            <w:r>
              <w:rPr>
                <w:rFonts w:ascii="Times New Roman"/>
                <w:b w:val="false"/>
                <w:i w:val="false"/>
                <w:color w:val="000000"/>
                <w:sz w:val="20"/>
              </w:rPr>
              <w:t>
маңызы бар қалалардың) бюджеттеріне</w:t>
            </w:r>
            <w:r>
              <w:br/>
            </w:r>
            <w:r>
              <w:rPr>
                <w:rFonts w:ascii="Times New Roman"/>
                <w:b w:val="false"/>
                <w:i w:val="false"/>
                <w:color w:val="000000"/>
                <w:sz w:val="20"/>
              </w:rPr>
              <w:t>
республикалық бюджеттен берілетін ағымдағы</w:t>
            </w:r>
            <w:r>
              <w:br/>
            </w:r>
            <w:r>
              <w:rPr>
                <w:rFonts w:ascii="Times New Roman"/>
                <w:b w:val="false"/>
                <w:i w:val="false"/>
                <w:color w:val="000000"/>
                <w:sz w:val="20"/>
              </w:rPr>
              <w:t>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192678</w:t>
            </w:r>
          </w:p>
        </w:tc>
      </w:tr>
      <w:tr>
        <w:trPr>
          <w:trHeight w:val="18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аудандарының (облыстық</w:t>
            </w:r>
            <w:r>
              <w:br/>
            </w:r>
            <w:r>
              <w:rPr>
                <w:rFonts w:ascii="Times New Roman"/>
                <w:b w:val="false"/>
                <w:i w:val="false"/>
                <w:color w:val="000000"/>
                <w:sz w:val="20"/>
              </w:rPr>
              <w:t>
маңызы бар қалалардың) бюджеттеріне</w:t>
            </w:r>
            <w:r>
              <w:br/>
            </w:r>
            <w:r>
              <w:rPr>
                <w:rFonts w:ascii="Times New Roman"/>
                <w:b w:val="false"/>
                <w:i w:val="false"/>
                <w:color w:val="000000"/>
                <w:sz w:val="20"/>
              </w:rPr>
              <w:t>
қылмыстық-атқару жүйесі мемлекеттік</w:t>
            </w:r>
            <w:r>
              <w:br/>
            </w:r>
            <w:r>
              <w:rPr>
                <w:rFonts w:ascii="Times New Roman"/>
                <w:b w:val="false"/>
                <w:i w:val="false"/>
                <w:color w:val="000000"/>
                <w:sz w:val="20"/>
              </w:rPr>
              <w:t>
мекемелерінің жалпы білім беру</w:t>
            </w:r>
            <w:r>
              <w:br/>
            </w:r>
            <w:r>
              <w:rPr>
                <w:rFonts w:ascii="Times New Roman"/>
                <w:b w:val="false"/>
                <w:i w:val="false"/>
                <w:color w:val="000000"/>
                <w:sz w:val="20"/>
              </w:rPr>
              <w:t>
мектептерінің педагог қызметкерлерінің</w:t>
            </w:r>
            <w:r>
              <w:br/>
            </w:r>
            <w:r>
              <w:rPr>
                <w:rFonts w:ascii="Times New Roman"/>
                <w:b w:val="false"/>
                <w:i w:val="false"/>
                <w:color w:val="000000"/>
                <w:sz w:val="20"/>
              </w:rPr>
              <w:t>
штат санын беруге байланысты берілетін</w:t>
            </w:r>
            <w:r>
              <w:br/>
            </w:r>
            <w:r>
              <w:rPr>
                <w:rFonts w:ascii="Times New Roman"/>
                <w:b w:val="false"/>
                <w:i w:val="false"/>
                <w:color w:val="000000"/>
                <w:sz w:val="20"/>
              </w:rPr>
              <w:t>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1297064</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12754078</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12387089</w:t>
            </w:r>
          </w:p>
        </w:tc>
      </w:tr>
      <w:tr>
        <w:trPr>
          <w:trHeight w:val="8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білім беру</w:t>
            </w:r>
            <w:r>
              <w:br/>
            </w:r>
            <w:r>
              <w:rPr>
                <w:rFonts w:ascii="Times New Roman"/>
                <w:b w:val="false"/>
                <w:i w:val="false"/>
                <w:color w:val="000000"/>
                <w:sz w:val="20"/>
              </w:rPr>
              <w:t>
объектілерін салуға және</w:t>
            </w:r>
            <w:r>
              <w:br/>
            </w:r>
            <w:r>
              <w:rPr>
                <w:rFonts w:ascii="Times New Roman"/>
                <w:b w:val="false"/>
                <w:i w:val="false"/>
                <w:color w:val="000000"/>
                <w:sz w:val="20"/>
              </w:rPr>
              <w:t>
реконструкциялауға берілетін нысаналы</w:t>
            </w:r>
            <w:r>
              <w:br/>
            </w:r>
            <w:r>
              <w:rPr>
                <w:rFonts w:ascii="Times New Roman"/>
                <w:b w:val="false"/>
                <w:i w:val="false"/>
                <w:color w:val="000000"/>
                <w:sz w:val="20"/>
              </w:rPr>
              <w:t>
даму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11013134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сейсмикалық</w:t>
            </w:r>
            <w:r>
              <w:br/>
            </w:r>
            <w:r>
              <w:rPr>
                <w:rFonts w:ascii="Times New Roman"/>
                <w:b w:val="false"/>
                <w:i w:val="false"/>
                <w:color w:val="000000"/>
                <w:sz w:val="20"/>
              </w:rPr>
              <w:t>
күшейту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489627</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жаңғырту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884328</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10338</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w:t>
            </w:r>
            <w:r>
              <w:br/>
            </w:r>
            <w:r>
              <w:rPr>
                <w:rFonts w:ascii="Times New Roman"/>
                <w:b w:val="false"/>
                <w:i w:val="false"/>
                <w:color w:val="000000"/>
                <w:sz w:val="20"/>
              </w:rPr>
              <w:t>
қорғау саласындағы мемлекеттік саясатты</w:t>
            </w:r>
            <w:r>
              <w:br/>
            </w:r>
            <w:r>
              <w:rPr>
                <w:rFonts w:ascii="Times New Roman"/>
                <w:b w:val="false"/>
                <w:i w:val="false"/>
                <w:color w:val="000000"/>
                <w:sz w:val="20"/>
              </w:rPr>
              <w:t>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52787791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1148762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1148762</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w:t>
            </w:r>
            <w:r>
              <w:br/>
            </w:r>
            <w:r>
              <w:rPr>
                <w:rFonts w:ascii="Times New Roman"/>
                <w:b w:val="false"/>
                <w:i w:val="false"/>
                <w:color w:val="000000"/>
                <w:sz w:val="20"/>
              </w:rPr>
              <w:t>
қанды, оның құрамдарын және дәрілерді</w:t>
            </w:r>
            <w:r>
              <w:br/>
            </w:r>
            <w:r>
              <w:rPr>
                <w:rFonts w:ascii="Times New Roman"/>
                <w:b w:val="false"/>
                <w:i w:val="false"/>
                <w:color w:val="000000"/>
                <w:sz w:val="20"/>
              </w:rPr>
              <w:t>
өндіру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573557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356257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218070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w:t>
            </w:r>
            <w:r>
              <w:br/>
            </w:r>
            <w:r>
              <w:rPr>
                <w:rFonts w:ascii="Times New Roman"/>
                <w:b w:val="false"/>
                <w:i w:val="false"/>
                <w:color w:val="000000"/>
                <w:sz w:val="20"/>
              </w:rPr>
              <w:t>
жүргізу үшін тест-жүйелерін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36461972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36461972</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w:t>
            </w:r>
            <w:r>
              <w:br/>
            </w:r>
            <w:r>
              <w:rPr>
                <w:rFonts w:ascii="Times New Roman"/>
                <w:b w:val="false"/>
                <w:i w:val="false"/>
                <w:color w:val="000000"/>
                <w:sz w:val="20"/>
              </w:rPr>
              <w:t>
психикасының бұзылуынан және жүйкесі</w:t>
            </w:r>
            <w:r>
              <w:br/>
            </w:r>
            <w:r>
              <w:rPr>
                <w:rFonts w:ascii="Times New Roman"/>
                <w:b w:val="false"/>
                <w:i w:val="false"/>
                <w:color w:val="000000"/>
                <w:sz w:val="20"/>
              </w:rPr>
              <w:t>
бұзылуынан, оның ішінде жүйкеге әсер</w:t>
            </w:r>
            <w:r>
              <w:br/>
            </w:r>
            <w:r>
              <w:rPr>
                <w:rFonts w:ascii="Times New Roman"/>
                <w:b w:val="false"/>
                <w:i w:val="false"/>
                <w:color w:val="000000"/>
                <w:sz w:val="20"/>
              </w:rPr>
              <w:t>
ететін заттарды қолдануға байланысты</w:t>
            </w:r>
            <w:r>
              <w:br/>
            </w:r>
            <w:r>
              <w:rPr>
                <w:rFonts w:ascii="Times New Roman"/>
                <w:b w:val="false"/>
                <w:i w:val="false"/>
                <w:color w:val="000000"/>
                <w:sz w:val="20"/>
              </w:rPr>
              <w:t>
зардап шегетін адамдарға медициналық</w:t>
            </w:r>
            <w:r>
              <w:br/>
            </w:r>
            <w:r>
              <w:rPr>
                <w:rFonts w:ascii="Times New Roman"/>
                <w:b w:val="false"/>
                <w:i w:val="false"/>
                <w:color w:val="000000"/>
                <w:sz w:val="20"/>
              </w:rPr>
              <w:t>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4936847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w:t>
            </w:r>
            <w:r>
              <w:br/>
            </w:r>
            <w:r>
              <w:rPr>
                <w:rFonts w:ascii="Times New Roman"/>
                <w:b w:val="false"/>
                <w:i w:val="false"/>
                <w:color w:val="000000"/>
                <w:sz w:val="20"/>
              </w:rPr>
              <w:t>
қарсы препараттарымен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366975</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328484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w:t>
            </w:r>
            <w:r>
              <w:br/>
            </w:r>
            <w:r>
              <w:rPr>
                <w:rFonts w:ascii="Times New Roman"/>
                <w:b w:val="false"/>
                <w:i w:val="false"/>
                <w:color w:val="000000"/>
                <w:sz w:val="20"/>
              </w:rPr>
              <w:t>
препараттармен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103068</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w:t>
            </w:r>
            <w:r>
              <w:br/>
            </w:r>
            <w:r>
              <w:rPr>
                <w:rFonts w:ascii="Times New Roman"/>
                <w:b w:val="false"/>
                <w:i w:val="false"/>
                <w:color w:val="000000"/>
                <w:sz w:val="20"/>
              </w:rPr>
              <w:t>
емдеу кезінде қанның ұюы факторларымен</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718907</w:t>
            </w:r>
          </w:p>
        </w:tc>
      </w:tr>
      <w:tr>
        <w:trPr>
          <w:trHeight w:val="9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w:t>
            </w:r>
            <w:r>
              <w:br/>
            </w:r>
            <w:r>
              <w:rPr>
                <w:rFonts w:ascii="Times New Roman"/>
                <w:b w:val="false"/>
                <w:i w:val="false"/>
                <w:color w:val="000000"/>
                <w:sz w:val="20"/>
              </w:rPr>
              <w:t>
вакциналарды және басқа</w:t>
            </w:r>
            <w:r>
              <w:br/>
            </w:r>
            <w:r>
              <w:rPr>
                <w:rFonts w:ascii="Times New Roman"/>
                <w:b w:val="false"/>
                <w:i w:val="false"/>
                <w:color w:val="000000"/>
                <w:sz w:val="20"/>
              </w:rPr>
              <w:t>
иммундық-биологиялық препараттарды</w:t>
            </w:r>
            <w:r>
              <w:br/>
            </w:r>
            <w:r>
              <w:rPr>
                <w:rFonts w:ascii="Times New Roman"/>
                <w:b w:val="false"/>
                <w:i w:val="false"/>
                <w:color w:val="000000"/>
                <w:sz w:val="20"/>
              </w:rPr>
              <w:t>
орталықтандырылған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877605</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w:t>
            </w:r>
            <w:r>
              <w:br/>
            </w:r>
            <w:r>
              <w:rPr>
                <w:rFonts w:ascii="Times New Roman"/>
                <w:b w:val="false"/>
                <w:i w:val="false"/>
                <w:color w:val="000000"/>
                <w:sz w:val="20"/>
              </w:rPr>
              <w:t>
тромболитикалық препараттармен</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75861</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w:t>
            </w:r>
            <w:r>
              <w:br/>
            </w:r>
            <w:r>
              <w:rPr>
                <w:rFonts w:ascii="Times New Roman"/>
                <w:b w:val="false"/>
                <w:i w:val="false"/>
                <w:color w:val="000000"/>
                <w:sz w:val="20"/>
              </w:rPr>
              <w:t>
кепілдендірілген көлемі шеңберінде</w:t>
            </w:r>
            <w:r>
              <w:br/>
            </w:r>
            <w:r>
              <w:rPr>
                <w:rFonts w:ascii="Times New Roman"/>
                <w:b w:val="false"/>
                <w:i w:val="false"/>
                <w:color w:val="000000"/>
                <w:sz w:val="20"/>
              </w:rPr>
              <w:t>
онкологиялық аурулармен ауыратындарға</w:t>
            </w:r>
            <w:r>
              <w:br/>
            </w:r>
            <w:r>
              <w:rPr>
                <w:rFonts w:ascii="Times New Roman"/>
                <w:b w:val="false"/>
                <w:i w:val="false"/>
                <w:color w:val="000000"/>
                <w:sz w:val="20"/>
              </w:rPr>
              <w:t>
медициналық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2311147</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w:t>
            </w:r>
            <w:r>
              <w:br/>
            </w:r>
            <w:r>
              <w:rPr>
                <w:rFonts w:ascii="Times New Roman"/>
                <w:b w:val="false"/>
                <w:i w:val="false"/>
                <w:color w:val="000000"/>
                <w:sz w:val="20"/>
              </w:rPr>
              <w:t>
сақтау субъектілерінің тегін медициналық</w:t>
            </w:r>
            <w:r>
              <w:br/>
            </w:r>
            <w:r>
              <w:rPr>
                <w:rFonts w:ascii="Times New Roman"/>
                <w:b w:val="false"/>
                <w:i w:val="false"/>
                <w:color w:val="000000"/>
                <w:sz w:val="20"/>
              </w:rPr>
              <w:t>
көмектің кепілдік берілген көлемі</w:t>
            </w:r>
            <w:r>
              <w:br/>
            </w:r>
            <w:r>
              <w:rPr>
                <w:rFonts w:ascii="Times New Roman"/>
                <w:b w:val="false"/>
                <w:i w:val="false"/>
                <w:color w:val="000000"/>
                <w:sz w:val="20"/>
              </w:rPr>
              <w:t>
шеңберінде халыққа медициналық көмек</w:t>
            </w:r>
            <w:r>
              <w:br/>
            </w:r>
            <w:r>
              <w:rPr>
                <w:rFonts w:ascii="Times New Roman"/>
                <w:b w:val="false"/>
                <w:i w:val="false"/>
                <w:color w:val="000000"/>
                <w:sz w:val="20"/>
              </w:rPr>
              <w:t>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26743078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4606500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4606500</w:t>
            </w:r>
          </w:p>
        </w:tc>
      </w:tr>
      <w:tr>
        <w:trPr>
          <w:trHeight w:val="15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w:t>
            </w:r>
            <w:r>
              <w:br/>
            </w:r>
            <w:r>
              <w:rPr>
                <w:rFonts w:ascii="Times New Roman"/>
                <w:b w:val="false"/>
                <w:i w:val="false"/>
                <w:color w:val="000000"/>
                <w:sz w:val="20"/>
              </w:rPr>
              <w:t>
көрсетілетін медициналық көмекті</w:t>
            </w:r>
            <w:r>
              <w:br/>
            </w:r>
            <w:r>
              <w:rPr>
                <w:rFonts w:ascii="Times New Roman"/>
                <w:b w:val="false"/>
                <w:i w:val="false"/>
                <w:color w:val="000000"/>
                <w:sz w:val="20"/>
              </w:rPr>
              <w:t>
қоспағанда, тұрғын халыққа, аудандық</w:t>
            </w:r>
            <w:r>
              <w:br/>
            </w:r>
            <w:r>
              <w:rPr>
                <w:rFonts w:ascii="Times New Roman"/>
                <w:b w:val="false"/>
                <w:i w:val="false"/>
                <w:color w:val="000000"/>
                <w:sz w:val="20"/>
              </w:rPr>
              <w:t>
маңызы бар және село денсаулық сақтау</w:t>
            </w:r>
            <w:r>
              <w:br/>
            </w:r>
            <w:r>
              <w:rPr>
                <w:rFonts w:ascii="Times New Roman"/>
                <w:b w:val="false"/>
                <w:i w:val="false"/>
                <w:color w:val="000000"/>
                <w:sz w:val="20"/>
              </w:rPr>
              <w:t>
субъектілерінен басқа, медициналық</w:t>
            </w:r>
            <w:r>
              <w:br/>
            </w:r>
            <w:r>
              <w:rPr>
                <w:rFonts w:ascii="Times New Roman"/>
                <w:b w:val="false"/>
                <w:i w:val="false"/>
                <w:color w:val="000000"/>
                <w:sz w:val="20"/>
              </w:rPr>
              <w:t>
ұйымдарда амбулаториялық-емханалық</w:t>
            </w:r>
            <w:r>
              <w:br/>
            </w:r>
            <w:r>
              <w:rPr>
                <w:rFonts w:ascii="Times New Roman"/>
                <w:b w:val="false"/>
                <w:i w:val="false"/>
                <w:color w:val="000000"/>
                <w:sz w:val="20"/>
              </w:rPr>
              <w:t>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2826736</w:t>
            </w:r>
          </w:p>
        </w:tc>
      </w:tr>
      <w:tr>
        <w:trPr>
          <w:trHeight w:val="9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 заттармен</w:t>
            </w:r>
            <w:r>
              <w:br/>
            </w:r>
            <w:r>
              <w:rPr>
                <w:rFonts w:ascii="Times New Roman"/>
                <w:b w:val="false"/>
                <w:i w:val="false"/>
                <w:color w:val="000000"/>
                <w:sz w:val="20"/>
              </w:rPr>
              <w:t>
және мамандандырылған балалар және емдік</w:t>
            </w:r>
            <w:r>
              <w:br/>
            </w:r>
            <w:r>
              <w:rPr>
                <w:rFonts w:ascii="Times New Roman"/>
                <w:b w:val="false"/>
                <w:i w:val="false"/>
                <w:color w:val="000000"/>
                <w:sz w:val="20"/>
              </w:rPr>
              <w:t>
тамақ өнімдерімен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1029350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амбулаториялық емдеу деңгейінде жеңілдікті</w:t>
            </w:r>
            <w:r>
              <w:br/>
            </w:r>
            <w:r>
              <w:rPr>
                <w:rFonts w:ascii="Times New Roman"/>
                <w:b w:val="false"/>
                <w:i w:val="false"/>
                <w:color w:val="000000"/>
                <w:sz w:val="20"/>
              </w:rPr>
              <w:t>
жағдайларда дәрілік заттармен қамтамасыз</w:t>
            </w:r>
            <w:r>
              <w:br/>
            </w:r>
            <w:r>
              <w:rPr>
                <w:rFonts w:ascii="Times New Roman"/>
                <w:b w:val="false"/>
                <w:i w:val="false"/>
                <w:color w:val="000000"/>
                <w:sz w:val="20"/>
              </w:rPr>
              <w:t>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750414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405747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405747</w:t>
            </w:r>
          </w:p>
        </w:tc>
      </w:tr>
      <w:tr>
        <w:trPr>
          <w:trHeight w:val="15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r>
              <w:br/>
            </w:r>
            <w:r>
              <w:rPr>
                <w:rFonts w:ascii="Times New Roman"/>
                <w:b w:val="false"/>
                <w:i w:val="false"/>
                <w:color w:val="000000"/>
                <w:sz w:val="20"/>
              </w:rPr>
              <w:t>
және аудандық маңызы бар және село</w:t>
            </w:r>
            <w:r>
              <w:br/>
            </w:r>
            <w:r>
              <w:rPr>
                <w:rFonts w:ascii="Times New Roman"/>
                <w:b w:val="false"/>
                <w:i w:val="false"/>
                <w:color w:val="000000"/>
                <w:sz w:val="20"/>
              </w:rPr>
              <w:t>
денсаулық сақтау субъектілері</w:t>
            </w:r>
            <w:r>
              <w:br/>
            </w:r>
            <w:r>
              <w:rPr>
                <w:rFonts w:ascii="Times New Roman"/>
                <w:b w:val="false"/>
                <w:i w:val="false"/>
                <w:color w:val="000000"/>
                <w:sz w:val="20"/>
              </w:rPr>
              <w:t>
көрсетілетінді қоспағанда, жедел</w:t>
            </w:r>
            <w:r>
              <w:br/>
            </w:r>
            <w:r>
              <w:rPr>
                <w:rFonts w:ascii="Times New Roman"/>
                <w:b w:val="false"/>
                <w:i w:val="false"/>
                <w:color w:val="000000"/>
                <w:sz w:val="20"/>
              </w:rPr>
              <w:t>
медициналық көмек көрсету және санитарлық</w:t>
            </w:r>
            <w:r>
              <w:br/>
            </w:r>
            <w:r>
              <w:rPr>
                <w:rFonts w:ascii="Times New Roman"/>
                <w:b w:val="false"/>
                <w:i w:val="false"/>
                <w:color w:val="000000"/>
                <w:sz w:val="20"/>
              </w:rPr>
              <w:t>
авиация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344443</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w:t>
            </w:r>
            <w:r>
              <w:br/>
            </w:r>
            <w:r>
              <w:rPr>
                <w:rFonts w:ascii="Times New Roman"/>
                <w:b w:val="false"/>
                <w:i w:val="false"/>
                <w:color w:val="000000"/>
                <w:sz w:val="20"/>
              </w:rPr>
              <w:t>
базалары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10164810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4217224</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64559</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w:t>
            </w:r>
            <w:r>
              <w:br/>
            </w:r>
            <w:r>
              <w:rPr>
                <w:rFonts w:ascii="Times New Roman"/>
                <w:b w:val="false"/>
                <w:i w:val="false"/>
                <w:color w:val="000000"/>
                <w:sz w:val="20"/>
              </w:rPr>
              <w:t>
және оған қарсы күрес жөніндегі</w:t>
            </w:r>
            <w:r>
              <w:br/>
            </w:r>
            <w:r>
              <w:rPr>
                <w:rFonts w:ascii="Times New Roman"/>
                <w:b w:val="false"/>
                <w:i w:val="false"/>
                <w:color w:val="000000"/>
                <w:sz w:val="20"/>
              </w:rPr>
              <w:t>
іс-шараларды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217832</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w:t>
            </w:r>
            <w:r>
              <w:br/>
            </w:r>
            <w:r>
              <w:rPr>
                <w:rFonts w:ascii="Times New Roman"/>
                <w:b w:val="false"/>
                <w:i w:val="false"/>
                <w:color w:val="000000"/>
                <w:sz w:val="20"/>
              </w:rPr>
              <w:t>
емделуге тегін және жеңілдетілген жол</w:t>
            </w:r>
            <w:r>
              <w:br/>
            </w:r>
            <w:r>
              <w:rPr>
                <w:rFonts w:ascii="Times New Roman"/>
                <w:b w:val="false"/>
                <w:i w:val="false"/>
                <w:color w:val="000000"/>
                <w:sz w:val="20"/>
              </w:rPr>
              <w:t>
жүрумен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w:t>
            </w:r>
            <w:r>
              <w:br/>
            </w:r>
            <w:r>
              <w:rPr>
                <w:rFonts w:ascii="Times New Roman"/>
                <w:b w:val="false"/>
                <w:i w:val="false"/>
                <w:color w:val="000000"/>
                <w:sz w:val="20"/>
              </w:rPr>
              <w:t>
талдамалық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w:t>
            </w:r>
            <w:r>
              <w:br/>
            </w:r>
            <w:r>
              <w:rPr>
                <w:rFonts w:ascii="Times New Roman"/>
                <w:b w:val="false"/>
                <w:i w:val="false"/>
                <w:color w:val="000000"/>
                <w:sz w:val="20"/>
              </w:rPr>
              <w:t>
ұйымдарының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3871310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5947586</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сейсмикалық</w:t>
            </w:r>
            <w:r>
              <w:br/>
            </w:r>
            <w:r>
              <w:rPr>
                <w:rFonts w:ascii="Times New Roman"/>
                <w:b w:val="false"/>
                <w:i w:val="false"/>
                <w:color w:val="000000"/>
                <w:sz w:val="20"/>
              </w:rPr>
              <w:t>
күшейту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174976</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w:t>
            </w:r>
            <w:r>
              <w:br/>
            </w:r>
            <w:r>
              <w:rPr>
                <w:rFonts w:ascii="Times New Roman"/>
                <w:b w:val="false"/>
                <w:i w:val="false"/>
                <w:color w:val="000000"/>
                <w:sz w:val="20"/>
              </w:rPr>
              <w:t>
жаңғырту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5649515</w:t>
            </w:r>
          </w:p>
        </w:tc>
      </w:tr>
      <w:tr>
        <w:trPr>
          <w:trHeight w:val="11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w:t>
            </w:r>
            <w:r>
              <w:br/>
            </w:r>
            <w:r>
              <w:rPr>
                <w:rFonts w:ascii="Times New Roman"/>
                <w:b w:val="false"/>
                <w:i w:val="false"/>
                <w:color w:val="000000"/>
                <w:sz w:val="20"/>
              </w:rPr>
              <w:t>
бағдарламасы шеңберінде ауылдық елді</w:t>
            </w:r>
            <w:r>
              <w:br/>
            </w:r>
            <w:r>
              <w:rPr>
                <w:rFonts w:ascii="Times New Roman"/>
                <w:b w:val="false"/>
                <w:i w:val="false"/>
                <w:color w:val="000000"/>
                <w:sz w:val="20"/>
              </w:rPr>
              <w:t>
мекендерде орналасқан дәрігерлік</w:t>
            </w:r>
            <w:r>
              <w:br/>
            </w:r>
            <w:r>
              <w:rPr>
                <w:rFonts w:ascii="Times New Roman"/>
                <w:b w:val="false"/>
                <w:i w:val="false"/>
                <w:color w:val="000000"/>
                <w:sz w:val="20"/>
              </w:rPr>
              <w:t>
амбулаторияларды және фельдшерлік</w:t>
            </w:r>
            <w:r>
              <w:br/>
            </w:r>
            <w:r>
              <w:rPr>
                <w:rFonts w:ascii="Times New Roman"/>
                <w:b w:val="false"/>
                <w:i w:val="false"/>
                <w:color w:val="000000"/>
                <w:sz w:val="20"/>
              </w:rPr>
              <w:t>
акушерлік пункттерді салу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123095</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4022770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2599958</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1817485</w:t>
            </w:r>
          </w:p>
        </w:tc>
      </w:tr>
      <w:tr>
        <w:trPr>
          <w:trHeight w:val="9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w:t>
            </w:r>
            <w:r>
              <w:br/>
            </w:r>
            <w:r>
              <w:rPr>
                <w:rFonts w:ascii="Times New Roman"/>
                <w:b w:val="false"/>
                <w:i w:val="false"/>
                <w:color w:val="000000"/>
                <w:sz w:val="20"/>
              </w:rPr>
              <w:t>
мекемелерде (ұйымдарда) қарттар мен</w:t>
            </w:r>
            <w:r>
              <w:br/>
            </w:r>
            <w:r>
              <w:rPr>
                <w:rFonts w:ascii="Times New Roman"/>
                <w:b w:val="false"/>
                <w:i w:val="false"/>
                <w:color w:val="000000"/>
                <w:sz w:val="20"/>
              </w:rPr>
              <w:t>
мүгедектерге арнаулы әлеуметтік қызметтер</w:t>
            </w:r>
            <w:r>
              <w:br/>
            </w:r>
            <w:r>
              <w:rPr>
                <w:rFonts w:ascii="Times New Roman"/>
                <w:b w:val="false"/>
                <w:i w:val="false"/>
                <w:color w:val="000000"/>
                <w:sz w:val="20"/>
              </w:rPr>
              <w:t>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413174</w:t>
            </w:r>
          </w:p>
        </w:tc>
      </w:tr>
      <w:tr>
        <w:trPr>
          <w:trHeight w:val="8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w:t>
            </w:r>
            <w:r>
              <w:br/>
            </w:r>
            <w:r>
              <w:rPr>
                <w:rFonts w:ascii="Times New Roman"/>
                <w:b w:val="false"/>
                <w:i w:val="false"/>
                <w:color w:val="000000"/>
                <w:sz w:val="20"/>
              </w:rPr>
              <w:t>
мекемелерде (ұйымдарда) психоневрологиялық</w:t>
            </w:r>
            <w:r>
              <w:br/>
            </w:r>
            <w:r>
              <w:rPr>
                <w:rFonts w:ascii="Times New Roman"/>
                <w:b w:val="false"/>
                <w:i w:val="false"/>
                <w:color w:val="000000"/>
                <w:sz w:val="20"/>
              </w:rPr>
              <w:t>
аурулар-мен ауыратын мүгедектер үшін</w:t>
            </w:r>
            <w:r>
              <w:br/>
            </w:r>
            <w:r>
              <w:rPr>
                <w:rFonts w:ascii="Times New Roman"/>
                <w:b w:val="false"/>
                <w:i w:val="false"/>
                <w:color w:val="000000"/>
                <w:sz w:val="20"/>
              </w:rPr>
              <w:t>
арнаулы әлеуметтік қызметтер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918579</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w:t>
            </w:r>
            <w:r>
              <w:br/>
            </w:r>
            <w:r>
              <w:rPr>
                <w:rFonts w:ascii="Times New Roman"/>
                <w:b w:val="false"/>
                <w:i w:val="false"/>
                <w:color w:val="000000"/>
                <w:sz w:val="20"/>
              </w:rPr>
              <w:t>
мүгедектерге, оның ішінде мүгедек</w:t>
            </w:r>
            <w:r>
              <w:br/>
            </w:r>
            <w:r>
              <w:rPr>
                <w:rFonts w:ascii="Times New Roman"/>
                <w:b w:val="false"/>
                <w:i w:val="false"/>
                <w:color w:val="000000"/>
                <w:sz w:val="20"/>
              </w:rPr>
              <w:t>
балаларға арнаулы әлеуметтік қызметтер</w:t>
            </w:r>
            <w:r>
              <w:br/>
            </w:r>
            <w:r>
              <w:rPr>
                <w:rFonts w:ascii="Times New Roman"/>
                <w:b w:val="false"/>
                <w:i w:val="false"/>
                <w:color w:val="000000"/>
                <w:sz w:val="20"/>
              </w:rPr>
              <w:t>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106391</w:t>
            </w:r>
          </w:p>
        </w:tc>
      </w:tr>
      <w:tr>
        <w:trPr>
          <w:trHeight w:val="9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w:t>
            </w:r>
            <w:r>
              <w:br/>
            </w:r>
            <w:r>
              <w:rPr>
                <w:rFonts w:ascii="Times New Roman"/>
                <w:b w:val="false"/>
                <w:i w:val="false"/>
                <w:color w:val="000000"/>
                <w:sz w:val="20"/>
              </w:rPr>
              <w:t>
мекемелерде (ұйымдарда) жүйкесі бұзылған</w:t>
            </w:r>
            <w:r>
              <w:br/>
            </w:r>
            <w:r>
              <w:rPr>
                <w:rFonts w:ascii="Times New Roman"/>
                <w:b w:val="false"/>
                <w:i w:val="false"/>
                <w:color w:val="000000"/>
                <w:sz w:val="20"/>
              </w:rPr>
              <w:t>
мүгедек балалар үшін арнаулы әлеуметтік</w:t>
            </w:r>
            <w:r>
              <w:br/>
            </w:r>
            <w:r>
              <w:rPr>
                <w:rFonts w:ascii="Times New Roman"/>
                <w:b w:val="false"/>
                <w:i w:val="false"/>
                <w:color w:val="000000"/>
                <w:sz w:val="20"/>
              </w:rPr>
              <w:t>
қызметтер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379341</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622695</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w:t>
            </w:r>
            <w:r>
              <w:br/>
            </w:r>
            <w:r>
              <w:rPr>
                <w:rFonts w:ascii="Times New Roman"/>
                <w:b w:val="false"/>
                <w:i w:val="false"/>
                <w:color w:val="000000"/>
                <w:sz w:val="20"/>
              </w:rPr>
              <w:t>
қамқорлығынсыз қалған балаларды</w:t>
            </w:r>
            <w:r>
              <w:br/>
            </w:r>
            <w:r>
              <w:rPr>
                <w:rFonts w:ascii="Times New Roman"/>
                <w:b w:val="false"/>
                <w:i w:val="false"/>
                <w:color w:val="000000"/>
                <w:sz w:val="20"/>
              </w:rPr>
              <w:t>
әлеуметтік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573237</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49458</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w:t>
            </w:r>
            <w:r>
              <w:br/>
            </w:r>
            <w:r>
              <w:rPr>
                <w:rFonts w:ascii="Times New Roman"/>
                <w:b w:val="false"/>
                <w:i w:val="false"/>
                <w:color w:val="000000"/>
                <w:sz w:val="20"/>
              </w:rPr>
              <w:t>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310924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310924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310924</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1111888</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1085606</w:t>
            </w:r>
          </w:p>
        </w:tc>
      </w:tr>
      <w:tr>
        <w:trPr>
          <w:trHeight w:val="12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арнаулы</w:t>
            </w:r>
            <w:r>
              <w:br/>
            </w:r>
            <w:r>
              <w:rPr>
                <w:rFonts w:ascii="Times New Roman"/>
                <w:b w:val="false"/>
                <w:i w:val="false"/>
                <w:color w:val="000000"/>
                <w:sz w:val="20"/>
              </w:rPr>
              <w:t>
әлеуметтік қызметтер стандарттарын</w:t>
            </w:r>
            <w:r>
              <w:br/>
            </w:r>
            <w:r>
              <w:rPr>
                <w:rFonts w:ascii="Times New Roman"/>
                <w:b w:val="false"/>
                <w:i w:val="false"/>
                <w:color w:val="000000"/>
                <w:sz w:val="20"/>
              </w:rPr>
              <w:t>
енгізуге берілетін ағымдағы нысаналы</w:t>
            </w:r>
            <w:r>
              <w:br/>
            </w:r>
            <w:r>
              <w:rPr>
                <w:rFonts w:ascii="Times New Roman"/>
                <w:b w:val="false"/>
                <w:i w:val="false"/>
                <w:color w:val="000000"/>
                <w:sz w:val="20"/>
              </w:rPr>
              <w:t>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w:t>
            </w:r>
            <w:r>
              <w:br/>
            </w:r>
            <w:r>
              <w:rPr>
                <w:rFonts w:ascii="Times New Roman"/>
                <w:b w:val="false"/>
                <w:i w:val="false"/>
                <w:color w:val="000000"/>
                <w:sz w:val="20"/>
              </w:rPr>
              <w:t>
әлеуметтік тапсырысты орналастыру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 шараларын</w:t>
            </w:r>
            <w:r>
              <w:br/>
            </w:r>
            <w:r>
              <w:rPr>
                <w:rFonts w:ascii="Times New Roman"/>
                <w:b w:val="false"/>
                <w:i w:val="false"/>
                <w:color w:val="000000"/>
                <w:sz w:val="20"/>
              </w:rPr>
              <w:t>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274112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650149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26282</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25683781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9689487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2800000</w:t>
            </w:r>
          </w:p>
        </w:tc>
      </w:tr>
      <w:tr>
        <w:trPr>
          <w:trHeight w:val="9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w:t>
            </w:r>
            <w:r>
              <w:br/>
            </w:r>
            <w:r>
              <w:rPr>
                <w:rFonts w:ascii="Times New Roman"/>
                <w:b w:val="false"/>
                <w:i w:val="false"/>
                <w:color w:val="000000"/>
                <w:sz w:val="20"/>
              </w:rPr>
              <w:t>
қалалардың) бюджеттеріне мемлекет мұқтажы</w:t>
            </w:r>
            <w:r>
              <w:br/>
            </w:r>
            <w:r>
              <w:rPr>
                <w:rFonts w:ascii="Times New Roman"/>
                <w:b w:val="false"/>
                <w:i w:val="false"/>
                <w:color w:val="000000"/>
                <w:sz w:val="20"/>
              </w:rPr>
              <w:t>
үшін жер учаскелерін алуға берілетін</w:t>
            </w:r>
            <w:r>
              <w:br/>
            </w:r>
            <w:r>
              <w:rPr>
                <w:rFonts w:ascii="Times New Roman"/>
                <w:b w:val="false"/>
                <w:i w:val="false"/>
                <w:color w:val="000000"/>
                <w:sz w:val="20"/>
              </w:rPr>
              <w:t>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w:t>
            </w:r>
            <w:r>
              <w:br/>
            </w:r>
            <w:r>
              <w:rPr>
                <w:rFonts w:ascii="Times New Roman"/>
                <w:b w:val="false"/>
                <w:i w:val="false"/>
                <w:color w:val="000000"/>
                <w:sz w:val="20"/>
              </w:rPr>
              <w:t>
ауылдық елді мекендерді дамыту шеңберінде</w:t>
            </w:r>
            <w:r>
              <w:br/>
            </w:r>
            <w:r>
              <w:rPr>
                <w:rFonts w:ascii="Times New Roman"/>
                <w:b w:val="false"/>
                <w:i w:val="false"/>
                <w:color w:val="000000"/>
                <w:sz w:val="20"/>
              </w:rPr>
              <w:t>
объектілерді жөндеу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17566</w:t>
            </w:r>
          </w:p>
        </w:tc>
      </w:tr>
      <w:tr>
        <w:trPr>
          <w:trHeight w:val="13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Жұмыспен қамту</w:t>
            </w:r>
            <w:r>
              <w:br/>
            </w:r>
            <w:r>
              <w:rPr>
                <w:rFonts w:ascii="Times New Roman"/>
                <w:b w:val="false"/>
                <w:i w:val="false"/>
                <w:color w:val="000000"/>
                <w:sz w:val="20"/>
              </w:rPr>
              <w:t>
2020 жол картасы шеңберінде қалаларды және</w:t>
            </w:r>
            <w:r>
              <w:br/>
            </w:r>
            <w:r>
              <w:rPr>
                <w:rFonts w:ascii="Times New Roman"/>
                <w:b w:val="false"/>
                <w:i w:val="false"/>
                <w:color w:val="000000"/>
                <w:sz w:val="20"/>
              </w:rPr>
              <w:t>
ауылдық елді мекендерді дамытуға берілетін</w:t>
            </w:r>
            <w:r>
              <w:br/>
            </w:r>
            <w:r>
              <w:rPr>
                <w:rFonts w:ascii="Times New Roman"/>
                <w:b w:val="false"/>
                <w:i w:val="false"/>
                <w:color w:val="000000"/>
                <w:sz w:val="20"/>
              </w:rPr>
              <w:t>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17566</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54866</w:t>
            </w:r>
          </w:p>
        </w:tc>
      </w:tr>
      <w:tr>
        <w:trPr>
          <w:trHeight w:val="13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Жұмыспен қамту</w:t>
            </w:r>
            <w:r>
              <w:br/>
            </w:r>
            <w:r>
              <w:rPr>
                <w:rFonts w:ascii="Times New Roman"/>
                <w:b w:val="false"/>
                <w:i w:val="false"/>
                <w:color w:val="000000"/>
                <w:sz w:val="20"/>
              </w:rPr>
              <w:t>
2020 жол картасы шеңберінде қалаларды және</w:t>
            </w:r>
            <w:r>
              <w:br/>
            </w:r>
            <w:r>
              <w:rPr>
                <w:rFonts w:ascii="Times New Roman"/>
                <w:b w:val="false"/>
                <w:i w:val="false"/>
                <w:color w:val="000000"/>
                <w:sz w:val="20"/>
              </w:rPr>
              <w:t>
ауылдық елді мекендерді дамытуға берілетін</w:t>
            </w:r>
            <w:r>
              <w:br/>
            </w:r>
            <w:r>
              <w:rPr>
                <w:rFonts w:ascii="Times New Roman"/>
                <w:b w:val="false"/>
                <w:i w:val="false"/>
                <w:color w:val="000000"/>
                <w:sz w:val="20"/>
              </w:rPr>
              <w:t>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54866</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6685490</w:t>
            </w:r>
          </w:p>
        </w:tc>
      </w:tr>
      <w:tr>
        <w:trPr>
          <w:trHeight w:val="12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мемлекеттік</w:t>
            </w:r>
            <w:r>
              <w:br/>
            </w:r>
            <w:r>
              <w:rPr>
                <w:rFonts w:ascii="Times New Roman"/>
                <w:b w:val="false"/>
                <w:i w:val="false"/>
                <w:color w:val="000000"/>
                <w:sz w:val="20"/>
              </w:rPr>
              <w:t>
коммуналдық тұрғын үй қорының тұрғын</w:t>
            </w:r>
            <w:r>
              <w:br/>
            </w:r>
            <w:r>
              <w:rPr>
                <w:rFonts w:ascii="Times New Roman"/>
                <w:b w:val="false"/>
                <w:i w:val="false"/>
                <w:color w:val="000000"/>
                <w:sz w:val="20"/>
              </w:rPr>
              <w:t>
үйлерін жобалауға, салуға және (немесе)</w:t>
            </w:r>
            <w:r>
              <w:br/>
            </w:r>
            <w:r>
              <w:rPr>
                <w:rFonts w:ascii="Times New Roman"/>
                <w:b w:val="false"/>
                <w:i w:val="false"/>
                <w:color w:val="000000"/>
                <w:sz w:val="20"/>
              </w:rPr>
              <w:t>
сатып алуға берілетін нысаналы даму</w:t>
            </w:r>
            <w:r>
              <w:br/>
            </w:r>
            <w:r>
              <w:rPr>
                <w:rFonts w:ascii="Times New Roman"/>
                <w:b w:val="false"/>
                <w:i w:val="false"/>
                <w:color w:val="000000"/>
                <w:sz w:val="20"/>
              </w:rPr>
              <w:t>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3534199</w:t>
            </w:r>
          </w:p>
        </w:tc>
      </w:tr>
      <w:tr>
        <w:trPr>
          <w:trHeight w:val="15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инженерлік-коммуникациялық инфрақұрылымды</w:t>
            </w:r>
            <w:r>
              <w:br/>
            </w:r>
            <w:r>
              <w:rPr>
                <w:rFonts w:ascii="Times New Roman"/>
                <w:b w:val="false"/>
                <w:i w:val="false"/>
                <w:color w:val="000000"/>
                <w:sz w:val="20"/>
              </w:rPr>
              <w:t>
жобалауға, дамытуға, жайластыруға және</w:t>
            </w:r>
            <w:r>
              <w:br/>
            </w:r>
            <w:r>
              <w:rPr>
                <w:rFonts w:ascii="Times New Roman"/>
                <w:b w:val="false"/>
                <w:i w:val="false"/>
                <w:color w:val="000000"/>
                <w:sz w:val="20"/>
              </w:rPr>
              <w:t>
(немесе) сатып алуға берілетін нысаналы</w:t>
            </w:r>
            <w:r>
              <w:br/>
            </w:r>
            <w:r>
              <w:rPr>
                <w:rFonts w:ascii="Times New Roman"/>
                <w:b w:val="false"/>
                <w:i w:val="false"/>
                <w:color w:val="000000"/>
                <w:sz w:val="20"/>
              </w:rPr>
              <w:t>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3151291</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w:t>
            </w:r>
            <w:r>
              <w:br/>
            </w:r>
            <w:r>
              <w:rPr>
                <w:rFonts w:ascii="Times New Roman"/>
                <w:b w:val="false"/>
                <w:i w:val="false"/>
                <w:color w:val="000000"/>
                <w:sz w:val="20"/>
              </w:rPr>
              <w:t>
құжаттама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64257</w:t>
            </w:r>
          </w:p>
        </w:tc>
      </w:tr>
      <w:tr>
        <w:trPr>
          <w:trHeight w:val="13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Жұмыспен қамту</w:t>
            </w:r>
            <w:r>
              <w:br/>
            </w:r>
            <w:r>
              <w:rPr>
                <w:rFonts w:ascii="Times New Roman"/>
                <w:b w:val="false"/>
                <w:i w:val="false"/>
                <w:color w:val="000000"/>
                <w:sz w:val="20"/>
              </w:rPr>
              <w:t>
2020 жол картасы шеңберінде қалаларды және</w:t>
            </w:r>
            <w:r>
              <w:br/>
            </w:r>
            <w:r>
              <w:rPr>
                <w:rFonts w:ascii="Times New Roman"/>
                <w:b w:val="false"/>
                <w:i w:val="false"/>
                <w:color w:val="000000"/>
                <w:sz w:val="20"/>
              </w:rPr>
              <w:t>
ауылдық елді мекендерді дамытуға берілетін</w:t>
            </w:r>
            <w:r>
              <w:br/>
            </w:r>
            <w:r>
              <w:rPr>
                <w:rFonts w:ascii="Times New Roman"/>
                <w:b w:val="false"/>
                <w:i w:val="false"/>
                <w:color w:val="000000"/>
                <w:sz w:val="20"/>
              </w:rPr>
              <w:t>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55741</w:t>
            </w:r>
          </w:p>
        </w:tc>
      </w:tr>
      <w:tr>
        <w:trPr>
          <w:trHeight w:val="12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Жұмыспен қамту</w:t>
            </w:r>
            <w:r>
              <w:br/>
            </w:r>
            <w:r>
              <w:rPr>
                <w:rFonts w:ascii="Times New Roman"/>
                <w:b w:val="false"/>
                <w:i w:val="false"/>
                <w:color w:val="000000"/>
                <w:sz w:val="20"/>
              </w:rPr>
              <w:t>
2020 жол картасы шеңберінде қалаларды және</w:t>
            </w:r>
            <w:r>
              <w:br/>
            </w:r>
            <w:r>
              <w:rPr>
                <w:rFonts w:ascii="Times New Roman"/>
                <w:b w:val="false"/>
                <w:i w:val="false"/>
                <w:color w:val="000000"/>
                <w:sz w:val="20"/>
              </w:rPr>
              <w:t>
ауылдық елді мекендерді дамытуға берілетін</w:t>
            </w:r>
            <w:r>
              <w:br/>
            </w:r>
            <w:r>
              <w:rPr>
                <w:rFonts w:ascii="Times New Roman"/>
                <w:b w:val="false"/>
                <w:i w:val="false"/>
                <w:color w:val="000000"/>
                <w:sz w:val="20"/>
              </w:rPr>
              <w:t>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Жұмыспен қамту</w:t>
            </w:r>
            <w:r>
              <w:br/>
            </w:r>
            <w:r>
              <w:rPr>
                <w:rFonts w:ascii="Times New Roman"/>
                <w:b w:val="false"/>
                <w:i w:val="false"/>
                <w:color w:val="000000"/>
                <w:sz w:val="20"/>
              </w:rPr>
              <w:t>
2020 бағдарламасы шеңберінде ауылдық елді</w:t>
            </w:r>
            <w:r>
              <w:br/>
            </w:r>
            <w:r>
              <w:rPr>
                <w:rFonts w:ascii="Times New Roman"/>
                <w:b w:val="false"/>
                <w:i w:val="false"/>
                <w:color w:val="000000"/>
                <w:sz w:val="20"/>
              </w:rPr>
              <w:t>
мекендерді дамытуға берілетін нысаналы</w:t>
            </w:r>
            <w:r>
              <w:br/>
            </w:r>
            <w:r>
              <w:rPr>
                <w:rFonts w:ascii="Times New Roman"/>
                <w:b w:val="false"/>
                <w:i w:val="false"/>
                <w:color w:val="000000"/>
                <w:sz w:val="20"/>
              </w:rPr>
              <w:t>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15994294</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1554068</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300605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1253463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14440226</w:t>
            </w:r>
          </w:p>
        </w:tc>
      </w:tr>
      <w:tr>
        <w:trPr>
          <w:trHeight w:val="9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w:t>
            </w:r>
            <w:r>
              <w:br/>
            </w:r>
            <w:r>
              <w:rPr>
                <w:rFonts w:ascii="Times New Roman"/>
                <w:b w:val="false"/>
                <w:i w:val="false"/>
                <w:color w:val="000000"/>
                <w:sz w:val="20"/>
              </w:rPr>
              <w:t>
коммуналдық шаруашылық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сумен жабдықтауға</w:t>
            </w:r>
            <w:r>
              <w:br/>
            </w:r>
            <w:r>
              <w:rPr>
                <w:rFonts w:ascii="Times New Roman"/>
                <w:b w:val="false"/>
                <w:i w:val="false"/>
                <w:color w:val="000000"/>
                <w:sz w:val="20"/>
              </w:rPr>
              <w:t>
және су бұру жүйелерін дамытуға берілетін</w:t>
            </w:r>
            <w:r>
              <w:br/>
            </w:r>
            <w:r>
              <w:rPr>
                <w:rFonts w:ascii="Times New Roman"/>
                <w:b w:val="false"/>
                <w:i w:val="false"/>
                <w:color w:val="000000"/>
                <w:sz w:val="20"/>
              </w:rPr>
              <w:t>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4917444</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7033716</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елді мекендерді</w:t>
            </w:r>
            <w:r>
              <w:br/>
            </w:r>
            <w:r>
              <w:rPr>
                <w:rFonts w:ascii="Times New Roman"/>
                <w:b w:val="false"/>
                <w:i w:val="false"/>
                <w:color w:val="000000"/>
                <w:sz w:val="20"/>
              </w:rPr>
              <w:t>
сумен жабдықтау жүйесін дамытуға берілетін</w:t>
            </w:r>
            <w:r>
              <w:br/>
            </w:r>
            <w:r>
              <w:rPr>
                <w:rFonts w:ascii="Times New Roman"/>
                <w:b w:val="false"/>
                <w:i w:val="false"/>
                <w:color w:val="000000"/>
                <w:sz w:val="20"/>
              </w:rPr>
              <w:t>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1908550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w:t>
            </w:r>
            <w:r>
              <w:br/>
            </w:r>
            <w:r>
              <w:rPr>
                <w:rFonts w:ascii="Times New Roman"/>
                <w:b w:val="false"/>
                <w:i w:val="false"/>
                <w:color w:val="000000"/>
                <w:sz w:val="20"/>
              </w:rPr>
              <w:t>
ағымдағы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448112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w:t>
            </w:r>
            <w:r>
              <w:br/>
            </w:r>
            <w:r>
              <w:rPr>
                <w:rFonts w:ascii="Times New Roman"/>
                <w:b w:val="false"/>
                <w:i w:val="false"/>
                <w:color w:val="000000"/>
                <w:sz w:val="20"/>
              </w:rPr>
              <w:t>
даму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18288</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8255003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1356179</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284912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284912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w:t>
            </w:r>
            <w:r>
              <w:br/>
            </w:r>
            <w:r>
              <w:rPr>
                <w:rFonts w:ascii="Times New Roman"/>
                <w:b w:val="false"/>
                <w:i w:val="false"/>
                <w:color w:val="000000"/>
                <w:sz w:val="20"/>
              </w:rPr>
              <w:t>
құжаттама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1071267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344744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366590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w:t>
            </w:r>
            <w:r>
              <w:br/>
            </w:r>
            <w:r>
              <w:rPr>
                <w:rFonts w:ascii="Times New Roman"/>
                <w:b w:val="false"/>
                <w:i w:val="false"/>
                <w:color w:val="000000"/>
                <w:sz w:val="20"/>
              </w:rPr>
              <w:t>
оған қол жетімді болуын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359933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4246406</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933820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933820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тәрбиесі және спорт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3312586</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w:t>
            </w:r>
            <w:r>
              <w:br/>
            </w:r>
            <w:r>
              <w:rPr>
                <w:rFonts w:ascii="Times New Roman"/>
                <w:b w:val="false"/>
                <w:i w:val="false"/>
                <w:color w:val="000000"/>
                <w:sz w:val="20"/>
              </w:rPr>
              <w:t>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108011</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w:t>
            </w:r>
            <w:r>
              <w:br/>
            </w:r>
            <w:r>
              <w:rPr>
                <w:rFonts w:ascii="Times New Roman"/>
                <w:b w:val="false"/>
                <w:i w:val="false"/>
                <w:color w:val="000000"/>
                <w:sz w:val="20"/>
              </w:rPr>
              <w:t>
құрама командаларының мүшелерiн дайындау</w:t>
            </w:r>
            <w:r>
              <w:br/>
            </w:r>
            <w:r>
              <w:rPr>
                <w:rFonts w:ascii="Times New Roman"/>
                <w:b w:val="false"/>
                <w:i w:val="false"/>
                <w:color w:val="000000"/>
                <w:sz w:val="20"/>
              </w:rPr>
              <w:t>
және олардың республикалық және</w:t>
            </w:r>
            <w:r>
              <w:br/>
            </w:r>
            <w:r>
              <w:rPr>
                <w:rFonts w:ascii="Times New Roman"/>
                <w:b w:val="false"/>
                <w:i w:val="false"/>
                <w:color w:val="000000"/>
                <w:sz w:val="20"/>
              </w:rPr>
              <w:t>
халықаралық спорт жарыстарына қатысуы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2903219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266621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636714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ақпараттық саясат жүргiзу</w:t>
            </w:r>
            <w:r>
              <w:br/>
            </w:r>
            <w:r>
              <w:rPr>
                <w:rFonts w:ascii="Times New Roman"/>
                <w:b w:val="false"/>
                <w:i w:val="false"/>
                <w:color w:val="000000"/>
                <w:sz w:val="20"/>
              </w:rPr>
              <w:t>
жөнiндегi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636714</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67728</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40816</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26017</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585209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585209</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190999</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165892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165892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140836</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1005876</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92643</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w:t>
            </w:r>
            <w:r>
              <w:br/>
            </w:r>
            <w:r>
              <w:rPr>
                <w:rFonts w:ascii="Times New Roman"/>
                <w:b w:val="false"/>
                <w:i w:val="false"/>
                <w:color w:val="000000"/>
                <w:sz w:val="20"/>
              </w:rPr>
              <w:t>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w:t>
            </w:r>
            <w:r>
              <w:br/>
            </w:r>
            <w:r>
              <w:rPr>
                <w:rFonts w:ascii="Times New Roman"/>
                <w:b w:val="false"/>
                <w:i w:val="false"/>
                <w:color w:val="000000"/>
                <w:sz w:val="20"/>
              </w:rPr>
              <w:t>
құжаттама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703929</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w:t>
            </w:r>
            <w:r>
              <w:br/>
            </w:r>
            <w:r>
              <w:rPr>
                <w:rFonts w:ascii="Times New Roman"/>
                <w:b w:val="false"/>
                <w:i w:val="false"/>
                <w:color w:val="000000"/>
                <w:sz w:val="20"/>
              </w:rPr>
              <w:t>
ісін басқару саласындағы мемлекеттік</w:t>
            </w:r>
            <w:r>
              <w:br/>
            </w:r>
            <w:r>
              <w:rPr>
                <w:rFonts w:ascii="Times New Roman"/>
                <w:b w:val="false"/>
                <w:i w:val="false"/>
                <w:color w:val="000000"/>
                <w:sz w:val="20"/>
              </w:rPr>
              <w:t>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218953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429950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w:t>
            </w:r>
            <w:r>
              <w:br/>
            </w:r>
            <w:r>
              <w:rPr>
                <w:rFonts w:ascii="Times New Roman"/>
                <w:b w:val="false"/>
                <w:i w:val="false"/>
                <w:color w:val="000000"/>
                <w:sz w:val="20"/>
              </w:rPr>
              <w:t>
бойынша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209304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w:t>
            </w:r>
            <w:r>
              <w:br/>
            </w:r>
            <w:r>
              <w:rPr>
                <w:rFonts w:ascii="Times New Roman"/>
                <w:b w:val="false"/>
                <w:i w:val="false"/>
                <w:color w:val="000000"/>
                <w:sz w:val="20"/>
              </w:rPr>
              <w:t>
мәселелері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w:t>
            </w:r>
            <w:r>
              <w:br/>
            </w:r>
            <w:r>
              <w:rPr>
                <w:rFonts w:ascii="Times New Roman"/>
                <w:b w:val="false"/>
                <w:i w:val="false"/>
                <w:color w:val="000000"/>
                <w:sz w:val="20"/>
              </w:rPr>
              <w:t>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171669</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w:t>
            </w:r>
            <w:r>
              <w:br/>
            </w:r>
            <w:r>
              <w:rPr>
                <w:rFonts w:ascii="Times New Roman"/>
                <w:b w:val="false"/>
                <w:i w:val="false"/>
                <w:color w:val="000000"/>
                <w:sz w:val="20"/>
              </w:rPr>
              <w:t>
пайдалану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4186330</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w:t>
            </w:r>
            <w:r>
              <w:br/>
            </w:r>
            <w:r>
              <w:rPr>
                <w:rFonts w:ascii="Times New Roman"/>
                <w:b w:val="false"/>
                <w:i w:val="false"/>
                <w:color w:val="000000"/>
                <w:sz w:val="20"/>
              </w:rPr>
              <w:t>
пайдалану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4186330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4186330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4186330</w:t>
            </w:r>
          </w:p>
        </w:tc>
      </w:tr>
      <w:tr>
        <w:trPr>
          <w:trHeight w:val="11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w:t>
            </w:r>
            <w:r>
              <w:br/>
            </w:r>
            <w:r>
              <w:rPr>
                <w:rFonts w:ascii="Times New Roman"/>
                <w:b w:val="false"/>
                <w:i w:val="false"/>
                <w:color w:val="000000"/>
                <w:sz w:val="20"/>
              </w:rPr>
              <w:t>
ортаны және жануарлар дүниесін қорғау, жер</w:t>
            </w:r>
            <w:r>
              <w:br/>
            </w:r>
            <w:r>
              <w:rPr>
                <w:rFonts w:ascii="Times New Roman"/>
                <w:b w:val="false"/>
                <w:i w:val="false"/>
                <w:color w:val="000000"/>
                <w:sz w:val="20"/>
              </w:rPr>
              <w:t>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19300347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13664465</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13497873</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94787</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592041</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2253518</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w:t>
            </w:r>
            <w:r>
              <w:br/>
            </w:r>
            <w:r>
              <w:rPr>
                <w:rFonts w:ascii="Times New Roman"/>
                <w:b w:val="false"/>
                <w:i w:val="false"/>
                <w:color w:val="000000"/>
                <w:sz w:val="20"/>
              </w:rPr>
              <w:t>
өнімділігі мен сапасын арттыруды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180245</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w:t>
            </w:r>
            <w:r>
              <w:br/>
            </w:r>
            <w:r>
              <w:rPr>
                <w:rFonts w:ascii="Times New Roman"/>
                <w:b w:val="false"/>
                <w:i w:val="false"/>
                <w:color w:val="000000"/>
                <w:sz w:val="20"/>
              </w:rPr>
              <w:t>
және сапасын арттыруды субсидиялау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8022200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w:t>
            </w:r>
            <w:r>
              <w:br/>
            </w:r>
            <w:r>
              <w:rPr>
                <w:rFonts w:ascii="Times New Roman"/>
                <w:b w:val="false"/>
                <w:i w:val="false"/>
                <w:color w:val="000000"/>
                <w:sz w:val="20"/>
              </w:rPr>
              <w:t>
су жеткізу бойынша көрсетілетін</w:t>
            </w:r>
            <w:r>
              <w:br/>
            </w:r>
            <w:r>
              <w:rPr>
                <w:rFonts w:ascii="Times New Roman"/>
                <w:b w:val="false"/>
                <w:i w:val="false"/>
                <w:color w:val="000000"/>
                <w:sz w:val="20"/>
              </w:rPr>
              <w:t>
қызметтердің құнын субсидиялау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492338</w:t>
            </w:r>
          </w:p>
        </w:tc>
      </w:tr>
      <w:tr>
        <w:trPr>
          <w:trHeight w:val="9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w:t>
            </w:r>
            <w:r>
              <w:br/>
            </w:r>
            <w:r>
              <w:rPr>
                <w:rFonts w:ascii="Times New Roman"/>
                <w:b w:val="false"/>
                <w:i w:val="false"/>
                <w:color w:val="000000"/>
                <w:sz w:val="20"/>
              </w:rPr>
              <w:t>
көп жылдық көшеттерінің отырғызу және</w:t>
            </w:r>
            <w:r>
              <w:br/>
            </w:r>
            <w:r>
              <w:rPr>
                <w:rFonts w:ascii="Times New Roman"/>
                <w:b w:val="false"/>
                <w:i w:val="false"/>
                <w:color w:val="000000"/>
                <w:sz w:val="20"/>
              </w:rPr>
              <w:t xml:space="preserve">
өсіруді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261586</w:t>
            </w:r>
          </w:p>
        </w:tc>
      </w:tr>
      <w:tr>
        <w:trPr>
          <w:trHeight w:val="9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w:t>
            </w:r>
            <w:r>
              <w:br/>
            </w:r>
            <w:r>
              <w:rPr>
                <w:rFonts w:ascii="Times New Roman"/>
                <w:b w:val="false"/>
                <w:i w:val="false"/>
                <w:color w:val="000000"/>
                <w:sz w:val="20"/>
              </w:rPr>
              <w:t>
жүргізу үшін қажетті жанар-жағар май және</w:t>
            </w:r>
            <w:r>
              <w:br/>
            </w:r>
            <w:r>
              <w:rPr>
                <w:rFonts w:ascii="Times New Roman"/>
                <w:b w:val="false"/>
                <w:i w:val="false"/>
                <w:color w:val="000000"/>
                <w:sz w:val="20"/>
              </w:rPr>
              <w:t>
басқа да тауар-материалдық құндылықтарының</w:t>
            </w:r>
            <w:r>
              <w:br/>
            </w:r>
            <w:r>
              <w:rPr>
                <w:rFonts w:ascii="Times New Roman"/>
                <w:b w:val="false"/>
                <w:i w:val="false"/>
                <w:color w:val="000000"/>
                <w:sz w:val="20"/>
              </w:rPr>
              <w:t>
құнын арзандату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1289234</w:t>
            </w:r>
          </w:p>
        </w:tc>
      </w:tr>
      <w:tr>
        <w:trPr>
          <w:trHeight w:val="18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w:t>
            </w:r>
            <w:r>
              <w:br/>
            </w:r>
            <w:r>
              <w:rPr>
                <w:rFonts w:ascii="Times New Roman"/>
                <w:b w:val="false"/>
                <w:i w:val="false"/>
                <w:color w:val="000000"/>
                <w:sz w:val="20"/>
              </w:rPr>
              <w:t>
шаруашылығы өнiмi мен шикiзатын</w:t>
            </w:r>
            <w:r>
              <w:br/>
            </w:r>
            <w:r>
              <w:rPr>
                <w:rFonts w:ascii="Times New Roman"/>
                <w:b w:val="false"/>
                <w:i w:val="false"/>
                <w:color w:val="000000"/>
                <w:sz w:val="20"/>
              </w:rPr>
              <w:t>
дайындайтын мемлекеттік пункттердi, ауыл</w:t>
            </w:r>
            <w:r>
              <w:br/>
            </w:r>
            <w:r>
              <w:rPr>
                <w:rFonts w:ascii="Times New Roman"/>
                <w:b w:val="false"/>
                <w:i w:val="false"/>
                <w:color w:val="000000"/>
                <w:sz w:val="20"/>
              </w:rPr>
              <w:t>
шаруашылығы малын соятын алаңдарды,</w:t>
            </w:r>
            <w:r>
              <w:br/>
            </w:r>
            <w:r>
              <w:rPr>
                <w:rFonts w:ascii="Times New Roman"/>
                <w:b w:val="false"/>
                <w:i w:val="false"/>
                <w:color w:val="000000"/>
                <w:sz w:val="20"/>
              </w:rPr>
              <w:t>
пестицидтердi, улы химикаттарды және</w:t>
            </w:r>
            <w:r>
              <w:br/>
            </w:r>
            <w:r>
              <w:rPr>
                <w:rFonts w:ascii="Times New Roman"/>
                <w:b w:val="false"/>
                <w:i w:val="false"/>
                <w:color w:val="000000"/>
                <w:sz w:val="20"/>
              </w:rPr>
              <w:t>
олардың ыдыстарын арнайы сақтау орындарын</w:t>
            </w:r>
            <w:r>
              <w:br/>
            </w:r>
            <w:r>
              <w:rPr>
                <w:rFonts w:ascii="Times New Roman"/>
                <w:b w:val="false"/>
                <w:i w:val="false"/>
                <w:color w:val="000000"/>
                <w:sz w:val="20"/>
              </w:rPr>
              <w:t>
(көмiндiлердi) ұстау және жөндеу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w:t>
            </w:r>
            <w:r>
              <w:br/>
            </w:r>
            <w:r>
              <w:rPr>
                <w:rFonts w:ascii="Times New Roman"/>
                <w:b w:val="false"/>
                <w:i w:val="false"/>
                <w:color w:val="000000"/>
                <w:sz w:val="20"/>
              </w:rPr>
              <w:t>
организмдеріне қарсы күрес жөніндегі</w:t>
            </w:r>
            <w:r>
              <w:br/>
            </w:r>
            <w:r>
              <w:rPr>
                <w:rFonts w:ascii="Times New Roman"/>
                <w:b w:val="false"/>
                <w:i w:val="false"/>
                <w:color w:val="000000"/>
                <w:sz w:val="20"/>
              </w:rPr>
              <w:t>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35581</w:t>
            </w:r>
          </w:p>
        </w:tc>
      </w:tr>
      <w:tr>
        <w:trPr>
          <w:trHeight w:val="24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w:t>
            </w:r>
            <w:r>
              <w:br/>
            </w:r>
            <w:r>
              <w:rPr>
                <w:rFonts w:ascii="Times New Roman"/>
                <w:b w:val="false"/>
                <w:i w:val="false"/>
                <w:color w:val="000000"/>
                <w:sz w:val="20"/>
              </w:rPr>
              <w:t>
профилактикасы мен диагностикасына</w:t>
            </w:r>
            <w:r>
              <w:br/>
            </w:r>
            <w:r>
              <w:rPr>
                <w:rFonts w:ascii="Times New Roman"/>
                <w:b w:val="false"/>
                <w:i w:val="false"/>
                <w:color w:val="000000"/>
                <w:sz w:val="20"/>
              </w:rPr>
              <w:t>
арналған ветеринариялық препараттарды,</w:t>
            </w:r>
            <w:r>
              <w:br/>
            </w:r>
            <w:r>
              <w:rPr>
                <w:rFonts w:ascii="Times New Roman"/>
                <w:b w:val="false"/>
                <w:i w:val="false"/>
                <w:color w:val="000000"/>
                <w:sz w:val="20"/>
              </w:rPr>
              <w:t>
олардың профилактикасы мен диагностикасы</w:t>
            </w:r>
            <w:r>
              <w:br/>
            </w:r>
            <w:r>
              <w:rPr>
                <w:rFonts w:ascii="Times New Roman"/>
                <w:b w:val="false"/>
                <w:i w:val="false"/>
                <w:color w:val="000000"/>
                <w:sz w:val="20"/>
              </w:rPr>
              <w:t>
жөніндегі қызметтерді орталықтандырып</w:t>
            </w:r>
            <w:r>
              <w:br/>
            </w:r>
            <w:r>
              <w:rPr>
                <w:rFonts w:ascii="Times New Roman"/>
                <w:b w:val="false"/>
                <w:i w:val="false"/>
                <w:color w:val="000000"/>
                <w:sz w:val="20"/>
              </w:rPr>
              <w:t>
сатып алу, оларды сақтауды және</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қалалардың) жергілікті атқарушы</w:t>
            </w:r>
            <w:r>
              <w:br/>
            </w:r>
            <w:r>
              <w:rPr>
                <w:rFonts w:ascii="Times New Roman"/>
                <w:b w:val="false"/>
                <w:i w:val="false"/>
                <w:color w:val="000000"/>
                <w:sz w:val="20"/>
              </w:rPr>
              <w:t>
органдарына тасымалдауды (жеткізуді)</w:t>
            </w:r>
            <w:r>
              <w:br/>
            </w:r>
            <w:r>
              <w:rPr>
                <w:rFonts w:ascii="Times New Roman"/>
                <w:b w:val="false"/>
                <w:i w:val="false"/>
                <w:color w:val="000000"/>
                <w:sz w:val="20"/>
              </w:rPr>
              <w:t>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36859</w:t>
            </w:r>
          </w:p>
        </w:tc>
      </w:tr>
      <w:tr>
        <w:trPr>
          <w:trHeight w:val="18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бірдейлендіруді жүргізу үшін</w:t>
            </w:r>
            <w:r>
              <w:br/>
            </w:r>
            <w:r>
              <w:rPr>
                <w:rFonts w:ascii="Times New Roman"/>
                <w:b w:val="false"/>
                <w:i w:val="false"/>
                <w:color w:val="000000"/>
                <w:sz w:val="20"/>
              </w:rPr>
              <w:t>
ветеринариялық мақсаттағы бұйымдар мен</w:t>
            </w:r>
            <w:r>
              <w:br/>
            </w:r>
            <w:r>
              <w:rPr>
                <w:rFonts w:ascii="Times New Roman"/>
                <w:b w:val="false"/>
                <w:i w:val="false"/>
                <w:color w:val="000000"/>
                <w:sz w:val="20"/>
              </w:rPr>
              <w:t>
атрибуттарды, жануарға арналған</w:t>
            </w:r>
            <w:r>
              <w:br/>
            </w:r>
            <w:r>
              <w:rPr>
                <w:rFonts w:ascii="Times New Roman"/>
                <w:b w:val="false"/>
                <w:i w:val="false"/>
                <w:color w:val="000000"/>
                <w:sz w:val="20"/>
              </w:rPr>
              <w:t>
ветеринариялық паспортты орталықтандырып</w:t>
            </w:r>
            <w:r>
              <w:br/>
            </w:r>
            <w:r>
              <w:rPr>
                <w:rFonts w:ascii="Times New Roman"/>
                <w:b w:val="false"/>
                <w:i w:val="false"/>
                <w:color w:val="000000"/>
                <w:sz w:val="20"/>
              </w:rPr>
              <w:t>
сатып алу және оларды аудандардың</w:t>
            </w:r>
            <w:r>
              <w:br/>
            </w:r>
            <w:r>
              <w:rPr>
                <w:rFonts w:ascii="Times New Roman"/>
                <w:b w:val="false"/>
                <w:i w:val="false"/>
                <w:color w:val="000000"/>
                <w:sz w:val="20"/>
              </w:rPr>
              <w:t>
(облыстық маңызы бар қалалардың)</w:t>
            </w:r>
            <w:r>
              <w:br/>
            </w:r>
            <w:r>
              <w:rPr>
                <w:rFonts w:ascii="Times New Roman"/>
                <w:b w:val="false"/>
                <w:i w:val="false"/>
                <w:color w:val="000000"/>
                <w:sz w:val="20"/>
              </w:rPr>
              <w:t>
жергілікті атқарушы органдарына</w:t>
            </w:r>
            <w:r>
              <w:br/>
            </w:r>
            <w:r>
              <w:rPr>
                <w:rFonts w:ascii="Times New Roman"/>
                <w:b w:val="false"/>
                <w:i w:val="false"/>
                <w:color w:val="000000"/>
                <w:sz w:val="20"/>
              </w:rPr>
              <w:t>
тасымалдау (жеткізу)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жұмыстарының экономикалық</w:t>
            </w:r>
            <w:r>
              <w:br/>
            </w:r>
            <w:r>
              <w:rPr>
                <w:rFonts w:ascii="Times New Roman"/>
                <w:b w:val="false"/>
                <w:i w:val="false"/>
                <w:color w:val="000000"/>
                <w:sz w:val="20"/>
              </w:rPr>
              <w:t>
қолжетімділігін арттыру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w:t>
            </w:r>
            <w:r>
              <w:br/>
            </w:r>
            <w:r>
              <w:rPr>
                <w:rFonts w:ascii="Times New Roman"/>
                <w:b w:val="false"/>
                <w:i w:val="false"/>
                <w:color w:val="000000"/>
                <w:sz w:val="20"/>
              </w:rPr>
              <w:t>
қолжетімділігін арттыру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73709</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166592</w:t>
            </w:r>
          </w:p>
        </w:tc>
      </w:tr>
      <w:tr>
        <w:trPr>
          <w:trHeight w:val="12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 үшін берілетін</w:t>
            </w:r>
            <w:r>
              <w:br/>
            </w:r>
            <w:r>
              <w:rPr>
                <w:rFonts w:ascii="Times New Roman"/>
                <w:b w:val="false"/>
                <w:i w:val="false"/>
                <w:color w:val="000000"/>
                <w:sz w:val="20"/>
              </w:rPr>
              <w:t>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166592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белдеулерiн белгiлеу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78141</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w:t>
            </w:r>
            <w:r>
              <w:br/>
            </w:r>
            <w:r>
              <w:rPr>
                <w:rFonts w:ascii="Times New Roman"/>
                <w:b w:val="false"/>
                <w:i w:val="false"/>
                <w:color w:val="000000"/>
                <w:sz w:val="20"/>
              </w:rPr>
              <w:t>
мен гидромелиорациялық жүйелердi қалпына</w:t>
            </w:r>
            <w:r>
              <w:br/>
            </w:r>
            <w:r>
              <w:rPr>
                <w:rFonts w:ascii="Times New Roman"/>
                <w:b w:val="false"/>
                <w:i w:val="false"/>
                <w:color w:val="000000"/>
                <w:sz w:val="20"/>
              </w:rPr>
              <w:t>
келтiру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791059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801678</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801678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w:t>
            </w:r>
            <w:r>
              <w:br/>
            </w:r>
            <w:r>
              <w:rPr>
                <w:rFonts w:ascii="Times New Roman"/>
                <w:b w:val="false"/>
                <w:i w:val="false"/>
                <w:color w:val="000000"/>
                <w:sz w:val="20"/>
              </w:rPr>
              <w:t>
орман өсiру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801678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455531</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434031</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68929</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309689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54997</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303214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303214</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225473</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және жер</w:t>
            </w:r>
            <w:r>
              <w:br/>
            </w:r>
            <w:r>
              <w:rPr>
                <w:rFonts w:ascii="Times New Roman"/>
                <w:b w:val="false"/>
                <w:i w:val="false"/>
                <w:color w:val="000000"/>
                <w:sz w:val="20"/>
              </w:rPr>
              <w:t>
қатынастары жөнiндегi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3206259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2706259</w:t>
            </w:r>
          </w:p>
        </w:tc>
      </w:tr>
      <w:tr>
        <w:trPr>
          <w:trHeight w:val="9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эпизоотияға қарсы іс-шаралар</w:t>
            </w:r>
            <w:r>
              <w:br/>
            </w:r>
            <w:r>
              <w:rPr>
                <w:rFonts w:ascii="Times New Roman"/>
                <w:b w:val="false"/>
                <w:i w:val="false"/>
                <w:color w:val="000000"/>
                <w:sz w:val="20"/>
              </w:rPr>
              <w:t>
жүргізуге берілетін ағымдағы нысаналы</w:t>
            </w:r>
            <w:r>
              <w:br/>
            </w:r>
            <w:r>
              <w:rPr>
                <w:rFonts w:ascii="Times New Roman"/>
                <w:b w:val="false"/>
                <w:i w:val="false"/>
                <w:color w:val="000000"/>
                <w:sz w:val="20"/>
              </w:rPr>
              <w:t>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1695532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w:t>
            </w:r>
            <w:r>
              <w:br/>
            </w:r>
            <w:r>
              <w:rPr>
                <w:rFonts w:ascii="Times New Roman"/>
                <w:b w:val="false"/>
                <w:i w:val="false"/>
                <w:color w:val="000000"/>
                <w:sz w:val="20"/>
              </w:rPr>
              <w:t>
препараттарды тасымалдау бойынша қызмет</w:t>
            </w:r>
            <w:r>
              <w:br/>
            </w:r>
            <w:r>
              <w:rPr>
                <w:rFonts w:ascii="Times New Roman"/>
                <w:b w:val="false"/>
                <w:i w:val="false"/>
                <w:color w:val="000000"/>
                <w:sz w:val="20"/>
              </w:rPr>
              <w:t>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28365</w:t>
            </w:r>
          </w:p>
        </w:tc>
      </w:tr>
      <w:tr>
        <w:trPr>
          <w:trHeight w:val="15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w:t>
            </w:r>
            <w:r>
              <w:br/>
            </w:r>
            <w:r>
              <w:rPr>
                <w:rFonts w:ascii="Times New Roman"/>
                <w:b w:val="false"/>
                <w:i w:val="false"/>
                <w:color w:val="000000"/>
                <w:sz w:val="20"/>
              </w:rPr>
              <w:t>
материалдық-техникалық жабдықтау үшін,</w:t>
            </w:r>
            <w:r>
              <w:br/>
            </w:r>
            <w:r>
              <w:rPr>
                <w:rFonts w:ascii="Times New Roman"/>
                <w:b w:val="false"/>
                <w:i w:val="false"/>
                <w:color w:val="000000"/>
                <w:sz w:val="20"/>
              </w:rPr>
              <w:t>
қызметкерлердің жеке қорғану заттарын,</w:t>
            </w:r>
            <w:r>
              <w:br/>
            </w:r>
            <w:r>
              <w:rPr>
                <w:rFonts w:ascii="Times New Roman"/>
                <w:b w:val="false"/>
                <w:i w:val="false"/>
                <w:color w:val="000000"/>
                <w:sz w:val="20"/>
              </w:rPr>
              <w:t>
аспаптарды, құралдарды, техниканы,</w:t>
            </w:r>
            <w:r>
              <w:br/>
            </w:r>
            <w:r>
              <w:rPr>
                <w:rFonts w:ascii="Times New Roman"/>
                <w:b w:val="false"/>
                <w:i w:val="false"/>
                <w:color w:val="000000"/>
                <w:sz w:val="20"/>
              </w:rPr>
              <w:t>
жабдықтарды және инвентарды</w:t>
            </w:r>
            <w:r>
              <w:br/>
            </w:r>
            <w:r>
              <w:rPr>
                <w:rFonts w:ascii="Times New Roman"/>
                <w:b w:val="false"/>
                <w:i w:val="false"/>
                <w:color w:val="000000"/>
                <w:sz w:val="20"/>
              </w:rPr>
              <w:t>
орталықтандырып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982362</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w:t>
            </w:r>
            <w:r>
              <w:br/>
            </w:r>
            <w:r>
              <w:rPr>
                <w:rFonts w:ascii="Times New Roman"/>
                <w:b w:val="false"/>
                <w:i w:val="false"/>
                <w:color w:val="000000"/>
                <w:sz w:val="20"/>
              </w:rPr>
              <w:t>
тұрақтандыру қорларын қалыптастыру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1297857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1297857</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65748</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1232109</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31309</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w:t>
            </w:r>
            <w:r>
              <w:br/>
            </w:r>
            <w:r>
              <w:rPr>
                <w:rFonts w:ascii="Times New Roman"/>
                <w:b w:val="false"/>
                <w:i w:val="false"/>
                <w:color w:val="000000"/>
                <w:sz w:val="20"/>
              </w:rPr>
              <w:t>
cызбаларын және елді мекендердің бас</w:t>
            </w:r>
            <w:r>
              <w:br/>
            </w:r>
            <w:r>
              <w:rPr>
                <w:rFonts w:ascii="Times New Roman"/>
                <w:b w:val="false"/>
                <w:i w:val="false"/>
                <w:color w:val="000000"/>
                <w:sz w:val="20"/>
              </w:rPr>
              <w:t>
жоспарларын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988682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207704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11689978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11225900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11225900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1093263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8539270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w:t>
            </w:r>
            <w:r>
              <w:br/>
            </w:r>
            <w:r>
              <w:rPr>
                <w:rFonts w:ascii="Times New Roman"/>
                <w:b w:val="false"/>
                <w:i w:val="false"/>
                <w:color w:val="000000"/>
                <w:sz w:val="20"/>
              </w:rPr>
              <w:t>
елді-мекендердің көшелерін күрделі және</w:t>
            </w:r>
            <w:r>
              <w:br/>
            </w:r>
            <w:r>
              <w:rPr>
                <w:rFonts w:ascii="Times New Roman"/>
                <w:b w:val="false"/>
                <w:i w:val="false"/>
                <w:color w:val="000000"/>
                <w:sz w:val="20"/>
              </w:rPr>
              <w:t>
орташа жөндеу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1593367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406064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406064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әуетасымалдарды</w:t>
            </w:r>
            <w:r>
              <w:br/>
            </w:r>
            <w:r>
              <w:rPr>
                <w:rFonts w:ascii="Times New Roman"/>
                <w:b w:val="false"/>
                <w:i w:val="false"/>
                <w:color w:val="000000"/>
                <w:sz w:val="20"/>
              </w:rPr>
              <w:t>
субсидиялау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406064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w:t>
            </w:r>
            <w:r>
              <w:br/>
            </w:r>
            <w:r>
              <w:rPr>
                <w:rFonts w:ascii="Times New Roman"/>
                <w:b w:val="false"/>
                <w:i w:val="false"/>
                <w:color w:val="000000"/>
                <w:sz w:val="20"/>
              </w:rPr>
              <w:t>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58014</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w:t>
            </w:r>
            <w:r>
              <w:br/>
            </w:r>
            <w:r>
              <w:rPr>
                <w:rFonts w:ascii="Times New Roman"/>
                <w:b w:val="false"/>
                <w:i w:val="false"/>
                <w:color w:val="000000"/>
                <w:sz w:val="20"/>
              </w:rPr>
              <w:t>
коммуникация саласындағы мемлекеттік</w:t>
            </w:r>
            <w:r>
              <w:br/>
            </w:r>
            <w:r>
              <w:rPr>
                <w:rFonts w:ascii="Times New Roman"/>
                <w:b w:val="false"/>
                <w:i w:val="false"/>
                <w:color w:val="000000"/>
                <w:sz w:val="20"/>
              </w:rPr>
              <w:t>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8676957</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48585</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8628372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орталығы"</w:t>
            </w:r>
            <w:r>
              <w:br/>
            </w:r>
            <w:r>
              <w:rPr>
                <w:rFonts w:ascii="Times New Roman"/>
                <w:b w:val="false"/>
                <w:i w:val="false"/>
                <w:color w:val="000000"/>
                <w:sz w:val="20"/>
              </w:rPr>
              <w:t>
мемлекеттік мекемесінің қызметін</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69353</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348534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w:t>
            </w:r>
            <w:r>
              <w:br/>
            </w:r>
            <w:r>
              <w:rPr>
                <w:rFonts w:ascii="Times New Roman"/>
                <w:b w:val="false"/>
                <w:i w:val="false"/>
                <w:color w:val="000000"/>
                <w:sz w:val="20"/>
              </w:rPr>
              <w:t>
резервi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348534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1717261</w:t>
            </w:r>
          </w:p>
        </w:tc>
      </w:tr>
      <w:tr>
        <w:trPr>
          <w:trHeight w:val="15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және концессиялық жобалардың</w:t>
            </w:r>
            <w:r>
              <w:br/>
            </w:r>
            <w:r>
              <w:rPr>
                <w:rFonts w:ascii="Times New Roman"/>
                <w:b w:val="false"/>
                <w:i w:val="false"/>
                <w:color w:val="000000"/>
                <w:sz w:val="20"/>
              </w:rPr>
              <w:t>
техника-экономикалық негіздемесін әзірлеу</w:t>
            </w:r>
            <w:r>
              <w:br/>
            </w:r>
            <w:r>
              <w:rPr>
                <w:rFonts w:ascii="Times New Roman"/>
                <w:b w:val="false"/>
                <w:i w:val="false"/>
                <w:color w:val="000000"/>
                <w:sz w:val="20"/>
              </w:rPr>
              <w:t>
немесе түзету және оған сараптама жүргізу,</w:t>
            </w:r>
            <w:r>
              <w:br/>
            </w:r>
            <w:r>
              <w:rPr>
                <w:rFonts w:ascii="Times New Roman"/>
                <w:b w:val="false"/>
                <w:i w:val="false"/>
                <w:color w:val="000000"/>
                <w:sz w:val="20"/>
              </w:rPr>
              <w:t>
концессиялық жобаларды консультациялық</w:t>
            </w:r>
            <w:r>
              <w:br/>
            </w:r>
            <w:r>
              <w:rPr>
                <w:rFonts w:ascii="Times New Roman"/>
                <w:b w:val="false"/>
                <w:i w:val="false"/>
                <w:color w:val="000000"/>
                <w:sz w:val="20"/>
              </w:rPr>
              <w:t>
сүйемелдеу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271692</w:t>
            </w:r>
          </w:p>
        </w:tc>
      </w:tr>
      <w:tr>
        <w:trPr>
          <w:trHeight w:val="15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"Өңірлерді дамыту"</w:t>
            </w:r>
            <w:r>
              <w:br/>
            </w:r>
            <w:r>
              <w:rPr>
                <w:rFonts w:ascii="Times New Roman"/>
                <w:b w:val="false"/>
                <w:i w:val="false"/>
                <w:color w:val="000000"/>
                <w:sz w:val="20"/>
              </w:rPr>
              <w:t>
бағдарламасы шеңберінде халықты</w:t>
            </w:r>
            <w:r>
              <w:br/>
            </w:r>
            <w:r>
              <w:rPr>
                <w:rFonts w:ascii="Times New Roman"/>
                <w:b w:val="false"/>
                <w:i w:val="false"/>
                <w:color w:val="000000"/>
                <w:sz w:val="20"/>
              </w:rPr>
              <w:t>
орналастыру жүйесін және өңірлердің</w:t>
            </w:r>
            <w:r>
              <w:br/>
            </w:r>
            <w:r>
              <w:rPr>
                <w:rFonts w:ascii="Times New Roman"/>
                <w:b w:val="false"/>
                <w:i w:val="false"/>
                <w:color w:val="000000"/>
                <w:sz w:val="20"/>
              </w:rPr>
              <w:t>
экономикалық дамуына көмек көрсету үшін</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қалалардың) бюджеттеріне берілетін</w:t>
            </w:r>
            <w:r>
              <w:br/>
            </w:r>
            <w:r>
              <w:rPr>
                <w:rFonts w:ascii="Times New Roman"/>
                <w:b w:val="false"/>
                <w:i w:val="false"/>
                <w:color w:val="000000"/>
                <w:sz w:val="20"/>
              </w:rPr>
              <w:t>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1143399</w:t>
            </w:r>
          </w:p>
        </w:tc>
      </w:tr>
      <w:tr>
        <w:trPr>
          <w:trHeight w:val="13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бюджеттерiне жергілікті</w:t>
            </w:r>
            <w:r>
              <w:br/>
            </w:r>
            <w:r>
              <w:rPr>
                <w:rFonts w:ascii="Times New Roman"/>
                <w:b w:val="false"/>
                <w:i w:val="false"/>
                <w:color w:val="000000"/>
                <w:sz w:val="20"/>
              </w:rPr>
              <w:t>
атқарушы органдардың штат санын ұлғайтуға</w:t>
            </w:r>
            <w:r>
              <w:br/>
            </w:r>
            <w:r>
              <w:rPr>
                <w:rFonts w:ascii="Times New Roman"/>
                <w:b w:val="false"/>
                <w:i w:val="false"/>
                <w:color w:val="000000"/>
                <w:sz w:val="20"/>
              </w:rPr>
              <w:t>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302170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122696</w:t>
            </w:r>
          </w:p>
        </w:tc>
      </w:tr>
      <w:tr>
        <w:trPr>
          <w:trHeight w:val="15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w:t>
            </w:r>
            <w:r>
              <w:br/>
            </w:r>
            <w:r>
              <w:rPr>
                <w:rFonts w:ascii="Times New Roman"/>
                <w:b w:val="false"/>
                <w:i w:val="false"/>
                <w:color w:val="000000"/>
                <w:sz w:val="20"/>
              </w:rPr>
              <w:t>
бюджеттеріне моноқалаларды дамытудың 2012</w:t>
            </w:r>
            <w:r>
              <w:br/>
            </w:r>
            <w:r>
              <w:rPr>
                <w:rFonts w:ascii="Times New Roman"/>
                <w:b w:val="false"/>
                <w:i w:val="false"/>
                <w:color w:val="000000"/>
                <w:sz w:val="20"/>
              </w:rPr>
              <w:t>
-2020 жылдарға арналған бағдарламасы</w:t>
            </w:r>
            <w:r>
              <w:br/>
            </w:r>
            <w:r>
              <w:rPr>
                <w:rFonts w:ascii="Times New Roman"/>
                <w:b w:val="false"/>
                <w:i w:val="false"/>
                <w:color w:val="000000"/>
                <w:sz w:val="20"/>
              </w:rPr>
              <w:t>
шеңберінде ағымдағы іс-шараларды іске</w:t>
            </w:r>
            <w:r>
              <w:br/>
            </w:r>
            <w:r>
              <w:rPr>
                <w:rFonts w:ascii="Times New Roman"/>
                <w:b w:val="false"/>
                <w:i w:val="false"/>
                <w:color w:val="000000"/>
                <w:sz w:val="20"/>
              </w:rPr>
              <w:t>
асыруға берілетін ағымдағы нысаналы</w:t>
            </w:r>
            <w:r>
              <w:br/>
            </w:r>
            <w:r>
              <w:rPr>
                <w:rFonts w:ascii="Times New Roman"/>
                <w:b w:val="false"/>
                <w:i w:val="false"/>
                <w:color w:val="000000"/>
                <w:sz w:val="20"/>
              </w:rPr>
              <w:t>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274590</w:t>
            </w:r>
          </w:p>
        </w:tc>
      </w:tr>
      <w:tr>
        <w:trPr>
          <w:trHeight w:val="14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"Өңірлерді</w:t>
            </w:r>
            <w:r>
              <w:br/>
            </w:r>
            <w:r>
              <w:rPr>
                <w:rFonts w:ascii="Times New Roman"/>
                <w:b w:val="false"/>
                <w:i w:val="false"/>
                <w:color w:val="000000"/>
                <w:sz w:val="20"/>
              </w:rPr>
              <w:t>
дамыту" бағдарламасы шеңберінде инженерлік</w:t>
            </w:r>
            <w:r>
              <w:br/>
            </w:r>
            <w:r>
              <w:rPr>
                <w:rFonts w:ascii="Times New Roman"/>
                <w:b w:val="false"/>
                <w:i w:val="false"/>
                <w:color w:val="000000"/>
                <w:sz w:val="20"/>
              </w:rPr>
              <w:t>
инфрақұрылымды дамытуға нысаналы даму</w:t>
            </w:r>
            <w:r>
              <w:br/>
            </w:r>
            <w:r>
              <w:rPr>
                <w:rFonts w:ascii="Times New Roman"/>
                <w:b w:val="false"/>
                <w:i w:val="false"/>
                <w:color w:val="000000"/>
                <w:sz w:val="20"/>
              </w:rPr>
              <w:t>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274590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2794237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w:t>
            </w:r>
            <w:r>
              <w:br/>
            </w:r>
            <w:r>
              <w:rPr>
                <w:rFonts w:ascii="Times New Roman"/>
                <w:b w:val="false"/>
                <w:i w:val="false"/>
                <w:color w:val="000000"/>
                <w:sz w:val="20"/>
              </w:rPr>
              <w:t>
шеңберінде жеке кәсіпкерлікті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w:t>
            </w:r>
            <w:r>
              <w:br/>
            </w:r>
            <w:r>
              <w:rPr>
                <w:rFonts w:ascii="Times New Roman"/>
                <w:b w:val="false"/>
                <w:i w:val="false"/>
                <w:color w:val="000000"/>
                <w:sz w:val="20"/>
              </w:rPr>
              <w:t>
шеңберінде кредиттер бойынша пайыздық</w:t>
            </w:r>
            <w:r>
              <w:br/>
            </w:r>
            <w:r>
              <w:rPr>
                <w:rFonts w:ascii="Times New Roman"/>
                <w:b w:val="false"/>
                <w:i w:val="false"/>
                <w:color w:val="000000"/>
                <w:sz w:val="20"/>
              </w:rPr>
              <w:t>
мөлшерлемені субсидиялау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2143563</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w:t>
            </w:r>
            <w:r>
              <w:br/>
            </w:r>
            <w:r>
              <w:rPr>
                <w:rFonts w:ascii="Times New Roman"/>
                <w:b w:val="false"/>
                <w:i w:val="false"/>
                <w:color w:val="000000"/>
                <w:sz w:val="20"/>
              </w:rPr>
              <w:t>
шеңберінде шағын және орта бизнеске</w:t>
            </w:r>
            <w:r>
              <w:br/>
            </w:r>
            <w:r>
              <w:rPr>
                <w:rFonts w:ascii="Times New Roman"/>
                <w:b w:val="false"/>
                <w:i w:val="false"/>
                <w:color w:val="000000"/>
                <w:sz w:val="20"/>
              </w:rPr>
              <w:t>
кредиттерді ішінара кепілдендіру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19535</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w:t>
            </w:r>
            <w:r>
              <w:br/>
            </w:r>
            <w:r>
              <w:rPr>
                <w:rFonts w:ascii="Times New Roman"/>
                <w:b w:val="false"/>
                <w:i w:val="false"/>
                <w:color w:val="000000"/>
                <w:sz w:val="20"/>
              </w:rPr>
              <w:t>
шеңберінде бизнесті жүргізуді сервистік</w:t>
            </w:r>
            <w:r>
              <w:br/>
            </w:r>
            <w:r>
              <w:rPr>
                <w:rFonts w:ascii="Times New Roman"/>
                <w:b w:val="false"/>
                <w:i w:val="false"/>
                <w:color w:val="000000"/>
                <w:sz w:val="20"/>
              </w:rPr>
              <w:t>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33139</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3247465</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w:t>
            </w:r>
            <w:r>
              <w:br/>
            </w:r>
            <w:r>
              <w:rPr>
                <w:rFonts w:ascii="Times New Roman"/>
                <w:b w:val="false"/>
                <w:i w:val="false"/>
                <w:color w:val="000000"/>
                <w:sz w:val="20"/>
              </w:rPr>
              <w:t>
шеңберінде индустриялық инфрақұрылымды</w:t>
            </w:r>
            <w:r>
              <w:br/>
            </w:r>
            <w:r>
              <w:rPr>
                <w:rFonts w:ascii="Times New Roman"/>
                <w:b w:val="false"/>
                <w:i w:val="false"/>
                <w:color w:val="000000"/>
                <w:sz w:val="20"/>
              </w:rPr>
              <w:t>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585000</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w:t>
            </w:r>
            <w:r>
              <w:br/>
            </w:r>
            <w:r>
              <w:rPr>
                <w:rFonts w:ascii="Times New Roman"/>
                <w:b w:val="false"/>
                <w:i w:val="false"/>
                <w:color w:val="000000"/>
                <w:sz w:val="20"/>
              </w:rPr>
              <w:t>
бюджеттерiне "Өңiрлердi дамыту"</w:t>
            </w:r>
            <w:r>
              <w:br/>
            </w:r>
            <w:r>
              <w:rPr>
                <w:rFonts w:ascii="Times New Roman"/>
                <w:b w:val="false"/>
                <w:i w:val="false"/>
                <w:color w:val="000000"/>
                <w:sz w:val="20"/>
              </w:rPr>
              <w:t>
бағдарламасы шеңберiнде инженерлiк</w:t>
            </w:r>
            <w:r>
              <w:br/>
            </w:r>
            <w:r>
              <w:rPr>
                <w:rFonts w:ascii="Times New Roman"/>
                <w:b w:val="false"/>
                <w:i w:val="false"/>
                <w:color w:val="000000"/>
                <w:sz w:val="20"/>
              </w:rPr>
              <w:t>
инфрақұрылымын дамыту үшiн берiлетiн</w:t>
            </w:r>
            <w:r>
              <w:br/>
            </w:r>
            <w:r>
              <w:rPr>
                <w:rFonts w:ascii="Times New Roman"/>
                <w:b w:val="false"/>
                <w:i w:val="false"/>
                <w:color w:val="000000"/>
                <w:sz w:val="20"/>
              </w:rPr>
              <w:t>
нысаналы даму трансферттерi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93328</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w:t>
            </w:r>
            <w:r>
              <w:br/>
            </w:r>
            <w:r>
              <w:rPr>
                <w:rFonts w:ascii="Times New Roman"/>
                <w:b w:val="false"/>
                <w:i w:val="false"/>
                <w:color w:val="000000"/>
                <w:sz w:val="20"/>
              </w:rPr>
              <w:t>
инженерлік инфрақұрылымды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2569137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индустриялық-инновациялық даму</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46927</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индустриялық-инновациялық қызметті дамыту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w:t>
            </w:r>
            <w:r>
              <w:br/>
            </w:r>
            <w:r>
              <w:rPr>
                <w:rFonts w:ascii="Times New Roman"/>
                <w:b w:val="false"/>
                <w:i w:val="false"/>
                <w:color w:val="000000"/>
                <w:sz w:val="20"/>
              </w:rPr>
              <w:t>
мемлекеттік қолдау шеңберінде</w:t>
            </w:r>
            <w:r>
              <w:br/>
            </w:r>
            <w:r>
              <w:rPr>
                <w:rFonts w:ascii="Times New Roman"/>
                <w:b w:val="false"/>
                <w:i w:val="false"/>
                <w:color w:val="000000"/>
                <w:sz w:val="20"/>
              </w:rPr>
              <w:t>
іс-шараларды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w:t>
            </w:r>
            <w:r>
              <w:br/>
            </w:r>
            <w:r>
              <w:rPr>
                <w:rFonts w:ascii="Times New Roman"/>
                <w:b w:val="false"/>
                <w:i w:val="false"/>
                <w:color w:val="000000"/>
                <w:sz w:val="20"/>
              </w:rPr>
              <w:t>
республикалық бюджеттен қарыздар бойынша</w:t>
            </w:r>
            <w:r>
              <w:br/>
            </w:r>
            <w:r>
              <w:rPr>
                <w:rFonts w:ascii="Times New Roman"/>
                <w:b w:val="false"/>
                <w:i w:val="false"/>
                <w:color w:val="000000"/>
                <w:sz w:val="20"/>
              </w:rPr>
              <w:t>
сыйақылар мен өзге де төлемдердi төлеу</w:t>
            </w:r>
            <w:r>
              <w:br/>
            </w:r>
            <w:r>
              <w:rPr>
                <w:rFonts w:ascii="Times New Roman"/>
                <w:b w:val="false"/>
                <w:i w:val="false"/>
                <w:color w:val="000000"/>
                <w:sz w:val="20"/>
              </w:rPr>
              <w:t>
бойынша борышына қызмет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47009154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47009154</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47009154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45550601</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173731</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w:t>
            </w:r>
            <w:r>
              <w:br/>
            </w:r>
            <w:r>
              <w:rPr>
                <w:rFonts w:ascii="Times New Roman"/>
                <w:b w:val="false"/>
                <w:i w:val="false"/>
                <w:color w:val="000000"/>
                <w:sz w:val="20"/>
              </w:rPr>
              <w:t>
нысаналы трансферттерді қайтару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17827</w:t>
            </w:r>
          </w:p>
        </w:tc>
      </w:tr>
      <w:tr>
        <w:trPr>
          <w:trHeight w:val="15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w:t>
            </w:r>
            <w:r>
              <w:br/>
            </w:r>
            <w:r>
              <w:rPr>
                <w:rFonts w:ascii="Times New Roman"/>
                <w:b w:val="false"/>
                <w:i w:val="false"/>
                <w:color w:val="000000"/>
                <w:sz w:val="20"/>
              </w:rPr>
              <w:t>
мемлекеттік басқарудың төмен тұрған</w:t>
            </w:r>
            <w:r>
              <w:br/>
            </w:r>
            <w:r>
              <w:rPr>
                <w:rFonts w:ascii="Times New Roman"/>
                <w:b w:val="false"/>
                <w:i w:val="false"/>
                <w:color w:val="000000"/>
                <w:sz w:val="20"/>
              </w:rPr>
              <w:t>
деңгейлерінен жоғарғы деңгейлерге беруге</w:t>
            </w:r>
            <w:r>
              <w:br/>
            </w:r>
            <w:r>
              <w:rPr>
                <w:rFonts w:ascii="Times New Roman"/>
                <w:b w:val="false"/>
                <w:i w:val="false"/>
                <w:color w:val="000000"/>
                <w:sz w:val="20"/>
              </w:rPr>
              <w:t>
байланысты жоғары тұрған бюджеттерге</w:t>
            </w:r>
            <w:r>
              <w:br/>
            </w:r>
            <w:r>
              <w:rPr>
                <w:rFonts w:ascii="Times New Roman"/>
                <w:b w:val="false"/>
                <w:i w:val="false"/>
                <w:color w:val="000000"/>
                <w:sz w:val="20"/>
              </w:rPr>
              <w:t>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1266995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3485978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4203108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w:t>
            </w:r>
            <w:r>
              <w:br/>
            </w:r>
            <w:r>
              <w:rPr>
                <w:rFonts w:ascii="Times New Roman"/>
                <w:b w:val="false"/>
                <w:i w:val="false"/>
                <w:color w:val="000000"/>
                <w:sz w:val="20"/>
              </w:rPr>
              <w:t>
ауылдағы кәсіпкерліктің дамуына ықпал ету</w:t>
            </w:r>
            <w:r>
              <w:br/>
            </w:r>
            <w:r>
              <w:rPr>
                <w:rFonts w:ascii="Times New Roman"/>
                <w:b w:val="false"/>
                <w:i w:val="false"/>
                <w:color w:val="000000"/>
                <w:sz w:val="20"/>
              </w:rPr>
              <w:t>
үшін бюджеттік кредиттер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1660000</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тұрғын үй</w:t>
            </w:r>
            <w:r>
              <w:br/>
            </w:r>
            <w:r>
              <w:rPr>
                <w:rFonts w:ascii="Times New Roman"/>
                <w:b w:val="false"/>
                <w:i w:val="false"/>
                <w:color w:val="000000"/>
                <w:sz w:val="20"/>
              </w:rPr>
              <w:t>
жобалауға, салуға және (немесе) сатып</w:t>
            </w:r>
            <w:r>
              <w:br/>
            </w:r>
            <w:r>
              <w:rPr>
                <w:rFonts w:ascii="Times New Roman"/>
                <w:b w:val="false"/>
                <w:i w:val="false"/>
                <w:color w:val="000000"/>
                <w:sz w:val="20"/>
              </w:rPr>
              <w:t>
алуға кредит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w:t>
            </w:r>
            <w:r>
              <w:br/>
            </w:r>
            <w:r>
              <w:rPr>
                <w:rFonts w:ascii="Times New Roman"/>
                <w:b w:val="false"/>
                <w:i w:val="false"/>
                <w:color w:val="000000"/>
                <w:sz w:val="20"/>
              </w:rPr>
              <w:t>
ортаны және жануарлар дүниесін қорғау,</w:t>
            </w:r>
            <w:r>
              <w:br/>
            </w:r>
            <w:r>
              <w:rPr>
                <w:rFonts w:ascii="Times New Roman"/>
                <w:b w:val="false"/>
                <w:i w:val="false"/>
                <w:color w:val="000000"/>
                <w:sz w:val="20"/>
              </w:rPr>
              <w:t>
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958108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958108</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958108</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r>
              <w:br/>
            </w:r>
            <w:r>
              <w:rPr>
                <w:rFonts w:ascii="Times New Roman"/>
                <w:b w:val="false"/>
                <w:i w:val="false"/>
                <w:color w:val="000000"/>
                <w:sz w:val="20"/>
              </w:rPr>
              <w:t>
үшін берілетін бюджеттік кредиттер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958108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w:t>
            </w:r>
            <w:r>
              <w:br/>
            </w:r>
            <w:r>
              <w:rPr>
                <w:rFonts w:ascii="Times New Roman"/>
                <w:b w:val="false"/>
                <w:i w:val="false"/>
                <w:color w:val="000000"/>
                <w:sz w:val="20"/>
              </w:rPr>
              <w:t>
бюджеттеріне моноқалаларда кәсіпкерліктің</w:t>
            </w:r>
            <w:r>
              <w:br/>
            </w:r>
            <w:r>
              <w:rPr>
                <w:rFonts w:ascii="Times New Roman"/>
                <w:b w:val="false"/>
                <w:i w:val="false"/>
                <w:color w:val="000000"/>
                <w:sz w:val="20"/>
              </w:rPr>
              <w:t>
дамуына ықпал етуге кредиттер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73"/>
        <w:gridCol w:w="633"/>
        <w:gridCol w:w="9433"/>
        <w:gridCol w:w="229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717130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717130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717130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715096</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берiлген</w:t>
            </w:r>
            <w:r>
              <w:br/>
            </w:r>
            <w:r>
              <w:rPr>
                <w:rFonts w:ascii="Times New Roman"/>
                <w:b w:val="false"/>
                <w:i w:val="false"/>
                <w:color w:val="000000"/>
                <w:sz w:val="20"/>
              </w:rPr>
              <w:t>
пайдаланылмаған бюджеттiк кредиттердi қайтару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93"/>
        <w:gridCol w:w="733"/>
        <w:gridCol w:w="753"/>
        <w:gridCol w:w="8393"/>
        <w:gridCol w:w="22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11820675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11820675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10663600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10663600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10663600</w:t>
            </w:r>
          </w:p>
        </w:tc>
      </w:tr>
      <w:tr>
        <w:trPr>
          <w:trHeight w:val="12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w:t>
            </w:r>
            <w:r>
              <w:br/>
            </w:r>
            <w:r>
              <w:rPr>
                <w:rFonts w:ascii="Times New Roman"/>
                <w:b w:val="false"/>
                <w:i w:val="false"/>
                <w:color w:val="000000"/>
                <w:sz w:val="20"/>
              </w:rPr>
              <w:t>
инженерлік-коммуникациялық инфрақұрылымын</w:t>
            </w:r>
            <w:r>
              <w:br/>
            </w:r>
            <w:r>
              <w:rPr>
                <w:rFonts w:ascii="Times New Roman"/>
                <w:b w:val="false"/>
                <w:i w:val="false"/>
                <w:color w:val="000000"/>
                <w:sz w:val="20"/>
              </w:rPr>
              <w:t>
салу үшін уәкілетті ұйымның жарғылық</w:t>
            </w:r>
            <w:r>
              <w:br/>
            </w:r>
            <w:r>
              <w:rPr>
                <w:rFonts w:ascii="Times New Roman"/>
                <w:b w:val="false"/>
                <w:i w:val="false"/>
                <w:color w:val="000000"/>
                <w:sz w:val="20"/>
              </w:rPr>
              <w:t>
капиталын қалыптастыру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10663600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1157075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1157075</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және (немесе)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52075</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және (немесе)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52075</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және (немесе)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және (немесе)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индустриялық-инновациялық даму</w:t>
            </w:r>
            <w:r>
              <w:br/>
            </w:r>
            <w:r>
              <w:rPr>
                <w:rFonts w:ascii="Times New Roman"/>
                <w:b w:val="false"/>
                <w:i w:val="false"/>
                <w:color w:val="000000"/>
                <w:sz w:val="20"/>
              </w:rPr>
              <w:t>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және (немесе)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13"/>
        <w:gridCol w:w="733"/>
        <w:gridCol w:w="713"/>
        <w:gridCol w:w="8393"/>
        <w:gridCol w:w="22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w:t>
            </w:r>
            <w:r>
              <w:br/>
            </w:r>
            <w:r>
              <w:rPr>
                <w:rFonts w:ascii="Times New Roman"/>
                <w:b w:val="false"/>
                <w:i w:val="false"/>
                <w:color w:val="000000"/>
                <w:sz w:val="20"/>
              </w:rPr>
              <w:t>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713"/>
        <w:gridCol w:w="9173"/>
        <w:gridCol w:w="229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-9641762</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9641762</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4203108</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4203108</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4203108</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6125784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6125784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6125784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773"/>
        <w:gridCol w:w="713"/>
        <w:gridCol w:w="8493"/>
        <w:gridCol w:w="22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687130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687130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687130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687130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w:t>
            </w:r>
            <w:r>
              <w:br/>
            </w:r>
            <w:r>
              <w:rPr>
                <w:rFonts w:ascii="Times New Roman"/>
                <w:b w:val="false"/>
                <w:i w:val="false"/>
                <w:color w:val="000000"/>
                <w:sz w:val="20"/>
              </w:rPr>
              <w:t>
бюджет алдындағы борышын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685096</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берiлген</w:t>
            </w:r>
            <w:r>
              <w:br/>
            </w:r>
            <w:r>
              <w:rPr>
                <w:rFonts w:ascii="Times New Roman"/>
                <w:b w:val="false"/>
                <w:i w:val="false"/>
                <w:color w:val="000000"/>
                <w:sz w:val="20"/>
              </w:rPr>
              <w:t>
пайдаланылмаған бюджеттiк кредиттердi</w:t>
            </w:r>
            <w:r>
              <w:br/>
            </w:r>
            <w:r>
              <w:rPr>
                <w:rFonts w:ascii="Times New Roman"/>
                <w:b w:val="false"/>
                <w:i w:val="false"/>
                <w:color w:val="000000"/>
                <w:sz w:val="20"/>
              </w:rPr>
              <w:t>
қайтару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r>
    </w:tbl>
    <w:bookmarkStart w:name="z45" w:id="4"/>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w:t>
      </w:r>
      <w:r>
        <w:br/>
      </w:r>
      <w:r>
        <w:rPr>
          <w:rFonts w:ascii="Times New Roman"/>
          <w:b w:val="false"/>
          <w:i w:val="false"/>
          <w:color w:val="000000"/>
          <w:sz w:val="28"/>
        </w:rPr>
        <w:t>
N 12-69 шешіміне</w:t>
      </w:r>
      <w:r>
        <w:br/>
      </w:r>
      <w:r>
        <w:rPr>
          <w:rFonts w:ascii="Times New Roman"/>
          <w:b w:val="false"/>
          <w:i w:val="false"/>
          <w:color w:val="000000"/>
          <w:sz w:val="28"/>
        </w:rPr>
        <w:t>
2-қосымша</w:t>
      </w:r>
    </w:p>
    <w:bookmarkEnd w:id="4"/>
    <w:bookmarkStart w:name="z46" w:id="5"/>
    <w:p>
      <w:pPr>
        <w:spacing w:after="0"/>
        <w:ind w:left="0"/>
        <w:jc w:val="left"/>
      </w:pPr>
      <w:r>
        <w:rPr>
          <w:rFonts w:ascii="Times New Roman"/>
          <w:b/>
          <w:i w:val="false"/>
          <w:color w:val="000000"/>
        </w:rPr>
        <w:t xml:space="preserve"> 
Алматы облысының 2014 жылға арналған облыстық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53"/>
        <w:gridCol w:w="513"/>
        <w:gridCol w:w="9713"/>
        <w:gridCol w:w="22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250968469</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17406694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11355501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11355501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5012146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5012146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w:t>
            </w:r>
            <w:r>
              <w:br/>
            </w:r>
            <w:r>
              <w:rPr>
                <w:rFonts w:ascii="Times New Roman"/>
                <w:b w:val="false"/>
                <w:i w:val="false"/>
                <w:color w:val="000000"/>
                <w:sz w:val="20"/>
              </w:rPr>
              <w:t>
салынатын iшкi салықтар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1039047</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w:t>
            </w:r>
            <w:r>
              <w:br/>
            </w:r>
            <w:r>
              <w:rPr>
                <w:rFonts w:ascii="Times New Roman"/>
                <w:b w:val="false"/>
                <w:i w:val="false"/>
                <w:color w:val="000000"/>
                <w:sz w:val="20"/>
              </w:rPr>
              <w:t>
түсетiн түсiмдер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1039047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233507791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w:t>
            </w:r>
            <w:r>
              <w:br/>
            </w:r>
            <w:r>
              <w:rPr>
                <w:rFonts w:ascii="Times New Roman"/>
                <w:b w:val="false"/>
                <w:i w:val="false"/>
                <w:color w:val="000000"/>
                <w:sz w:val="20"/>
              </w:rPr>
              <w:t>
алынатын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30789446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30789446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202718345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202718345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733"/>
        <w:gridCol w:w="713"/>
        <w:gridCol w:w="8693"/>
        <w:gridCol w:w="22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249968469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1966790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1676638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49479</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r>
              <w:br/>
            </w:r>
            <w:r>
              <w:rPr>
                <w:rFonts w:ascii="Times New Roman"/>
                <w:b w:val="false"/>
                <w:i w:val="false"/>
                <w:color w:val="000000"/>
                <w:sz w:val="20"/>
              </w:rPr>
              <w:t>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1449979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1336925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177180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w:t>
            </w:r>
            <w:r>
              <w:br/>
            </w:r>
            <w:r>
              <w:rPr>
                <w:rFonts w:ascii="Times New Roman"/>
                <w:b w:val="false"/>
                <w:i w:val="false"/>
                <w:color w:val="000000"/>
                <w:sz w:val="20"/>
              </w:rPr>
              <w:t>
қамтамасыз ету бойынша көрсетілетін</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176754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138205</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w:t>
            </w:r>
            <w:r>
              <w:br/>
            </w:r>
            <w:r>
              <w:rPr>
                <w:rFonts w:ascii="Times New Roman"/>
                <w:b w:val="false"/>
                <w:i w:val="false"/>
                <w:color w:val="000000"/>
                <w:sz w:val="20"/>
              </w:rPr>
              <w:t>
меншікті басқару саласындағы мемлекеттік</w:t>
            </w:r>
            <w:r>
              <w:br/>
            </w:r>
            <w:r>
              <w:rPr>
                <w:rFonts w:ascii="Times New Roman"/>
                <w:b w:val="false"/>
                <w:i w:val="false"/>
                <w:color w:val="000000"/>
                <w:sz w:val="20"/>
              </w:rPr>
              <w:t>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151947</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151947</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мен дамыту</w:t>
            </w:r>
            <w:r>
              <w:br/>
            </w:r>
            <w:r>
              <w:rPr>
                <w:rFonts w:ascii="Times New Roman"/>
                <w:b w:val="false"/>
                <w:i w:val="false"/>
                <w:color w:val="000000"/>
                <w:sz w:val="20"/>
              </w:rPr>
              <w:t>
және облысты басқару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151947</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178776</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41008</w:t>
            </w:r>
          </w:p>
        </w:tc>
      </w:tr>
      <w:tr>
        <w:trPr>
          <w:trHeight w:val="9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 зілзалалардың</w:t>
            </w:r>
            <w:r>
              <w:br/>
            </w:r>
            <w:r>
              <w:rPr>
                <w:rFonts w:ascii="Times New Roman"/>
                <w:b w:val="false"/>
                <w:i w:val="false"/>
                <w:color w:val="000000"/>
                <w:sz w:val="20"/>
              </w:rPr>
              <w:t>
алдын алуды және жоюды ұйымдастыру</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41008</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26129</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w:t>
            </w:r>
            <w:r>
              <w:br/>
            </w:r>
            <w:r>
              <w:rPr>
                <w:rFonts w:ascii="Times New Roman"/>
                <w:b w:val="false"/>
                <w:i w:val="false"/>
                <w:color w:val="000000"/>
                <w:sz w:val="20"/>
              </w:rPr>
              <w:t>
ауқымдағы аумақтық қорғанысы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14879</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137768</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 зілзалалардың</w:t>
            </w:r>
            <w:r>
              <w:br/>
            </w:r>
            <w:r>
              <w:rPr>
                <w:rFonts w:ascii="Times New Roman"/>
                <w:b w:val="false"/>
                <w:i w:val="false"/>
                <w:color w:val="000000"/>
                <w:sz w:val="20"/>
              </w:rPr>
              <w:t>
алдын алуды және жоюды ұйымдастыру</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137768</w:t>
            </w:r>
          </w:p>
        </w:tc>
      </w:tr>
      <w:tr>
        <w:trPr>
          <w:trHeight w:val="12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w:t>
            </w:r>
            <w:r>
              <w:br/>
            </w:r>
            <w:r>
              <w:rPr>
                <w:rFonts w:ascii="Times New Roman"/>
                <w:b w:val="false"/>
                <w:i w:val="false"/>
                <w:color w:val="000000"/>
                <w:sz w:val="20"/>
              </w:rPr>
              <w:t>
азаматтық қорғаныс, авариялар мен дүлей</w:t>
            </w:r>
            <w:r>
              <w:br/>
            </w:r>
            <w:r>
              <w:rPr>
                <w:rFonts w:ascii="Times New Roman"/>
                <w:b w:val="false"/>
                <w:i w:val="false"/>
                <w:color w:val="000000"/>
                <w:sz w:val="20"/>
              </w:rPr>
              <w:t>
апаттардың алдын алуды және жоюды</w:t>
            </w:r>
            <w:r>
              <w:br/>
            </w:r>
            <w:r>
              <w:rPr>
                <w:rFonts w:ascii="Times New Roman"/>
                <w:b w:val="false"/>
                <w:i w:val="false"/>
                <w:color w:val="000000"/>
                <w:sz w:val="20"/>
              </w:rPr>
              <w:t>
ұйымдастыру саласындағы мемлекеттік</w:t>
            </w:r>
            <w:r>
              <w:br/>
            </w:r>
            <w:r>
              <w:rPr>
                <w:rFonts w:ascii="Times New Roman"/>
                <w:b w:val="false"/>
                <w:i w:val="false"/>
                <w:color w:val="000000"/>
                <w:sz w:val="20"/>
              </w:rPr>
              <w:t>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w:t>
            </w:r>
            <w:r>
              <w:br/>
            </w:r>
            <w:r>
              <w:rPr>
                <w:rFonts w:ascii="Times New Roman"/>
                <w:b w:val="false"/>
                <w:i w:val="false"/>
                <w:color w:val="000000"/>
                <w:sz w:val="20"/>
              </w:rPr>
              <w:t>
және жұмылдыру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w:t>
            </w:r>
            <w:r>
              <w:br/>
            </w:r>
            <w:r>
              <w:rPr>
                <w:rFonts w:ascii="Times New Roman"/>
                <w:b w:val="false"/>
                <w:i w:val="false"/>
                <w:color w:val="000000"/>
                <w:sz w:val="20"/>
              </w:rPr>
              <w:t>
алдын алу және оларды жою</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91939</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8258997</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8258997</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8113349</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w:t>
            </w:r>
            <w:r>
              <w:br/>
            </w:r>
            <w:r>
              <w:rPr>
                <w:rFonts w:ascii="Times New Roman"/>
                <w:b w:val="false"/>
                <w:i w:val="false"/>
                <w:color w:val="000000"/>
                <w:sz w:val="20"/>
              </w:rPr>
              <w:t>
қауіпсіздікті сақтауды қамтамасыз ету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7075255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842805</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w:t>
            </w:r>
            <w:r>
              <w:br/>
            </w:r>
            <w:r>
              <w:rPr>
                <w:rFonts w:ascii="Times New Roman"/>
                <w:b w:val="false"/>
                <w:i w:val="false"/>
                <w:color w:val="000000"/>
                <w:sz w:val="20"/>
              </w:rPr>
              <w:t>
нысаналы трансферттер есебiнен автомобиль</w:t>
            </w:r>
            <w:r>
              <w:br/>
            </w:r>
            <w:r>
              <w:rPr>
                <w:rFonts w:ascii="Times New Roman"/>
                <w:b w:val="false"/>
                <w:i w:val="false"/>
                <w:color w:val="000000"/>
                <w:sz w:val="20"/>
              </w:rPr>
              <w:t>
жолдарының қауіпсіздігін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108402</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w:t>
            </w:r>
            <w:r>
              <w:br/>
            </w:r>
            <w:r>
              <w:rPr>
                <w:rFonts w:ascii="Times New Roman"/>
                <w:b w:val="false"/>
                <w:i w:val="false"/>
                <w:color w:val="000000"/>
                <w:sz w:val="20"/>
              </w:rPr>
              <w:t>
адамдарды орналастыру қызметтері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42805580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5573946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5573946</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w:t>
            </w:r>
            <w:r>
              <w:br/>
            </w:r>
            <w:r>
              <w:rPr>
                <w:rFonts w:ascii="Times New Roman"/>
                <w:b w:val="false"/>
                <w:i w:val="false"/>
                <w:color w:val="000000"/>
                <w:sz w:val="20"/>
              </w:rPr>
              <w:t>
мемлекеттік білім беру тапсырыстарын іске</w:t>
            </w:r>
            <w:r>
              <w:br/>
            </w:r>
            <w:r>
              <w:rPr>
                <w:rFonts w:ascii="Times New Roman"/>
                <w:b w:val="false"/>
                <w:i w:val="false"/>
                <w:color w:val="000000"/>
                <w:sz w:val="20"/>
              </w:rPr>
              <w:t>
асыруға аудандардың (облыстық маңызы бар</w:t>
            </w:r>
            <w:r>
              <w:br/>
            </w:r>
            <w:r>
              <w:rPr>
                <w:rFonts w:ascii="Times New Roman"/>
                <w:b w:val="false"/>
                <w:i w:val="false"/>
                <w:color w:val="000000"/>
                <w:sz w:val="20"/>
              </w:rPr>
              <w:t>
қалалардың) бюджеттеріне берілетін ағымдағы</w:t>
            </w:r>
            <w:r>
              <w:br/>
            </w:r>
            <w:r>
              <w:rPr>
                <w:rFonts w:ascii="Times New Roman"/>
                <w:b w:val="false"/>
                <w:i w:val="false"/>
                <w:color w:val="000000"/>
                <w:sz w:val="20"/>
              </w:rPr>
              <w:t>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4187216</w:t>
            </w:r>
          </w:p>
        </w:tc>
      </w:tr>
      <w:tr>
        <w:trPr>
          <w:trHeight w:val="15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w:t>
            </w:r>
            <w:r>
              <w:br/>
            </w:r>
            <w:r>
              <w:rPr>
                <w:rFonts w:ascii="Times New Roman"/>
                <w:b w:val="false"/>
                <w:i w:val="false"/>
                <w:color w:val="000000"/>
                <w:sz w:val="20"/>
              </w:rPr>
              <w:t>
бюджеттерге (облыстық маңызы бар қалаларға)</w:t>
            </w:r>
            <w:r>
              <w:br/>
            </w:r>
            <w:r>
              <w:rPr>
                <w:rFonts w:ascii="Times New Roman"/>
                <w:b w:val="false"/>
                <w:i w:val="false"/>
                <w:color w:val="000000"/>
                <w:sz w:val="20"/>
              </w:rPr>
              <w:t>
мектеп мұғалімдеріне және мектепке дейінгі</w:t>
            </w:r>
            <w:r>
              <w:br/>
            </w:r>
            <w:r>
              <w:rPr>
                <w:rFonts w:ascii="Times New Roman"/>
                <w:b w:val="false"/>
                <w:i w:val="false"/>
                <w:color w:val="000000"/>
                <w:sz w:val="20"/>
              </w:rPr>
              <w:t>
ұйымдардың тәрбиешілеріне біліктілік санаты</w:t>
            </w:r>
            <w:r>
              <w:br/>
            </w:r>
            <w:r>
              <w:rPr>
                <w:rFonts w:ascii="Times New Roman"/>
                <w:b w:val="false"/>
                <w:i w:val="false"/>
                <w:color w:val="000000"/>
                <w:sz w:val="20"/>
              </w:rPr>
              <w:t>
үшін қосымша ақының көлемін ұлғайтуға</w:t>
            </w:r>
            <w:r>
              <w:br/>
            </w:r>
            <w:r>
              <w:rPr>
                <w:rFonts w:ascii="Times New Roman"/>
                <w:b w:val="false"/>
                <w:i w:val="false"/>
                <w:color w:val="000000"/>
                <w:sz w:val="20"/>
              </w:rPr>
              <w:t>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1386730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4532321</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w:t>
            </w:r>
            <w:r>
              <w:br/>
            </w:r>
            <w:r>
              <w:rPr>
                <w:rFonts w:ascii="Times New Roman"/>
                <w:b w:val="false"/>
                <w:i w:val="false"/>
                <w:color w:val="000000"/>
                <w:sz w:val="20"/>
              </w:rPr>
              <w:t xml:space="preserve">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1483111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w:t>
            </w:r>
            <w:r>
              <w:br/>
            </w:r>
            <w:r>
              <w:rPr>
                <w:rFonts w:ascii="Times New Roman"/>
                <w:b w:val="false"/>
                <w:i w:val="false"/>
                <w:color w:val="000000"/>
                <w:sz w:val="20"/>
              </w:rPr>
              <w:t>
қосымша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1215232</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спорттағы дарынды балаларға жалпы бiлiм</w:t>
            </w:r>
            <w:r>
              <w:br/>
            </w:r>
            <w:r>
              <w:rPr>
                <w:rFonts w:ascii="Times New Roman"/>
                <w:b w:val="false"/>
                <w:i w:val="false"/>
                <w:color w:val="000000"/>
                <w:sz w:val="20"/>
              </w:rPr>
              <w:t>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267879</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3049210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1008780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w:t>
            </w:r>
            <w:r>
              <w:br/>
            </w:r>
            <w:r>
              <w:rPr>
                <w:rFonts w:ascii="Times New Roman"/>
                <w:b w:val="false"/>
                <w:i w:val="false"/>
                <w:color w:val="000000"/>
                <w:sz w:val="20"/>
              </w:rPr>
              <w:t>
дарынды балаларға жалпы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612346</w:t>
            </w:r>
          </w:p>
        </w:tc>
      </w:tr>
      <w:tr>
        <w:trPr>
          <w:trHeight w:val="15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негізгі орта және</w:t>
            </w:r>
            <w:r>
              <w:br/>
            </w:r>
            <w:r>
              <w:rPr>
                <w:rFonts w:ascii="Times New Roman"/>
                <w:b w:val="false"/>
                <w:i w:val="false"/>
                <w:color w:val="000000"/>
                <w:sz w:val="20"/>
              </w:rPr>
              <w:t>
жалпы орта білім беретін мемлекеттік</w:t>
            </w:r>
            <w:r>
              <w:br/>
            </w:r>
            <w:r>
              <w:rPr>
                <w:rFonts w:ascii="Times New Roman"/>
                <w:b w:val="false"/>
                <w:i w:val="false"/>
                <w:color w:val="000000"/>
                <w:sz w:val="20"/>
              </w:rPr>
              <w:t>
мекемелердегі физика, химия, биология</w:t>
            </w:r>
            <w:r>
              <w:br/>
            </w:r>
            <w:r>
              <w:rPr>
                <w:rFonts w:ascii="Times New Roman"/>
                <w:b w:val="false"/>
                <w:i w:val="false"/>
                <w:color w:val="000000"/>
                <w:sz w:val="20"/>
              </w:rPr>
              <w:t>
кабинеттерін оқу жабдығымен жарақтандыруға</w:t>
            </w:r>
            <w:r>
              <w:br/>
            </w:r>
            <w:r>
              <w:rPr>
                <w:rFonts w:ascii="Times New Roman"/>
                <w:b w:val="false"/>
                <w:i w:val="false"/>
                <w:color w:val="000000"/>
                <w:sz w:val="20"/>
              </w:rPr>
              <w:t>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245820</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үш деңгейлі жүйе</w:t>
            </w:r>
            <w:r>
              <w:br/>
            </w:r>
            <w:r>
              <w:rPr>
                <w:rFonts w:ascii="Times New Roman"/>
                <w:b w:val="false"/>
                <w:i w:val="false"/>
                <w:color w:val="000000"/>
                <w:sz w:val="20"/>
              </w:rPr>
              <w:t>
бойынша біліктілігін арттырудан өткен</w:t>
            </w:r>
            <w:r>
              <w:br/>
            </w:r>
            <w:r>
              <w:rPr>
                <w:rFonts w:ascii="Times New Roman"/>
                <w:b w:val="false"/>
                <w:i w:val="false"/>
                <w:color w:val="000000"/>
                <w:sz w:val="20"/>
              </w:rPr>
              <w:t>
мұғалімдерге еңбекақыны көтеруге берілетін</w:t>
            </w:r>
            <w:r>
              <w:br/>
            </w:r>
            <w:r>
              <w:rPr>
                <w:rFonts w:ascii="Times New Roman"/>
                <w:b w:val="false"/>
                <w:i w:val="false"/>
                <w:color w:val="000000"/>
                <w:sz w:val="20"/>
              </w:rPr>
              <w:t>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1182264</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5688735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241862</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 ұйымдарында мамандар</w:t>
            </w:r>
            <w:r>
              <w:br/>
            </w:r>
            <w:r>
              <w:rPr>
                <w:rFonts w:ascii="Times New Roman"/>
                <w:b w:val="false"/>
                <w:i w:val="false"/>
                <w:color w:val="000000"/>
                <w:sz w:val="20"/>
              </w:rPr>
              <w:t>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241862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5446873</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5446873</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w:t>
            </w:r>
            <w:r>
              <w:br/>
            </w:r>
            <w:r>
              <w:rPr>
                <w:rFonts w:ascii="Times New Roman"/>
                <w:b w:val="false"/>
                <w:i w:val="false"/>
                <w:color w:val="000000"/>
                <w:sz w:val="20"/>
              </w:rPr>
              <w:t>
оларды қайта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26970943</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13419714</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36771</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іс-шараларды және конкурстар</w:t>
            </w:r>
            <w:r>
              <w:br/>
            </w:r>
            <w:r>
              <w:rPr>
                <w:rFonts w:ascii="Times New Roman"/>
                <w:b w:val="false"/>
                <w:i w:val="false"/>
                <w:color w:val="000000"/>
                <w:sz w:val="20"/>
              </w:rPr>
              <w:t>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116440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150007</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жеткіншектердің оңалту және әлеуметтік</w:t>
            </w:r>
            <w:r>
              <w:br/>
            </w:r>
            <w:r>
              <w:rPr>
                <w:rFonts w:ascii="Times New Roman"/>
                <w:b w:val="false"/>
                <w:i w:val="false"/>
                <w:color w:val="000000"/>
                <w:sz w:val="20"/>
              </w:rPr>
              <w:t>
бейімдеу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248775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25729</w:t>
            </w:r>
          </w:p>
        </w:tc>
      </w:tr>
      <w:tr>
        <w:trPr>
          <w:trHeight w:val="19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 баланы</w:t>
            </w:r>
            <w:r>
              <w:br/>
            </w:r>
            <w:r>
              <w:rPr>
                <w:rFonts w:ascii="Times New Roman"/>
                <w:b w:val="false"/>
                <w:i w:val="false"/>
                <w:color w:val="000000"/>
                <w:sz w:val="20"/>
              </w:rPr>
              <w:t>
(балаларды) күтіп-ұстауға асыраушыларына</w:t>
            </w:r>
            <w:r>
              <w:br/>
            </w:r>
            <w:r>
              <w:rPr>
                <w:rFonts w:ascii="Times New Roman"/>
                <w:b w:val="false"/>
                <w:i w:val="false"/>
                <w:color w:val="000000"/>
                <w:sz w:val="20"/>
              </w:rPr>
              <w:t>
ай сайынғы ақшалай қаражат төлемдеріне</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қалалардың) бюджеттеріне республикалық</w:t>
            </w:r>
            <w:r>
              <w:br/>
            </w:r>
            <w:r>
              <w:rPr>
                <w:rFonts w:ascii="Times New Roman"/>
                <w:b w:val="false"/>
                <w:i w:val="false"/>
                <w:color w:val="000000"/>
                <w:sz w:val="20"/>
              </w:rPr>
              <w:t>
бюджеттен берілетін ағымдағы нысаналы</w:t>
            </w:r>
            <w:r>
              <w:br/>
            </w:r>
            <w:r>
              <w:rPr>
                <w:rFonts w:ascii="Times New Roman"/>
                <w:b w:val="false"/>
                <w:i w:val="false"/>
                <w:color w:val="000000"/>
                <w:sz w:val="20"/>
              </w:rPr>
              <w:t>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498308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554415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11713048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13551229</w:t>
            </w:r>
          </w:p>
        </w:tc>
      </w:tr>
      <w:tr>
        <w:trPr>
          <w:trHeight w:val="12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білім беру</w:t>
            </w:r>
            <w:r>
              <w:br/>
            </w:r>
            <w:r>
              <w:rPr>
                <w:rFonts w:ascii="Times New Roman"/>
                <w:b w:val="false"/>
                <w:i w:val="false"/>
                <w:color w:val="000000"/>
                <w:sz w:val="20"/>
              </w:rPr>
              <w:t>
объектілерін салуға және реконструкциялауға</w:t>
            </w:r>
            <w:r>
              <w:br/>
            </w:r>
            <w:r>
              <w:rPr>
                <w:rFonts w:ascii="Times New Roman"/>
                <w:b w:val="false"/>
                <w:i w:val="false"/>
                <w:color w:val="000000"/>
                <w:sz w:val="20"/>
              </w:rPr>
              <w:t>
берілетін нысаналы даму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13028749</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жаңғырту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522480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60984870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1010806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1010806</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w:t>
            </w:r>
            <w:r>
              <w:br/>
            </w:r>
            <w:r>
              <w:rPr>
                <w:rFonts w:ascii="Times New Roman"/>
                <w:b w:val="false"/>
                <w:i w:val="false"/>
                <w:color w:val="000000"/>
                <w:sz w:val="20"/>
              </w:rPr>
              <w:t>
қанды, оның құрамдарын және дәрілерді</w:t>
            </w:r>
            <w:r>
              <w:br/>
            </w:r>
            <w:r>
              <w:rPr>
                <w:rFonts w:ascii="Times New Roman"/>
                <w:b w:val="false"/>
                <w:i w:val="false"/>
                <w:color w:val="000000"/>
                <w:sz w:val="20"/>
              </w:rPr>
              <w:t>
өндіру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446177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379885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w:t>
            </w:r>
            <w:r>
              <w:br/>
            </w:r>
            <w:r>
              <w:rPr>
                <w:rFonts w:ascii="Times New Roman"/>
                <w:b w:val="false"/>
                <w:i w:val="false"/>
                <w:color w:val="000000"/>
                <w:sz w:val="20"/>
              </w:rPr>
              <w:t>
жүргізу үшін тест-жүйелерін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20391533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20391533</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w:t>
            </w:r>
            <w:r>
              <w:br/>
            </w:r>
            <w:r>
              <w:rPr>
                <w:rFonts w:ascii="Times New Roman"/>
                <w:b w:val="false"/>
                <w:i w:val="false"/>
                <w:color w:val="000000"/>
                <w:sz w:val="20"/>
              </w:rPr>
              <w:t>
жүйкесінің бұзылуынан және мінез-құлқының</w:t>
            </w:r>
            <w:r>
              <w:br/>
            </w:r>
            <w:r>
              <w:rPr>
                <w:rFonts w:ascii="Times New Roman"/>
                <w:b w:val="false"/>
                <w:i w:val="false"/>
                <w:color w:val="000000"/>
                <w:sz w:val="20"/>
              </w:rPr>
              <w:t>
бұзылуынан, оның ішінде жүйкеге әсер ететін</w:t>
            </w:r>
            <w:r>
              <w:br/>
            </w:r>
            <w:r>
              <w:rPr>
                <w:rFonts w:ascii="Times New Roman"/>
                <w:b w:val="false"/>
                <w:i w:val="false"/>
                <w:color w:val="000000"/>
                <w:sz w:val="20"/>
              </w:rPr>
              <w:t>
заттарды қолдануға байланысты зардап</w:t>
            </w:r>
            <w:r>
              <w:br/>
            </w:r>
            <w:r>
              <w:rPr>
                <w:rFonts w:ascii="Times New Roman"/>
                <w:b w:val="false"/>
                <w:i w:val="false"/>
                <w:color w:val="000000"/>
                <w:sz w:val="20"/>
              </w:rPr>
              <w:t>
шегетін адамдарға медициналық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5104940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аурыратындарды туберкулез</w:t>
            </w:r>
            <w:r>
              <w:br/>
            </w:r>
            <w:r>
              <w:rPr>
                <w:rFonts w:ascii="Times New Roman"/>
                <w:b w:val="false"/>
                <w:i w:val="false"/>
                <w:color w:val="000000"/>
                <w:sz w:val="20"/>
              </w:rPr>
              <w:t>
ауруларына қарсы препараттармен қамтамасыз</w:t>
            </w:r>
            <w:r>
              <w:br/>
            </w:r>
            <w:r>
              <w:rPr>
                <w:rFonts w:ascii="Times New Roman"/>
                <w:b w:val="false"/>
                <w:i w:val="false"/>
                <w:color w:val="000000"/>
                <w:sz w:val="20"/>
              </w:rPr>
              <w:t>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424124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378455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w:t>
            </w:r>
            <w:r>
              <w:br/>
            </w:r>
            <w:r>
              <w:rPr>
                <w:rFonts w:ascii="Times New Roman"/>
                <w:b w:val="false"/>
                <w:i w:val="false"/>
                <w:color w:val="000000"/>
                <w:sz w:val="20"/>
              </w:rPr>
              <w:t>
препараттармен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151425</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w:t>
            </w:r>
            <w:r>
              <w:br/>
            </w:r>
            <w:r>
              <w:rPr>
                <w:rFonts w:ascii="Times New Roman"/>
                <w:b w:val="false"/>
                <w:i w:val="false"/>
                <w:color w:val="000000"/>
                <w:sz w:val="20"/>
              </w:rPr>
              <w:t>
қанның ұюы факторларымен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825075</w:t>
            </w:r>
          </w:p>
        </w:tc>
      </w:tr>
      <w:tr>
        <w:trPr>
          <w:trHeight w:val="9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w:t>
            </w:r>
            <w:r>
              <w:br/>
            </w:r>
            <w:r>
              <w:rPr>
                <w:rFonts w:ascii="Times New Roman"/>
                <w:b w:val="false"/>
                <w:i w:val="false"/>
                <w:color w:val="000000"/>
                <w:sz w:val="20"/>
              </w:rPr>
              <w:t>
вакциналарды және басқа</w:t>
            </w:r>
            <w:r>
              <w:br/>
            </w:r>
            <w:r>
              <w:rPr>
                <w:rFonts w:ascii="Times New Roman"/>
                <w:b w:val="false"/>
                <w:i w:val="false"/>
                <w:color w:val="000000"/>
                <w:sz w:val="20"/>
              </w:rPr>
              <w:t>
иммундық-биологиялық препараттарды</w:t>
            </w:r>
            <w:r>
              <w:br/>
            </w:r>
            <w:r>
              <w:rPr>
                <w:rFonts w:ascii="Times New Roman"/>
                <w:b w:val="false"/>
                <w:i w:val="false"/>
                <w:color w:val="000000"/>
                <w:sz w:val="20"/>
              </w:rPr>
              <w:t>
орталықтандырылған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1231628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w:t>
            </w:r>
            <w:r>
              <w:br/>
            </w:r>
            <w:r>
              <w:rPr>
                <w:rFonts w:ascii="Times New Roman"/>
                <w:b w:val="false"/>
                <w:i w:val="false"/>
                <w:color w:val="000000"/>
                <w:sz w:val="20"/>
              </w:rPr>
              <w:t>
тромболитикалық препараттармен қамтамасыз</w:t>
            </w:r>
            <w:r>
              <w:br/>
            </w:r>
            <w:r>
              <w:rPr>
                <w:rFonts w:ascii="Times New Roman"/>
                <w:b w:val="false"/>
                <w:i w:val="false"/>
                <w:color w:val="000000"/>
                <w:sz w:val="20"/>
              </w:rPr>
              <w:t>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w:t>
            </w:r>
            <w:r>
              <w:br/>
            </w:r>
            <w:r>
              <w:rPr>
                <w:rFonts w:ascii="Times New Roman"/>
                <w:b w:val="false"/>
                <w:i w:val="false"/>
                <w:color w:val="000000"/>
                <w:sz w:val="20"/>
              </w:rPr>
              <w:t>
кепілдендірілген көлемі шеңберінде</w:t>
            </w:r>
            <w:r>
              <w:br/>
            </w:r>
            <w:r>
              <w:rPr>
                <w:rFonts w:ascii="Times New Roman"/>
                <w:b w:val="false"/>
                <w:i w:val="false"/>
                <w:color w:val="000000"/>
                <w:sz w:val="20"/>
              </w:rPr>
              <w:t>
онкологиялық аурулармен ауыратындарға</w:t>
            </w:r>
            <w:r>
              <w:br/>
            </w:r>
            <w:r>
              <w:rPr>
                <w:rFonts w:ascii="Times New Roman"/>
                <w:b w:val="false"/>
                <w:i w:val="false"/>
                <w:color w:val="000000"/>
                <w:sz w:val="20"/>
              </w:rPr>
              <w:t>
медициналық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2754394</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w:t>
            </w:r>
            <w:r>
              <w:br/>
            </w:r>
            <w:r>
              <w:rPr>
                <w:rFonts w:ascii="Times New Roman"/>
                <w:b w:val="false"/>
                <w:i w:val="false"/>
                <w:color w:val="000000"/>
                <w:sz w:val="20"/>
              </w:rPr>
              <w:t>
сақтау субъектілерінің тегін медициналық</w:t>
            </w:r>
            <w:r>
              <w:br/>
            </w:r>
            <w:r>
              <w:rPr>
                <w:rFonts w:ascii="Times New Roman"/>
                <w:b w:val="false"/>
                <w:i w:val="false"/>
                <w:color w:val="000000"/>
                <w:sz w:val="20"/>
              </w:rPr>
              <w:t>
көмектің кепілдік берілген көлемі</w:t>
            </w:r>
            <w:r>
              <w:br/>
            </w:r>
            <w:r>
              <w:rPr>
                <w:rFonts w:ascii="Times New Roman"/>
                <w:b w:val="false"/>
                <w:i w:val="false"/>
                <w:color w:val="000000"/>
                <w:sz w:val="20"/>
              </w:rPr>
              <w:t>
шеңберінде халыққа медициналық көмек</w:t>
            </w:r>
            <w:r>
              <w:br/>
            </w:r>
            <w:r>
              <w:rPr>
                <w:rFonts w:ascii="Times New Roman"/>
                <w:b w:val="false"/>
                <w:i w:val="false"/>
                <w:color w:val="000000"/>
                <w:sz w:val="20"/>
              </w:rPr>
              <w:t>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9439502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23341740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23341740</w:t>
            </w:r>
          </w:p>
        </w:tc>
      </w:tr>
      <w:tr>
        <w:trPr>
          <w:trHeight w:val="9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w:t>
            </w:r>
            <w:r>
              <w:br/>
            </w:r>
            <w:r>
              <w:rPr>
                <w:rFonts w:ascii="Times New Roman"/>
                <w:b w:val="false"/>
                <w:i w:val="false"/>
                <w:color w:val="000000"/>
                <w:sz w:val="20"/>
              </w:rPr>
              <w:t>
көрсетілетін медициналық көмекті</w:t>
            </w:r>
            <w:r>
              <w:br/>
            </w:r>
            <w:r>
              <w:rPr>
                <w:rFonts w:ascii="Times New Roman"/>
                <w:b w:val="false"/>
                <w:i w:val="false"/>
                <w:color w:val="000000"/>
                <w:sz w:val="20"/>
              </w:rPr>
              <w:t>
қоспағанда, халыққа амбулаторлық-емханалық</w:t>
            </w:r>
            <w:r>
              <w:br/>
            </w:r>
            <w:r>
              <w:rPr>
                <w:rFonts w:ascii="Times New Roman"/>
                <w:b w:val="false"/>
                <w:i w:val="false"/>
                <w:color w:val="000000"/>
                <w:sz w:val="20"/>
              </w:rPr>
              <w:t>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21532153</w:t>
            </w:r>
          </w:p>
        </w:tc>
      </w:tr>
      <w:tr>
        <w:trPr>
          <w:trHeight w:val="9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 заттармен</w:t>
            </w:r>
            <w:r>
              <w:br/>
            </w:r>
            <w:r>
              <w:rPr>
                <w:rFonts w:ascii="Times New Roman"/>
                <w:b w:val="false"/>
                <w:i w:val="false"/>
                <w:color w:val="000000"/>
                <w:sz w:val="20"/>
              </w:rPr>
              <w:t>
және мамандандырылған балалар және емдік</w:t>
            </w:r>
            <w:r>
              <w:br/>
            </w:r>
            <w:r>
              <w:rPr>
                <w:rFonts w:ascii="Times New Roman"/>
                <w:b w:val="false"/>
                <w:i w:val="false"/>
                <w:color w:val="000000"/>
                <w:sz w:val="20"/>
              </w:rPr>
              <w:t>
тамақ өнімдерімен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1379887</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амбулаторлық емдеу деңгейiнде жеңiлдiктi</w:t>
            </w:r>
            <w:r>
              <w:br/>
            </w:r>
            <w:r>
              <w:rPr>
                <w:rFonts w:ascii="Times New Roman"/>
                <w:b w:val="false"/>
                <w:i w:val="false"/>
                <w:color w:val="000000"/>
                <w:sz w:val="20"/>
              </w:rPr>
              <w:t>
жағдайларда дәрiлiк заттармен қамтамасыз</w:t>
            </w:r>
            <w:r>
              <w:br/>
            </w:r>
            <w:r>
              <w:rPr>
                <w:rFonts w:ascii="Times New Roman"/>
                <w:b w:val="false"/>
                <w:i w:val="false"/>
                <w:color w:val="000000"/>
                <w:sz w:val="20"/>
              </w:rPr>
              <w:t>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381907</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w:t>
            </w:r>
            <w:r>
              <w:br/>
            </w:r>
            <w:r>
              <w:rPr>
                <w:rFonts w:ascii="Times New Roman"/>
                <w:b w:val="false"/>
                <w:i w:val="false"/>
                <w:color w:val="000000"/>
                <w:sz w:val="20"/>
              </w:rPr>
              <w:t>
санитарлық авиация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350002</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w:t>
            </w:r>
            <w:r>
              <w:br/>
            </w:r>
            <w:r>
              <w:rPr>
                <w:rFonts w:ascii="Times New Roman"/>
                <w:b w:val="false"/>
                <w:i w:val="false"/>
                <w:color w:val="000000"/>
                <w:sz w:val="20"/>
              </w:rPr>
              <w:t>
базалары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15858884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3353227</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w:t>
            </w:r>
            <w:r>
              <w:br/>
            </w:r>
            <w:r>
              <w:rPr>
                <w:rFonts w:ascii="Times New Roman"/>
                <w:b w:val="false"/>
                <w:i w:val="false"/>
                <w:color w:val="000000"/>
                <w:sz w:val="20"/>
              </w:rPr>
              <w:t>
және оған қарсы күрес жөніндегі</w:t>
            </w:r>
            <w:r>
              <w:br/>
            </w:r>
            <w:r>
              <w:rPr>
                <w:rFonts w:ascii="Times New Roman"/>
                <w:b w:val="false"/>
                <w:i w:val="false"/>
                <w:color w:val="000000"/>
                <w:sz w:val="20"/>
              </w:rPr>
              <w:t>
іс-шараларды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229456</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w:t>
            </w:r>
            <w:r>
              <w:br/>
            </w:r>
            <w:r>
              <w:rPr>
                <w:rFonts w:ascii="Times New Roman"/>
                <w:b w:val="false"/>
                <w:i w:val="false"/>
                <w:color w:val="000000"/>
                <w:sz w:val="20"/>
              </w:rPr>
              <w:t>
емделуге тегін және жеңілдетілген жол</w:t>
            </w:r>
            <w:r>
              <w:br/>
            </w:r>
            <w:r>
              <w:rPr>
                <w:rFonts w:ascii="Times New Roman"/>
                <w:b w:val="false"/>
                <w:i w:val="false"/>
                <w:color w:val="000000"/>
                <w:sz w:val="20"/>
              </w:rPr>
              <w:t>
жүрумен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w:t>
            </w:r>
            <w:r>
              <w:br/>
            </w:r>
            <w:r>
              <w:rPr>
                <w:rFonts w:ascii="Times New Roman"/>
                <w:b w:val="false"/>
                <w:i w:val="false"/>
                <w:color w:val="000000"/>
                <w:sz w:val="20"/>
              </w:rPr>
              <w:t>
талдамалық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62237</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w:t>
            </w:r>
            <w:r>
              <w:br/>
            </w:r>
            <w:r>
              <w:rPr>
                <w:rFonts w:ascii="Times New Roman"/>
                <w:b w:val="false"/>
                <w:i w:val="false"/>
                <w:color w:val="000000"/>
                <w:sz w:val="20"/>
              </w:rPr>
              <w:t>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2990641</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12505657</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w:t>
            </w:r>
            <w:r>
              <w:br/>
            </w:r>
            <w:r>
              <w:rPr>
                <w:rFonts w:ascii="Times New Roman"/>
                <w:b w:val="false"/>
                <w:i w:val="false"/>
                <w:color w:val="000000"/>
                <w:sz w:val="20"/>
              </w:rPr>
              <w:t>
жаңғырту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12505657</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4967470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2685731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1878852</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w:t>
            </w:r>
            <w:r>
              <w:br/>
            </w:r>
            <w:r>
              <w:rPr>
                <w:rFonts w:ascii="Times New Roman"/>
                <w:b w:val="false"/>
                <w:i w:val="false"/>
                <w:color w:val="000000"/>
                <w:sz w:val="20"/>
              </w:rPr>
              <w:t>
мекемелерде (ұйымдарда) қарттар мен</w:t>
            </w:r>
            <w:r>
              <w:br/>
            </w:r>
            <w:r>
              <w:rPr>
                <w:rFonts w:ascii="Times New Roman"/>
                <w:b w:val="false"/>
                <w:i w:val="false"/>
                <w:color w:val="000000"/>
                <w:sz w:val="20"/>
              </w:rPr>
              <w:t>
мүгедектерге арнаулы әлеуметтік қызметтер</w:t>
            </w:r>
            <w:r>
              <w:br/>
            </w:r>
            <w:r>
              <w:rPr>
                <w:rFonts w:ascii="Times New Roman"/>
                <w:b w:val="false"/>
                <w:i w:val="false"/>
                <w:color w:val="000000"/>
                <w:sz w:val="20"/>
              </w:rPr>
              <w:t>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444615</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w:t>
            </w:r>
            <w:r>
              <w:br/>
            </w:r>
            <w:r>
              <w:rPr>
                <w:rFonts w:ascii="Times New Roman"/>
                <w:b w:val="false"/>
                <w:i w:val="false"/>
                <w:color w:val="000000"/>
                <w:sz w:val="20"/>
              </w:rPr>
              <w:t>
мекемелерде (ұйымдарда) психоневрологиялық</w:t>
            </w:r>
            <w:r>
              <w:br/>
            </w:r>
            <w:r>
              <w:rPr>
                <w:rFonts w:ascii="Times New Roman"/>
                <w:b w:val="false"/>
                <w:i w:val="false"/>
                <w:color w:val="000000"/>
                <w:sz w:val="20"/>
              </w:rPr>
              <w:t>
аурулар-мен ауыратын мүгедектер үшін</w:t>
            </w:r>
            <w:r>
              <w:br/>
            </w:r>
            <w:r>
              <w:rPr>
                <w:rFonts w:ascii="Times New Roman"/>
                <w:b w:val="false"/>
                <w:i w:val="false"/>
                <w:color w:val="000000"/>
                <w:sz w:val="20"/>
              </w:rPr>
              <w:t>
арнаулы әлеуметтік қызметтер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942265</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w:t>
            </w:r>
            <w:r>
              <w:br/>
            </w:r>
            <w:r>
              <w:rPr>
                <w:rFonts w:ascii="Times New Roman"/>
                <w:b w:val="false"/>
                <w:i w:val="false"/>
                <w:color w:val="000000"/>
                <w:sz w:val="20"/>
              </w:rPr>
              <w:t>
мүгедектерге, оның ішінде мүгедек балаларға</w:t>
            </w:r>
            <w:r>
              <w:br/>
            </w:r>
            <w:r>
              <w:rPr>
                <w:rFonts w:ascii="Times New Roman"/>
                <w:b w:val="false"/>
                <w:i w:val="false"/>
                <w:color w:val="000000"/>
                <w:sz w:val="20"/>
              </w:rPr>
              <w:t>
арнаулы әлеуметтік қызметтер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108220</w:t>
            </w:r>
          </w:p>
        </w:tc>
      </w:tr>
      <w:tr>
        <w:trPr>
          <w:trHeight w:val="9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w:t>
            </w:r>
            <w:r>
              <w:br/>
            </w:r>
            <w:r>
              <w:rPr>
                <w:rFonts w:ascii="Times New Roman"/>
                <w:b w:val="false"/>
                <w:i w:val="false"/>
                <w:color w:val="000000"/>
                <w:sz w:val="20"/>
              </w:rPr>
              <w:t>
мекемелерде (ұйымдарда) жүйкесі бұзылған</w:t>
            </w:r>
            <w:r>
              <w:br/>
            </w:r>
            <w:r>
              <w:rPr>
                <w:rFonts w:ascii="Times New Roman"/>
                <w:b w:val="false"/>
                <w:i w:val="false"/>
                <w:color w:val="000000"/>
                <w:sz w:val="20"/>
              </w:rPr>
              <w:t>
мүгедек балалар үшін арнаулы әлеуметтік</w:t>
            </w:r>
            <w:r>
              <w:br/>
            </w:r>
            <w:r>
              <w:rPr>
                <w:rFonts w:ascii="Times New Roman"/>
                <w:b w:val="false"/>
                <w:i w:val="false"/>
                <w:color w:val="000000"/>
                <w:sz w:val="20"/>
              </w:rPr>
              <w:t>
қызметтер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383752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656879</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w:t>
            </w:r>
            <w:r>
              <w:br/>
            </w:r>
            <w:r>
              <w:rPr>
                <w:rFonts w:ascii="Times New Roman"/>
                <w:b w:val="false"/>
                <w:i w:val="false"/>
                <w:color w:val="000000"/>
                <w:sz w:val="20"/>
              </w:rPr>
              <w:t>
қамқорлығынсыз қалған балаларды әлеуметтік</w:t>
            </w:r>
            <w:r>
              <w:br/>
            </w:r>
            <w:r>
              <w:rPr>
                <w:rFonts w:ascii="Times New Roman"/>
                <w:b w:val="false"/>
                <w:i w:val="false"/>
                <w:color w:val="000000"/>
                <w:sz w:val="20"/>
              </w:rPr>
              <w:t>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609513</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w:t>
            </w:r>
            <w:r>
              <w:br/>
            </w:r>
            <w:r>
              <w:rPr>
                <w:rFonts w:ascii="Times New Roman"/>
                <w:b w:val="false"/>
                <w:i w:val="false"/>
                <w:color w:val="000000"/>
                <w:sz w:val="20"/>
              </w:rPr>
              <w:t>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225518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225518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225518</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w:t>
            </w:r>
            <w:r>
              <w:br/>
            </w:r>
            <w:r>
              <w:rPr>
                <w:rFonts w:ascii="Times New Roman"/>
                <w:b w:val="false"/>
                <w:i w:val="false"/>
                <w:color w:val="000000"/>
                <w:sz w:val="20"/>
              </w:rPr>
              <w:t>
ету салаларындағы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2056221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2034733</w:t>
            </w:r>
          </w:p>
        </w:tc>
      </w:tr>
      <w:tr>
        <w:trPr>
          <w:trHeight w:val="12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үшін әлеуметтік</w:t>
            </w:r>
            <w:r>
              <w:br/>
            </w:r>
            <w:r>
              <w:rPr>
                <w:rFonts w:ascii="Times New Roman"/>
                <w:b w:val="false"/>
                <w:i w:val="false"/>
                <w:color w:val="000000"/>
                <w:sz w:val="20"/>
              </w:rPr>
              <w:t>
бағдарламаларды іске асыру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13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арнаулы әлеуметтік</w:t>
            </w:r>
            <w:r>
              <w:br/>
            </w:r>
            <w:r>
              <w:rPr>
                <w:rFonts w:ascii="Times New Roman"/>
                <w:b w:val="false"/>
                <w:i w:val="false"/>
                <w:color w:val="000000"/>
                <w:sz w:val="20"/>
              </w:rPr>
              <w:t>
қызметтер стандарттарын енгізуге берілетін</w:t>
            </w:r>
            <w:r>
              <w:br/>
            </w:r>
            <w:r>
              <w:rPr>
                <w:rFonts w:ascii="Times New Roman"/>
                <w:b w:val="false"/>
                <w:i w:val="false"/>
                <w:color w:val="000000"/>
                <w:sz w:val="20"/>
              </w:rPr>
              <w:t>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45633</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w:t>
            </w:r>
            <w:r>
              <w:br/>
            </w:r>
            <w:r>
              <w:rPr>
                <w:rFonts w:ascii="Times New Roman"/>
                <w:b w:val="false"/>
                <w:i w:val="false"/>
                <w:color w:val="000000"/>
                <w:sz w:val="20"/>
              </w:rPr>
              <w:t>
әлеуметтік тапсырысты орналастыру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22597</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w:t>
            </w:r>
            <w:r>
              <w:br/>
            </w:r>
            <w:r>
              <w:rPr>
                <w:rFonts w:ascii="Times New Roman"/>
                <w:b w:val="false"/>
                <w:i w:val="false"/>
                <w:color w:val="000000"/>
                <w:sz w:val="20"/>
              </w:rPr>
              <w:t>
іс-шараларын іске асыруға республикалық</w:t>
            </w:r>
            <w:r>
              <w:br/>
            </w:r>
            <w:r>
              <w:rPr>
                <w:rFonts w:ascii="Times New Roman"/>
                <w:b w:val="false"/>
                <w:i w:val="false"/>
                <w:color w:val="000000"/>
                <w:sz w:val="20"/>
              </w:rPr>
              <w:t>
бюджеттен аудандардың (облыстық маңызы бар</w:t>
            </w:r>
            <w:r>
              <w:br/>
            </w:r>
            <w:r>
              <w:rPr>
                <w:rFonts w:ascii="Times New Roman"/>
                <w:b w:val="false"/>
                <w:i w:val="false"/>
                <w:color w:val="000000"/>
                <w:sz w:val="20"/>
              </w:rPr>
              <w:t>
қалалардың) бюджеттеріне берілетін нысаналы</w:t>
            </w:r>
            <w:r>
              <w:br/>
            </w:r>
            <w:r>
              <w:rPr>
                <w:rFonts w:ascii="Times New Roman"/>
                <w:b w:val="false"/>
                <w:i w:val="false"/>
                <w:color w:val="000000"/>
                <w:sz w:val="20"/>
              </w:rPr>
              <w:t>
ағымдағы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815568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311305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759226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w:t>
            </w:r>
            <w:r>
              <w:br/>
            </w:r>
            <w:r>
              <w:rPr>
                <w:rFonts w:ascii="Times New Roman"/>
                <w:b w:val="false"/>
                <w:i w:val="false"/>
                <w:color w:val="000000"/>
                <w:sz w:val="20"/>
              </w:rPr>
              <w:t>
қатысушыларды кәсіпкерлікке оқыту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26530276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13846452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w:t>
            </w:r>
            <w:r>
              <w:br/>
            </w:r>
            <w:r>
              <w:rPr>
                <w:rFonts w:ascii="Times New Roman"/>
                <w:b w:val="false"/>
                <w:i w:val="false"/>
                <w:color w:val="000000"/>
                <w:sz w:val="20"/>
              </w:rPr>
              <w:t>
қалалардың) бюджеттеріне мемлекет мұқтажы</w:t>
            </w:r>
            <w:r>
              <w:br/>
            </w:r>
            <w:r>
              <w:rPr>
                <w:rFonts w:ascii="Times New Roman"/>
                <w:b w:val="false"/>
                <w:i w:val="false"/>
                <w:color w:val="000000"/>
                <w:sz w:val="20"/>
              </w:rPr>
              <w:t>
үшін жер учаскелерін алуға берілетін</w:t>
            </w:r>
            <w:r>
              <w:br/>
            </w:r>
            <w:r>
              <w:rPr>
                <w:rFonts w:ascii="Times New Roman"/>
                <w:b w:val="false"/>
                <w:i w:val="false"/>
                <w:color w:val="000000"/>
                <w:sz w:val="20"/>
              </w:rPr>
              <w:t>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7724112</w:t>
            </w:r>
          </w:p>
        </w:tc>
      </w:tr>
      <w:tr>
        <w:trPr>
          <w:trHeight w:val="12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мемлекеттік</w:t>
            </w:r>
            <w:r>
              <w:br/>
            </w:r>
            <w:r>
              <w:rPr>
                <w:rFonts w:ascii="Times New Roman"/>
                <w:b w:val="false"/>
                <w:i w:val="false"/>
                <w:color w:val="000000"/>
                <w:sz w:val="20"/>
              </w:rPr>
              <w:t>
коммуналдық тұрғын үй қорының тұрғын</w:t>
            </w:r>
            <w:r>
              <w:br/>
            </w:r>
            <w:r>
              <w:rPr>
                <w:rFonts w:ascii="Times New Roman"/>
                <w:b w:val="false"/>
                <w:i w:val="false"/>
                <w:color w:val="000000"/>
                <w:sz w:val="20"/>
              </w:rPr>
              <w:t>
үйлерін жобалауға, салуға және (немесе)</w:t>
            </w:r>
            <w:r>
              <w:br/>
            </w:r>
            <w:r>
              <w:rPr>
                <w:rFonts w:ascii="Times New Roman"/>
                <w:b w:val="false"/>
                <w:i w:val="false"/>
                <w:color w:val="000000"/>
                <w:sz w:val="20"/>
              </w:rPr>
              <w:t>
сатып алуға берілетін нысаналы даму</w:t>
            </w:r>
            <w:r>
              <w:br/>
            </w:r>
            <w:r>
              <w:rPr>
                <w:rFonts w:ascii="Times New Roman"/>
                <w:b w:val="false"/>
                <w:i w:val="false"/>
                <w:color w:val="000000"/>
                <w:sz w:val="20"/>
              </w:rPr>
              <w:t>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4724112</w:t>
            </w:r>
          </w:p>
        </w:tc>
      </w:tr>
      <w:tr>
        <w:trPr>
          <w:trHeight w:val="15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инженерлік-коммуникациялық инфрақұрылымды</w:t>
            </w:r>
            <w:r>
              <w:br/>
            </w:r>
            <w:r>
              <w:rPr>
                <w:rFonts w:ascii="Times New Roman"/>
                <w:b w:val="false"/>
                <w:i w:val="false"/>
                <w:color w:val="000000"/>
                <w:sz w:val="20"/>
              </w:rPr>
              <w:t>
жобалауға, дамытуға, жайластыруға және</w:t>
            </w:r>
            <w:r>
              <w:br/>
            </w:r>
            <w:r>
              <w:rPr>
                <w:rFonts w:ascii="Times New Roman"/>
                <w:b w:val="false"/>
                <w:i w:val="false"/>
                <w:color w:val="000000"/>
                <w:sz w:val="20"/>
              </w:rPr>
              <w:t>
(немесе) сатып алуға берілетін нысаналы</w:t>
            </w:r>
            <w:r>
              <w:br/>
            </w:r>
            <w:r>
              <w:rPr>
                <w:rFonts w:ascii="Times New Roman"/>
                <w:b w:val="false"/>
                <w:i w:val="false"/>
                <w:color w:val="000000"/>
                <w:sz w:val="20"/>
              </w:rPr>
              <w:t>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1622340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w:t>
            </w:r>
            <w:r>
              <w:br/>
            </w:r>
            <w:r>
              <w:rPr>
                <w:rFonts w:ascii="Times New Roman"/>
                <w:b w:val="false"/>
                <w:i w:val="false"/>
                <w:color w:val="000000"/>
                <w:sz w:val="20"/>
              </w:rPr>
              <w:t>
ауылдық елді мекендерді дамыту шеңберінде</w:t>
            </w:r>
            <w:r>
              <w:br/>
            </w:r>
            <w:r>
              <w:rPr>
                <w:rFonts w:ascii="Times New Roman"/>
                <w:b w:val="false"/>
                <w:i w:val="false"/>
                <w:color w:val="000000"/>
                <w:sz w:val="20"/>
              </w:rPr>
              <w:t>
объектілерді реконструкциялау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1622340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12683824</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12483824</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w:t>
            </w:r>
            <w:r>
              <w:br/>
            </w:r>
            <w:r>
              <w:rPr>
                <w:rFonts w:ascii="Times New Roman"/>
                <w:b w:val="false"/>
                <w:i w:val="false"/>
                <w:color w:val="000000"/>
                <w:sz w:val="20"/>
              </w:rPr>
              <w:t>
коммуналдық шаруашылық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сумен жабдықтауға</w:t>
            </w:r>
            <w:r>
              <w:br/>
            </w:r>
            <w:r>
              <w:rPr>
                <w:rFonts w:ascii="Times New Roman"/>
                <w:b w:val="false"/>
                <w:i w:val="false"/>
                <w:color w:val="000000"/>
                <w:sz w:val="20"/>
              </w:rPr>
              <w:t>
және су бұру жүйелерін дамытуға берілетін</w:t>
            </w:r>
            <w:r>
              <w:br/>
            </w:r>
            <w:r>
              <w:rPr>
                <w:rFonts w:ascii="Times New Roman"/>
                <w:b w:val="false"/>
                <w:i w:val="false"/>
                <w:color w:val="000000"/>
                <w:sz w:val="20"/>
              </w:rPr>
              <w:t>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4519000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6059277</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елді мекендерді</w:t>
            </w:r>
            <w:r>
              <w:br/>
            </w:r>
            <w:r>
              <w:rPr>
                <w:rFonts w:ascii="Times New Roman"/>
                <w:b w:val="false"/>
                <w:i w:val="false"/>
                <w:color w:val="000000"/>
                <w:sz w:val="20"/>
              </w:rPr>
              <w:t>
сумен жабдықтау жүйесін дамытуға берілетін</w:t>
            </w:r>
            <w:r>
              <w:br/>
            </w:r>
            <w:r>
              <w:rPr>
                <w:rFonts w:ascii="Times New Roman"/>
                <w:b w:val="false"/>
                <w:i w:val="false"/>
                <w:color w:val="000000"/>
                <w:sz w:val="20"/>
              </w:rPr>
              <w:t>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1767789</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w:t>
            </w:r>
            <w:r>
              <w:br/>
            </w:r>
            <w:r>
              <w:rPr>
                <w:rFonts w:ascii="Times New Roman"/>
                <w:b w:val="false"/>
                <w:i w:val="false"/>
                <w:color w:val="000000"/>
                <w:sz w:val="20"/>
              </w:rPr>
              <w:t>
ағымдағы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5743907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875746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875746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w:t>
            </w:r>
            <w:r>
              <w:br/>
            </w:r>
            <w:r>
              <w:rPr>
                <w:rFonts w:ascii="Times New Roman"/>
                <w:b w:val="false"/>
                <w:i w:val="false"/>
                <w:color w:val="000000"/>
                <w:sz w:val="20"/>
              </w:rPr>
              <w:t>
оған қол жетімді болуын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242269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335944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99552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3848007</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w:t>
            </w:r>
            <w:r>
              <w:br/>
            </w:r>
            <w:r>
              <w:rPr>
                <w:rFonts w:ascii="Times New Roman"/>
                <w:b w:val="false"/>
                <w:i w:val="false"/>
                <w:color w:val="000000"/>
                <w:sz w:val="20"/>
              </w:rPr>
              <w:t xml:space="preserve">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2650837</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w:t>
            </w:r>
            <w:r>
              <w:br/>
            </w:r>
            <w:r>
              <w:rPr>
                <w:rFonts w:ascii="Times New Roman"/>
                <w:b w:val="false"/>
                <w:i w:val="false"/>
                <w:color w:val="000000"/>
                <w:sz w:val="20"/>
              </w:rPr>
              <w:t>
және спорт саласындағы мемлекеттік саясатты</w:t>
            </w:r>
            <w:r>
              <w:br/>
            </w:r>
            <w:r>
              <w:rPr>
                <w:rFonts w:ascii="Times New Roman"/>
                <w:b w:val="false"/>
                <w:i w:val="false"/>
                <w:color w:val="000000"/>
                <w:sz w:val="20"/>
              </w:rPr>
              <w:t>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95811</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w:t>
            </w:r>
            <w:r>
              <w:br/>
            </w:r>
            <w:r>
              <w:rPr>
                <w:rFonts w:ascii="Times New Roman"/>
                <w:b w:val="false"/>
                <w:i w:val="false"/>
                <w:color w:val="000000"/>
                <w:sz w:val="20"/>
              </w:rPr>
              <w:t>
құрама командаларының мүшелерiн дайындау</w:t>
            </w:r>
            <w:r>
              <w:br/>
            </w:r>
            <w:r>
              <w:rPr>
                <w:rFonts w:ascii="Times New Roman"/>
                <w:b w:val="false"/>
                <w:i w:val="false"/>
                <w:color w:val="000000"/>
                <w:sz w:val="20"/>
              </w:rPr>
              <w:t>
және олардың республикалық және халықаралық</w:t>
            </w:r>
            <w:r>
              <w:br/>
            </w:r>
            <w:r>
              <w:rPr>
                <w:rFonts w:ascii="Times New Roman"/>
                <w:b w:val="false"/>
                <w:i w:val="false"/>
                <w:color w:val="000000"/>
                <w:sz w:val="20"/>
              </w:rPr>
              <w:t>
спорт жарыстарына қатысуы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2216569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296892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1197170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1197170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801035</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w:t>
            </w:r>
            <w:r>
              <w:br/>
            </w:r>
            <w:r>
              <w:rPr>
                <w:rFonts w:ascii="Times New Roman"/>
                <w:b w:val="false"/>
                <w:i w:val="false"/>
                <w:color w:val="000000"/>
                <w:sz w:val="20"/>
              </w:rPr>
              <w:t xml:space="preserve">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170816</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w:t>
            </w:r>
            <w:r>
              <w:br/>
            </w:r>
            <w:r>
              <w:rPr>
                <w:rFonts w:ascii="Times New Roman"/>
                <w:b w:val="false"/>
                <w:i w:val="false"/>
                <w:color w:val="000000"/>
                <w:sz w:val="20"/>
              </w:rPr>
              <w:t>
жөніндегі мемлекеттік саясатты іске асыру</w:t>
            </w:r>
            <w:r>
              <w:br/>
            </w:r>
            <w:r>
              <w:rPr>
                <w:rFonts w:ascii="Times New Roman"/>
                <w:b w:val="false"/>
                <w:i w:val="false"/>
                <w:color w:val="000000"/>
                <w:sz w:val="20"/>
              </w:rPr>
              <w:t xml:space="preserve">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139424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55566</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506467</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506467</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68186</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41659</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25915</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29836</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29836</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189283</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79708</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w:t>
            </w:r>
            <w:r>
              <w:br/>
            </w:r>
            <w:r>
              <w:rPr>
                <w:rFonts w:ascii="Times New Roman"/>
                <w:b w:val="false"/>
                <w:i w:val="false"/>
                <w:color w:val="000000"/>
                <w:sz w:val="20"/>
              </w:rPr>
              <w:t>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109575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w:t>
            </w:r>
            <w:r>
              <w:br/>
            </w:r>
            <w:r>
              <w:rPr>
                <w:rFonts w:ascii="Times New Roman"/>
                <w:b w:val="false"/>
                <w:i w:val="false"/>
                <w:color w:val="000000"/>
                <w:sz w:val="20"/>
              </w:rPr>
              <w:t>
мәселелері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107208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w:t>
            </w:r>
            <w:r>
              <w:br/>
            </w:r>
            <w:r>
              <w:rPr>
                <w:rFonts w:ascii="Times New Roman"/>
                <w:b w:val="false"/>
                <w:i w:val="false"/>
                <w:color w:val="000000"/>
                <w:sz w:val="20"/>
              </w:rPr>
              <w:t>
пайдалану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12636919</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w:t>
            </w:r>
            <w:r>
              <w:br/>
            </w:r>
            <w:r>
              <w:rPr>
                <w:rFonts w:ascii="Times New Roman"/>
                <w:b w:val="false"/>
                <w:i w:val="false"/>
                <w:color w:val="000000"/>
                <w:sz w:val="20"/>
              </w:rPr>
              <w:t>
пайдалану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12636919</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12636919</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12636919</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18439718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13796374</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13409158</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570782</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1762250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w:t>
            </w:r>
            <w:r>
              <w:br/>
            </w:r>
            <w:r>
              <w:rPr>
                <w:rFonts w:ascii="Times New Roman"/>
                <w:b w:val="false"/>
                <w:i w:val="false"/>
                <w:color w:val="000000"/>
                <w:sz w:val="20"/>
              </w:rPr>
              <w:t>
өнімділігі мен сапасын арттыруды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w:t>
            </w:r>
            <w:r>
              <w:br/>
            </w:r>
            <w:r>
              <w:rPr>
                <w:rFonts w:ascii="Times New Roman"/>
                <w:b w:val="false"/>
                <w:i w:val="false"/>
                <w:color w:val="000000"/>
                <w:sz w:val="20"/>
              </w:rPr>
              <w:t>
және сапасын арттыруды субсидиялау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8483500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w:t>
            </w:r>
            <w:r>
              <w:br/>
            </w:r>
            <w:r>
              <w:rPr>
                <w:rFonts w:ascii="Times New Roman"/>
                <w:b w:val="false"/>
                <w:i w:val="false"/>
                <w:color w:val="000000"/>
                <w:sz w:val="20"/>
              </w:rPr>
              <w:t>
су жеткізу бойынша көрсетілетін</w:t>
            </w:r>
            <w:r>
              <w:br/>
            </w:r>
            <w:r>
              <w:rPr>
                <w:rFonts w:ascii="Times New Roman"/>
                <w:b w:val="false"/>
                <w:i w:val="false"/>
                <w:color w:val="000000"/>
                <w:sz w:val="20"/>
              </w:rPr>
              <w:t>
қызметтердің құнын субсидиялау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492338</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 - жидек дақылдарының және жүзімнің көп жылдық көшеттерін отырғызу және өсіруді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279897</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w:t>
            </w:r>
            <w:r>
              <w:br/>
            </w:r>
            <w:r>
              <w:rPr>
                <w:rFonts w:ascii="Times New Roman"/>
                <w:b w:val="false"/>
                <w:i w:val="false"/>
                <w:color w:val="000000"/>
                <w:sz w:val="20"/>
              </w:rPr>
              <w:t>
жүргізу үшін қажетті жанар-жағар май және</w:t>
            </w:r>
            <w:r>
              <w:br/>
            </w:r>
            <w:r>
              <w:rPr>
                <w:rFonts w:ascii="Times New Roman"/>
                <w:b w:val="false"/>
                <w:i w:val="false"/>
                <w:color w:val="000000"/>
                <w:sz w:val="20"/>
              </w:rPr>
              <w:t>
басқа да тауар-материалдық құндылықтарының</w:t>
            </w:r>
            <w:r>
              <w:br/>
            </w:r>
            <w:r>
              <w:rPr>
                <w:rFonts w:ascii="Times New Roman"/>
                <w:b w:val="false"/>
                <w:i w:val="false"/>
                <w:color w:val="000000"/>
                <w:sz w:val="20"/>
              </w:rPr>
              <w:t>
құнын арзандату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1300000</w:t>
            </w:r>
          </w:p>
        </w:tc>
      </w:tr>
      <w:tr>
        <w:trPr>
          <w:trHeight w:val="18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w:t>
            </w:r>
            <w:r>
              <w:br/>
            </w:r>
            <w:r>
              <w:rPr>
                <w:rFonts w:ascii="Times New Roman"/>
                <w:b w:val="false"/>
                <w:i w:val="false"/>
                <w:color w:val="000000"/>
                <w:sz w:val="20"/>
              </w:rPr>
              <w:t>
шаруашылығы өнiмi мен шикiзатын дайындайтын</w:t>
            </w:r>
            <w:r>
              <w:br/>
            </w:r>
            <w:r>
              <w:rPr>
                <w:rFonts w:ascii="Times New Roman"/>
                <w:b w:val="false"/>
                <w:i w:val="false"/>
                <w:color w:val="000000"/>
                <w:sz w:val="20"/>
              </w:rPr>
              <w:t>
мемлекеттік пункттердi, ауыл шаруашылығы</w:t>
            </w:r>
            <w:r>
              <w:br/>
            </w:r>
            <w:r>
              <w:rPr>
                <w:rFonts w:ascii="Times New Roman"/>
                <w:b w:val="false"/>
                <w:i w:val="false"/>
                <w:color w:val="000000"/>
                <w:sz w:val="20"/>
              </w:rPr>
              <w:t>
малын соятын алаңдарды, пестицидтердi, улы</w:t>
            </w:r>
            <w:r>
              <w:br/>
            </w:r>
            <w:r>
              <w:rPr>
                <w:rFonts w:ascii="Times New Roman"/>
                <w:b w:val="false"/>
                <w:i w:val="false"/>
                <w:color w:val="000000"/>
                <w:sz w:val="20"/>
              </w:rPr>
              <w:t>
химикаттарды және олардың ыдыстарын арнайы</w:t>
            </w:r>
            <w:r>
              <w:br/>
            </w:r>
            <w:r>
              <w:rPr>
                <w:rFonts w:ascii="Times New Roman"/>
                <w:b w:val="false"/>
                <w:i w:val="false"/>
                <w:color w:val="000000"/>
                <w:sz w:val="20"/>
              </w:rPr>
              <w:t>
сақтау орындарын (көмiндiлердi) ұстау және</w:t>
            </w:r>
            <w:r>
              <w:br/>
            </w:r>
            <w:r>
              <w:rPr>
                <w:rFonts w:ascii="Times New Roman"/>
                <w:b w:val="false"/>
                <w:i w:val="false"/>
                <w:color w:val="000000"/>
                <w:sz w:val="20"/>
              </w:rPr>
              <w:t>
жөндеу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w:t>
            </w:r>
            <w:r>
              <w:br/>
            </w:r>
            <w:r>
              <w:rPr>
                <w:rFonts w:ascii="Times New Roman"/>
                <w:b w:val="false"/>
                <w:i w:val="false"/>
                <w:color w:val="000000"/>
                <w:sz w:val="20"/>
              </w:rPr>
              <w:t>
организмдеріне қарсы күрес жөніндегі</w:t>
            </w:r>
            <w:r>
              <w:br/>
            </w:r>
            <w:r>
              <w:rPr>
                <w:rFonts w:ascii="Times New Roman"/>
                <w:b w:val="false"/>
                <w:i w:val="false"/>
                <w:color w:val="000000"/>
                <w:sz w:val="20"/>
              </w:rPr>
              <w:t>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40072</w:t>
            </w:r>
          </w:p>
        </w:tc>
      </w:tr>
      <w:tr>
        <w:trPr>
          <w:trHeight w:val="24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w:t>
            </w:r>
            <w:r>
              <w:br/>
            </w:r>
            <w:r>
              <w:rPr>
                <w:rFonts w:ascii="Times New Roman"/>
                <w:b w:val="false"/>
                <w:i w:val="false"/>
                <w:color w:val="000000"/>
                <w:sz w:val="20"/>
              </w:rPr>
              <w:t>
профилактикасы мен диагностикасына арналған</w:t>
            </w:r>
            <w:r>
              <w:br/>
            </w:r>
            <w:r>
              <w:rPr>
                <w:rFonts w:ascii="Times New Roman"/>
                <w:b w:val="false"/>
                <w:i w:val="false"/>
                <w:color w:val="000000"/>
                <w:sz w:val="20"/>
              </w:rPr>
              <w:t>
ветеринариялық препараттарды, олардың</w:t>
            </w:r>
            <w:r>
              <w:br/>
            </w:r>
            <w:r>
              <w:rPr>
                <w:rFonts w:ascii="Times New Roman"/>
                <w:b w:val="false"/>
                <w:i w:val="false"/>
                <w:color w:val="000000"/>
                <w:sz w:val="20"/>
              </w:rPr>
              <w:t>
профилактикасы мен диагностикасы жөніндегі</w:t>
            </w:r>
            <w:r>
              <w:br/>
            </w:r>
            <w:r>
              <w:rPr>
                <w:rFonts w:ascii="Times New Roman"/>
                <w:b w:val="false"/>
                <w:i w:val="false"/>
                <w:color w:val="000000"/>
                <w:sz w:val="20"/>
              </w:rPr>
              <w:t>
қызметтерді орталықтандырып сатып алу,</w:t>
            </w:r>
            <w:r>
              <w:br/>
            </w:r>
            <w:r>
              <w:rPr>
                <w:rFonts w:ascii="Times New Roman"/>
                <w:b w:val="false"/>
                <w:i w:val="false"/>
                <w:color w:val="000000"/>
                <w:sz w:val="20"/>
              </w:rPr>
              <w:t>
оларды сақтауды және аудандардың (облыстық</w:t>
            </w:r>
            <w:r>
              <w:br/>
            </w:r>
            <w:r>
              <w:rPr>
                <w:rFonts w:ascii="Times New Roman"/>
                <w:b w:val="false"/>
                <w:i w:val="false"/>
                <w:color w:val="000000"/>
                <w:sz w:val="20"/>
              </w:rPr>
              <w:t>
маңызы бар қалалардың) жергілікті атқарушы</w:t>
            </w:r>
            <w:r>
              <w:br/>
            </w:r>
            <w:r>
              <w:rPr>
                <w:rFonts w:ascii="Times New Roman"/>
                <w:b w:val="false"/>
                <w:i w:val="false"/>
                <w:color w:val="000000"/>
                <w:sz w:val="20"/>
              </w:rPr>
              <w:t>
органдарына тасымалдауды (жеткізуді)</w:t>
            </w:r>
            <w:r>
              <w:br/>
            </w:r>
            <w:r>
              <w:rPr>
                <w:rFonts w:ascii="Times New Roman"/>
                <w:b w:val="false"/>
                <w:i w:val="false"/>
                <w:color w:val="000000"/>
                <w:sz w:val="20"/>
              </w:rPr>
              <w:t>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39441</w:t>
            </w:r>
          </w:p>
        </w:tc>
      </w:tr>
      <w:tr>
        <w:trPr>
          <w:trHeight w:val="18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бірдейлендіруді жүргізу үшін ветеринариялық</w:t>
            </w:r>
            <w:r>
              <w:br/>
            </w:r>
            <w:r>
              <w:rPr>
                <w:rFonts w:ascii="Times New Roman"/>
                <w:b w:val="false"/>
                <w:i w:val="false"/>
                <w:color w:val="000000"/>
                <w:sz w:val="20"/>
              </w:rPr>
              <w:t>
мақсаттағы бұйымдар мен атрибуттарды,</w:t>
            </w:r>
            <w:r>
              <w:br/>
            </w:r>
            <w:r>
              <w:rPr>
                <w:rFonts w:ascii="Times New Roman"/>
                <w:b w:val="false"/>
                <w:i w:val="false"/>
                <w:color w:val="000000"/>
                <w:sz w:val="20"/>
              </w:rPr>
              <w:t>
жануарға арналған ветеринариялық паспортты</w:t>
            </w:r>
            <w:r>
              <w:br/>
            </w:r>
            <w:r>
              <w:rPr>
                <w:rFonts w:ascii="Times New Roman"/>
                <w:b w:val="false"/>
                <w:i w:val="false"/>
                <w:color w:val="000000"/>
                <w:sz w:val="20"/>
              </w:rPr>
              <w:t>
орталықтандырып сатып алу және оларды</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қалалардың) жергілікті атқарушы органдарына</w:t>
            </w:r>
            <w:r>
              <w:br/>
            </w:r>
            <w:r>
              <w:rPr>
                <w:rFonts w:ascii="Times New Roman"/>
                <w:b w:val="false"/>
                <w:i w:val="false"/>
                <w:color w:val="000000"/>
                <w:sz w:val="20"/>
              </w:rPr>
              <w:t>
тасымалдау (жеткізу)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76977</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187216</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 үшін берілетін</w:t>
            </w:r>
            <w:r>
              <w:br/>
            </w:r>
            <w:r>
              <w:rPr>
                <w:rFonts w:ascii="Times New Roman"/>
                <w:b w:val="false"/>
                <w:i w:val="false"/>
                <w:color w:val="000000"/>
                <w:sz w:val="20"/>
              </w:rPr>
              <w:t>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187216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белдеулерiн белгiлеу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w:t>
            </w:r>
            <w:r>
              <w:br/>
            </w:r>
            <w:r>
              <w:rPr>
                <w:rFonts w:ascii="Times New Roman"/>
                <w:b w:val="false"/>
                <w:i w:val="false"/>
                <w:color w:val="000000"/>
                <w:sz w:val="20"/>
              </w:rPr>
              <w:t>
мен гидромелиорациялық жүйелердi қалпына</w:t>
            </w:r>
            <w:r>
              <w:br/>
            </w:r>
            <w:r>
              <w:rPr>
                <w:rFonts w:ascii="Times New Roman"/>
                <w:b w:val="false"/>
                <w:i w:val="false"/>
                <w:color w:val="000000"/>
                <w:sz w:val="20"/>
              </w:rPr>
              <w:t>
келтiру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781618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781618</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w:t>
            </w:r>
            <w:r>
              <w:br/>
            </w:r>
            <w:r>
              <w:rPr>
                <w:rFonts w:ascii="Times New Roman"/>
                <w:b w:val="false"/>
                <w:i w:val="false"/>
                <w:color w:val="000000"/>
                <w:sz w:val="20"/>
              </w:rPr>
              <w:t>
орман өсiру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781618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446646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446646</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70362</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485981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485981</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429137</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және жер қатынастары</w:t>
            </w:r>
            <w:r>
              <w:br/>
            </w:r>
            <w:r>
              <w:rPr>
                <w:rFonts w:ascii="Times New Roman"/>
                <w:b w:val="false"/>
                <w:i w:val="false"/>
                <w:color w:val="000000"/>
                <w:sz w:val="20"/>
              </w:rPr>
              <w:t>
жөнiндегi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2125099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2125099</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эпизоотияға қарсы іс-шаралар</w:t>
            </w:r>
            <w:r>
              <w:br/>
            </w:r>
            <w:r>
              <w:rPr>
                <w:rFonts w:ascii="Times New Roman"/>
                <w:b w:val="false"/>
                <w:i w:val="false"/>
                <w:color w:val="000000"/>
                <w:sz w:val="20"/>
              </w:rPr>
              <w:t>
жүргізуге берілетін ағымдағы нысаналы</w:t>
            </w:r>
            <w:r>
              <w:br/>
            </w:r>
            <w:r>
              <w:rPr>
                <w:rFonts w:ascii="Times New Roman"/>
                <w:b w:val="false"/>
                <w:i w:val="false"/>
                <w:color w:val="000000"/>
                <w:sz w:val="20"/>
              </w:rPr>
              <w:t>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1855532</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w:t>
            </w:r>
            <w:r>
              <w:br/>
            </w:r>
            <w:r>
              <w:rPr>
                <w:rFonts w:ascii="Times New Roman"/>
                <w:b w:val="false"/>
                <w:i w:val="false"/>
                <w:color w:val="000000"/>
                <w:sz w:val="20"/>
              </w:rPr>
              <w:t>
препараттарды тасымалдау бойынша қызмет</w:t>
            </w:r>
            <w:r>
              <w:br/>
            </w:r>
            <w:r>
              <w:rPr>
                <w:rFonts w:ascii="Times New Roman"/>
                <w:b w:val="false"/>
                <w:i w:val="false"/>
                <w:color w:val="000000"/>
                <w:sz w:val="20"/>
              </w:rPr>
              <w:t>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26098</w:t>
            </w:r>
          </w:p>
        </w:tc>
      </w:tr>
      <w:tr>
        <w:trPr>
          <w:trHeight w:val="15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w:t>
            </w:r>
            <w:r>
              <w:br/>
            </w:r>
            <w:r>
              <w:rPr>
                <w:rFonts w:ascii="Times New Roman"/>
                <w:b w:val="false"/>
                <w:i w:val="false"/>
                <w:color w:val="000000"/>
                <w:sz w:val="20"/>
              </w:rPr>
              <w:t>
материалдық-техникалық жабдықтау үшін,</w:t>
            </w:r>
            <w:r>
              <w:br/>
            </w:r>
            <w:r>
              <w:rPr>
                <w:rFonts w:ascii="Times New Roman"/>
                <w:b w:val="false"/>
                <w:i w:val="false"/>
                <w:color w:val="000000"/>
                <w:sz w:val="20"/>
              </w:rPr>
              <w:t>
қызметкерлердің жеке қорғану заттарын,</w:t>
            </w:r>
            <w:r>
              <w:br/>
            </w:r>
            <w:r>
              <w:rPr>
                <w:rFonts w:ascii="Times New Roman"/>
                <w:b w:val="false"/>
                <w:i w:val="false"/>
                <w:color w:val="000000"/>
                <w:sz w:val="20"/>
              </w:rPr>
              <w:t>
аспаптарды, құралдарды, техниканы,</w:t>
            </w:r>
            <w:r>
              <w:br/>
            </w:r>
            <w:r>
              <w:rPr>
                <w:rFonts w:ascii="Times New Roman"/>
                <w:b w:val="false"/>
                <w:i w:val="false"/>
                <w:color w:val="000000"/>
                <w:sz w:val="20"/>
              </w:rPr>
              <w:t>
жабдықтарды және инвентарды орталықтандырып</w:t>
            </w:r>
            <w:r>
              <w:br/>
            </w:r>
            <w:r>
              <w:rPr>
                <w:rFonts w:ascii="Times New Roman"/>
                <w:b w:val="false"/>
                <w:i w:val="false"/>
                <w:color w:val="000000"/>
                <w:sz w:val="20"/>
              </w:rPr>
              <w:t>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243469</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1771707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1771707</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67822</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1703885</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cызбаларын</w:t>
            </w:r>
            <w:r>
              <w:br/>
            </w:r>
            <w:r>
              <w:rPr>
                <w:rFonts w:ascii="Times New Roman"/>
                <w:b w:val="false"/>
                <w:i w:val="false"/>
                <w:color w:val="000000"/>
                <w:sz w:val="20"/>
              </w:rPr>
              <w:t>
және елді мекендердің бас жоспарларын</w:t>
            </w:r>
            <w:r>
              <w:br/>
            </w:r>
            <w:r>
              <w:rPr>
                <w:rFonts w:ascii="Times New Roman"/>
                <w:b w:val="false"/>
                <w:i w:val="false"/>
                <w:color w:val="000000"/>
                <w:sz w:val="20"/>
              </w:rPr>
              <w:t>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15392830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12725444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12725444</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9975444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w:t>
            </w:r>
            <w:r>
              <w:br/>
            </w:r>
            <w:r>
              <w:rPr>
                <w:rFonts w:ascii="Times New Roman"/>
                <w:b w:val="false"/>
                <w:i w:val="false"/>
                <w:color w:val="000000"/>
                <w:sz w:val="20"/>
              </w:rPr>
              <w:t>
елді-мекендердің көшелерін күрделі және</w:t>
            </w:r>
            <w:r>
              <w:br/>
            </w:r>
            <w:r>
              <w:rPr>
                <w:rFonts w:ascii="Times New Roman"/>
                <w:b w:val="false"/>
                <w:i w:val="false"/>
                <w:color w:val="000000"/>
                <w:sz w:val="20"/>
              </w:rPr>
              <w:t>
орташа жөндеу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319311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319311</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 тасымалдарды</w:t>
            </w:r>
            <w:r>
              <w:br/>
            </w:r>
            <w:r>
              <w:rPr>
                <w:rFonts w:ascii="Times New Roman"/>
                <w:b w:val="false"/>
                <w:i w:val="false"/>
                <w:color w:val="000000"/>
                <w:sz w:val="20"/>
              </w:rPr>
              <w:t>
субсидиялау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319311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w:t>
            </w:r>
            <w:r>
              <w:br/>
            </w:r>
            <w:r>
              <w:rPr>
                <w:rFonts w:ascii="Times New Roman"/>
                <w:b w:val="false"/>
                <w:i w:val="false"/>
                <w:color w:val="000000"/>
                <w:sz w:val="20"/>
              </w:rPr>
              <w:t>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2348075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2348075</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2451487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89276</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89276</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89276</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18107</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2344104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орталығы"</w:t>
            </w:r>
            <w:r>
              <w:br/>
            </w:r>
            <w:r>
              <w:rPr>
                <w:rFonts w:ascii="Times New Roman"/>
                <w:b w:val="false"/>
                <w:i w:val="false"/>
                <w:color w:val="000000"/>
                <w:sz w:val="20"/>
              </w:rPr>
              <w:t>
мемлекеттік мекемесінің қызметін қамтамасыз</w:t>
            </w:r>
            <w:r>
              <w:br/>
            </w:r>
            <w:r>
              <w:rPr>
                <w:rFonts w:ascii="Times New Roman"/>
                <w:b w:val="false"/>
                <w:i w:val="false"/>
                <w:color w:val="000000"/>
                <w:sz w:val="20"/>
              </w:rPr>
              <w:t>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349214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w:t>
            </w:r>
            <w:r>
              <w:br/>
            </w:r>
            <w:r>
              <w:rPr>
                <w:rFonts w:ascii="Times New Roman"/>
                <w:b w:val="false"/>
                <w:i w:val="false"/>
                <w:color w:val="000000"/>
                <w:sz w:val="20"/>
              </w:rPr>
              <w:t>
резервi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349214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14890</w:t>
            </w:r>
          </w:p>
        </w:tc>
      </w:tr>
      <w:tr>
        <w:trPr>
          <w:trHeight w:val="15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және концессиялық жобалардың</w:t>
            </w:r>
            <w:r>
              <w:br/>
            </w:r>
            <w:r>
              <w:rPr>
                <w:rFonts w:ascii="Times New Roman"/>
                <w:b w:val="false"/>
                <w:i w:val="false"/>
                <w:color w:val="000000"/>
                <w:sz w:val="20"/>
              </w:rPr>
              <w:t>
техника-экономикалық негіздемесін әзірлеу</w:t>
            </w:r>
            <w:r>
              <w:br/>
            </w:r>
            <w:r>
              <w:rPr>
                <w:rFonts w:ascii="Times New Roman"/>
                <w:b w:val="false"/>
                <w:i w:val="false"/>
                <w:color w:val="000000"/>
                <w:sz w:val="20"/>
              </w:rPr>
              <w:t>
немесе түзету және оған сараптама жүргізу,</w:t>
            </w:r>
            <w:r>
              <w:br/>
            </w:r>
            <w:r>
              <w:rPr>
                <w:rFonts w:ascii="Times New Roman"/>
                <w:b w:val="false"/>
                <w:i w:val="false"/>
                <w:color w:val="000000"/>
                <w:sz w:val="20"/>
              </w:rPr>
              <w:t>
концессиялық жобаларды консультациялық</w:t>
            </w:r>
            <w:r>
              <w:br/>
            </w:r>
            <w:r>
              <w:rPr>
                <w:rFonts w:ascii="Times New Roman"/>
                <w:b w:val="false"/>
                <w:i w:val="false"/>
                <w:color w:val="000000"/>
                <w:sz w:val="20"/>
              </w:rPr>
              <w:t>
сүйемелдеу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1930000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w:t>
            </w:r>
            <w:r>
              <w:br/>
            </w:r>
            <w:r>
              <w:rPr>
                <w:rFonts w:ascii="Times New Roman"/>
                <w:b w:val="false"/>
                <w:i w:val="false"/>
                <w:color w:val="000000"/>
                <w:sz w:val="20"/>
              </w:rPr>
              <w:t>
шеңберінде индустриялық инфрақұрылымды</w:t>
            </w:r>
            <w:r>
              <w:br/>
            </w:r>
            <w:r>
              <w:rPr>
                <w:rFonts w:ascii="Times New Roman"/>
                <w:b w:val="false"/>
                <w:i w:val="false"/>
                <w:color w:val="000000"/>
                <w:sz w:val="20"/>
              </w:rPr>
              <w:t>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930000</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"Өңірлерді дамыту"</w:t>
            </w:r>
            <w:r>
              <w:br/>
            </w:r>
            <w:r>
              <w:rPr>
                <w:rFonts w:ascii="Times New Roman"/>
                <w:b w:val="false"/>
                <w:i w:val="false"/>
                <w:color w:val="000000"/>
                <w:sz w:val="20"/>
              </w:rPr>
              <w:t>
бағдарламасы шеңберінде инженерлік</w:t>
            </w:r>
            <w:r>
              <w:br/>
            </w:r>
            <w:r>
              <w:rPr>
                <w:rFonts w:ascii="Times New Roman"/>
                <w:b w:val="false"/>
                <w:i w:val="false"/>
                <w:color w:val="000000"/>
                <w:sz w:val="20"/>
              </w:rPr>
              <w:t>
инфрақұрылымды дамытуға нысаналы даму</w:t>
            </w:r>
            <w:r>
              <w:br/>
            </w:r>
            <w:r>
              <w:rPr>
                <w:rFonts w:ascii="Times New Roman"/>
                <w:b w:val="false"/>
                <w:i w:val="false"/>
                <w:color w:val="000000"/>
                <w:sz w:val="20"/>
              </w:rPr>
              <w:t>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47839142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47839142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47839142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47839142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3986022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4098108</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тұрғын үй</w:t>
            </w:r>
            <w:r>
              <w:br/>
            </w:r>
            <w:r>
              <w:rPr>
                <w:rFonts w:ascii="Times New Roman"/>
                <w:b w:val="false"/>
                <w:i w:val="false"/>
                <w:color w:val="000000"/>
                <w:sz w:val="20"/>
              </w:rPr>
              <w:t>
жобалауға, салуға және (немесе) сатып</w:t>
            </w:r>
            <w:r>
              <w:br/>
            </w:r>
            <w:r>
              <w:rPr>
                <w:rFonts w:ascii="Times New Roman"/>
                <w:b w:val="false"/>
                <w:i w:val="false"/>
                <w:color w:val="000000"/>
                <w:sz w:val="20"/>
              </w:rPr>
              <w:t>
алуға кредит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958108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958108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958108</w:t>
            </w:r>
          </w:p>
        </w:tc>
      </w:tr>
      <w:tr>
        <w:trPr>
          <w:trHeight w:val="10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 үшін берілетін</w:t>
            </w:r>
            <w:r>
              <w:br/>
            </w:r>
            <w:r>
              <w:rPr>
                <w:rFonts w:ascii="Times New Roman"/>
                <w:b w:val="false"/>
                <w:i w:val="false"/>
                <w:color w:val="000000"/>
                <w:sz w:val="20"/>
              </w:rPr>
              <w:t>
бюджеттік кредиттер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958108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w:t>
            </w:r>
            <w:r>
              <w:br/>
            </w:r>
            <w:r>
              <w:rPr>
                <w:rFonts w:ascii="Times New Roman"/>
                <w:b w:val="false"/>
                <w:i w:val="false"/>
                <w:color w:val="000000"/>
                <w:sz w:val="20"/>
              </w:rPr>
              <w:t>
ауылдағы кәсіпкерліктің дамуына ықпал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593"/>
        <w:gridCol w:w="9313"/>
        <w:gridCol w:w="22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112086</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93"/>
        <w:gridCol w:w="673"/>
        <w:gridCol w:w="673"/>
        <w:gridCol w:w="8733"/>
        <w:gridCol w:w="22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кәсіпкерлік және өнеркәсіп</w:t>
            </w:r>
            <w:r>
              <w:br/>
            </w:r>
            <w:r>
              <w:rPr>
                <w:rFonts w:ascii="Times New Roman"/>
                <w:b w:val="false"/>
                <w:i w:val="false"/>
                <w:color w:val="000000"/>
                <w:sz w:val="20"/>
              </w:rPr>
              <w:t>
департаменті (басқармасы)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13"/>
        <w:gridCol w:w="613"/>
        <w:gridCol w:w="733"/>
        <w:gridCol w:w="8833"/>
        <w:gridCol w:w="21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w:t>
            </w:r>
            <w:r>
              <w:br/>
            </w:r>
            <w:r>
              <w:rPr>
                <w:rFonts w:ascii="Times New Roman"/>
                <w:b w:val="false"/>
                <w:i w:val="false"/>
                <w:color w:val="000000"/>
                <w:sz w:val="20"/>
              </w:rPr>
              <w:t>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73"/>
        <w:gridCol w:w="613"/>
        <w:gridCol w:w="9353"/>
        <w:gridCol w:w="22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-3986022</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3986022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4098108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4098108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4098108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53"/>
        <w:gridCol w:w="653"/>
        <w:gridCol w:w="693"/>
        <w:gridCol w:w="8733"/>
        <w:gridCol w:w="21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112086</w:t>
            </w:r>
          </w:p>
        </w:tc>
      </w:tr>
    </w:tbl>
    <w:bookmarkStart w:name="z47" w:id="6"/>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w:t>
      </w:r>
      <w:r>
        <w:br/>
      </w:r>
      <w:r>
        <w:rPr>
          <w:rFonts w:ascii="Times New Roman"/>
          <w:b w:val="false"/>
          <w:i w:val="false"/>
          <w:color w:val="000000"/>
          <w:sz w:val="28"/>
        </w:rPr>
        <w:t>
N 12-69 шешіміне</w:t>
      </w:r>
      <w:r>
        <w:br/>
      </w:r>
      <w:r>
        <w:rPr>
          <w:rFonts w:ascii="Times New Roman"/>
          <w:b w:val="false"/>
          <w:i w:val="false"/>
          <w:color w:val="000000"/>
          <w:sz w:val="28"/>
        </w:rPr>
        <w:t>
3-қосымша</w:t>
      </w:r>
    </w:p>
    <w:bookmarkEnd w:id="6"/>
    <w:bookmarkStart w:name="z48" w:id="7"/>
    <w:p>
      <w:pPr>
        <w:spacing w:after="0"/>
        <w:ind w:left="0"/>
        <w:jc w:val="left"/>
      </w:pPr>
      <w:r>
        <w:rPr>
          <w:rFonts w:ascii="Times New Roman"/>
          <w:b/>
          <w:i w:val="false"/>
          <w:color w:val="000000"/>
        </w:rPr>
        <w:t xml:space="preserve"> 
Алматы облысының 2015 жылға арналған облыстық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53"/>
        <w:gridCol w:w="513"/>
        <w:gridCol w:w="9713"/>
        <w:gridCol w:w="22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253687105</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17583873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12484258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12484258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3996939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3996939</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w:t>
            </w:r>
            <w:r>
              <w:br/>
            </w:r>
            <w:r>
              <w:rPr>
                <w:rFonts w:ascii="Times New Roman"/>
                <w:b w:val="false"/>
                <w:i w:val="false"/>
                <w:color w:val="000000"/>
                <w:sz w:val="20"/>
              </w:rPr>
              <w:t>
салынатын iшкi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1102676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w:t>
            </w:r>
            <w:r>
              <w:br/>
            </w:r>
            <w:r>
              <w:rPr>
                <w:rFonts w:ascii="Times New Roman"/>
                <w:b w:val="false"/>
                <w:i w:val="false"/>
                <w:color w:val="000000"/>
                <w:sz w:val="20"/>
              </w:rPr>
              <w:t>
түсетiн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1102676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w:t>
            </w:r>
            <w:r>
              <w:br/>
            </w:r>
            <w:r>
              <w:rPr>
                <w:rFonts w:ascii="Times New Roman"/>
                <w:b w:val="false"/>
                <w:i w:val="false"/>
                <w:color w:val="000000"/>
                <w:sz w:val="20"/>
              </w:rPr>
              <w:t>
сыйақы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236048859</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w:t>
            </w:r>
            <w:r>
              <w:br/>
            </w:r>
            <w:r>
              <w:rPr>
                <w:rFonts w:ascii="Times New Roman"/>
                <w:b w:val="false"/>
                <w:i w:val="false"/>
                <w:color w:val="000000"/>
                <w:sz w:val="20"/>
              </w:rPr>
              <w:t>
алынатын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35544707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35544707</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200504152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200504152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93"/>
        <w:gridCol w:w="8673"/>
        <w:gridCol w:w="22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252687105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2056153</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1756128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1521371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1404318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183269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w:t>
            </w:r>
            <w:r>
              <w:br/>
            </w:r>
            <w:r>
              <w:rPr>
                <w:rFonts w:ascii="Times New Roman"/>
                <w:b w:val="false"/>
                <w:i w:val="false"/>
                <w:color w:val="000000"/>
                <w:sz w:val="20"/>
              </w:rPr>
              <w:t>
қамтамасыз ету бойынша көрсетілетін</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182816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142562</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w:t>
            </w:r>
            <w:r>
              <w:br/>
            </w:r>
            <w:r>
              <w:rPr>
                <w:rFonts w:ascii="Times New Roman"/>
                <w:b w:val="false"/>
                <w:i w:val="false"/>
                <w:color w:val="000000"/>
                <w:sz w:val="20"/>
              </w:rPr>
              <w:t>
меншікті басқару саласындағы мемлекеттік</w:t>
            </w:r>
            <w:r>
              <w:br/>
            </w:r>
            <w:r>
              <w:rPr>
                <w:rFonts w:ascii="Times New Roman"/>
                <w:b w:val="false"/>
                <w:i w:val="false"/>
                <w:color w:val="000000"/>
                <w:sz w:val="20"/>
              </w:rPr>
              <w:t>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157463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157463</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мен дамыту</w:t>
            </w:r>
            <w:r>
              <w:br/>
            </w:r>
            <w:r>
              <w:rPr>
                <w:rFonts w:ascii="Times New Roman"/>
                <w:b w:val="false"/>
                <w:i w:val="false"/>
                <w:color w:val="000000"/>
                <w:sz w:val="20"/>
              </w:rPr>
              <w:t>
және облысты басқару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157463</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185317</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43549</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 зілзалалардың</w:t>
            </w:r>
            <w:r>
              <w:br/>
            </w:r>
            <w:r>
              <w:rPr>
                <w:rFonts w:ascii="Times New Roman"/>
                <w:b w:val="false"/>
                <w:i w:val="false"/>
                <w:color w:val="000000"/>
                <w:sz w:val="20"/>
              </w:rPr>
              <w:t>
алдын алуды және жоюды ұйымдастыру</w:t>
            </w:r>
            <w:r>
              <w:br/>
            </w:r>
            <w:r>
              <w:rPr>
                <w:rFonts w:ascii="Times New Roman"/>
                <w:b w:val="false"/>
                <w:i w:val="false"/>
                <w:color w:val="000000"/>
                <w:sz w:val="20"/>
              </w:rPr>
              <w:t>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43549</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27958</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w:t>
            </w:r>
            <w:r>
              <w:br/>
            </w:r>
            <w:r>
              <w:rPr>
                <w:rFonts w:ascii="Times New Roman"/>
                <w:b w:val="false"/>
                <w:i w:val="false"/>
                <w:color w:val="000000"/>
                <w:sz w:val="20"/>
              </w:rPr>
              <w:t>
ауқымдағы аумақтық қорғанысы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15591</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141768</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дүлей зілзалалардың</w:t>
            </w:r>
            <w:r>
              <w:br/>
            </w:r>
            <w:r>
              <w:rPr>
                <w:rFonts w:ascii="Times New Roman"/>
                <w:b w:val="false"/>
                <w:i w:val="false"/>
                <w:color w:val="000000"/>
                <w:sz w:val="20"/>
              </w:rPr>
              <w:t>
алдын алуды және жоюды ұйымдастыру</w:t>
            </w:r>
            <w:r>
              <w:br/>
            </w:r>
            <w:r>
              <w:rPr>
                <w:rFonts w:ascii="Times New Roman"/>
                <w:b w:val="false"/>
                <w:i w:val="false"/>
                <w:color w:val="000000"/>
                <w:sz w:val="20"/>
              </w:rPr>
              <w:t>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141768</w:t>
            </w:r>
          </w:p>
        </w:tc>
      </w:tr>
      <w:tr>
        <w:trPr>
          <w:trHeight w:val="12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w:t>
            </w:r>
            <w:r>
              <w:br/>
            </w:r>
            <w:r>
              <w:rPr>
                <w:rFonts w:ascii="Times New Roman"/>
                <w:b w:val="false"/>
                <w:i w:val="false"/>
                <w:color w:val="000000"/>
                <w:sz w:val="20"/>
              </w:rPr>
              <w:t>
азаматтық қорғаныс, авариялар мен дүлей</w:t>
            </w:r>
            <w:r>
              <w:br/>
            </w:r>
            <w:r>
              <w:rPr>
                <w:rFonts w:ascii="Times New Roman"/>
                <w:b w:val="false"/>
                <w:i w:val="false"/>
                <w:color w:val="000000"/>
                <w:sz w:val="20"/>
              </w:rPr>
              <w:t>
апаттардың алдын алуды және ұйымдастыру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w:t>
            </w:r>
            <w:r>
              <w:br/>
            </w:r>
            <w:r>
              <w:rPr>
                <w:rFonts w:ascii="Times New Roman"/>
                <w:b w:val="false"/>
                <w:i w:val="false"/>
                <w:color w:val="000000"/>
                <w:sz w:val="20"/>
              </w:rPr>
              <w:t>
және жұмылдыру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w:t>
            </w:r>
            <w:r>
              <w:br/>
            </w:r>
            <w:r>
              <w:rPr>
                <w:rFonts w:ascii="Times New Roman"/>
                <w:b w:val="false"/>
                <w:i w:val="false"/>
                <w:color w:val="000000"/>
                <w:sz w:val="20"/>
              </w:rPr>
              <w:t>
алдын алу және оларды жою</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95143</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7882170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7882170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7882170</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w:t>
            </w:r>
            <w:r>
              <w:br/>
            </w:r>
            <w:r>
              <w:rPr>
                <w:rFonts w:ascii="Times New Roman"/>
                <w:b w:val="false"/>
                <w:i w:val="false"/>
                <w:color w:val="000000"/>
                <w:sz w:val="20"/>
              </w:rPr>
              <w:t>
қауіпсіздікті сақтауды қамтамасыз ету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7121345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672927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w:t>
            </w:r>
            <w:r>
              <w:br/>
            </w:r>
            <w:r>
              <w:rPr>
                <w:rFonts w:ascii="Times New Roman"/>
                <w:b w:val="false"/>
                <w:i w:val="false"/>
                <w:color w:val="000000"/>
                <w:sz w:val="20"/>
              </w:rPr>
              <w:t>
адамдарды орналастыру қызметтері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51141774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6149190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6149190</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w:t>
            </w:r>
            <w:r>
              <w:br/>
            </w:r>
            <w:r>
              <w:rPr>
                <w:rFonts w:ascii="Times New Roman"/>
                <w:b w:val="false"/>
                <w:i w:val="false"/>
                <w:color w:val="000000"/>
                <w:sz w:val="20"/>
              </w:rPr>
              <w:t>
мемлекеттік білім беру тапсырыстарын іске</w:t>
            </w:r>
            <w:r>
              <w:br/>
            </w:r>
            <w:r>
              <w:rPr>
                <w:rFonts w:ascii="Times New Roman"/>
                <w:b w:val="false"/>
                <w:i w:val="false"/>
                <w:color w:val="000000"/>
                <w:sz w:val="20"/>
              </w:rPr>
              <w:t>
асыруға аудандардың (облыстық маңызы бар</w:t>
            </w:r>
            <w:r>
              <w:br/>
            </w:r>
            <w:r>
              <w:rPr>
                <w:rFonts w:ascii="Times New Roman"/>
                <w:b w:val="false"/>
                <w:i w:val="false"/>
                <w:color w:val="000000"/>
                <w:sz w:val="20"/>
              </w:rPr>
              <w:t>
қалалардың) бюджеттеріне берілетін ағымдағы</w:t>
            </w:r>
            <w:r>
              <w:br/>
            </w:r>
            <w:r>
              <w:rPr>
                <w:rFonts w:ascii="Times New Roman"/>
                <w:b w:val="false"/>
                <w:i w:val="false"/>
                <w:color w:val="000000"/>
                <w:sz w:val="20"/>
              </w:rPr>
              <w:t>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4678250</w:t>
            </w:r>
          </w:p>
        </w:tc>
      </w:tr>
      <w:tr>
        <w:trPr>
          <w:trHeight w:val="15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w:t>
            </w:r>
            <w:r>
              <w:br/>
            </w:r>
            <w:r>
              <w:rPr>
                <w:rFonts w:ascii="Times New Roman"/>
                <w:b w:val="false"/>
                <w:i w:val="false"/>
                <w:color w:val="000000"/>
                <w:sz w:val="20"/>
              </w:rPr>
              <w:t>
бюджеттерге (облыстық маңызы бар қалаларға)</w:t>
            </w:r>
            <w:r>
              <w:br/>
            </w:r>
            <w:r>
              <w:rPr>
                <w:rFonts w:ascii="Times New Roman"/>
                <w:b w:val="false"/>
                <w:i w:val="false"/>
                <w:color w:val="000000"/>
                <w:sz w:val="20"/>
              </w:rPr>
              <w:t>
мектеп мұғалімдеріне және мектепке дейінгі</w:t>
            </w:r>
            <w:r>
              <w:br/>
            </w:r>
            <w:r>
              <w:rPr>
                <w:rFonts w:ascii="Times New Roman"/>
                <w:b w:val="false"/>
                <w:i w:val="false"/>
                <w:color w:val="000000"/>
                <w:sz w:val="20"/>
              </w:rPr>
              <w:t>
ұйымдардың тәрбиешілеріне біліктілік санаты</w:t>
            </w:r>
            <w:r>
              <w:br/>
            </w:r>
            <w:r>
              <w:rPr>
                <w:rFonts w:ascii="Times New Roman"/>
                <w:b w:val="false"/>
                <w:i w:val="false"/>
                <w:color w:val="000000"/>
                <w:sz w:val="20"/>
              </w:rPr>
              <w:t>
үшін қосымша ақының көлемін ұлғайтуға</w:t>
            </w:r>
            <w:r>
              <w:br/>
            </w:r>
            <w:r>
              <w:rPr>
                <w:rFonts w:ascii="Times New Roman"/>
                <w:b w:val="false"/>
                <w:i w:val="false"/>
                <w:color w:val="000000"/>
                <w:sz w:val="20"/>
              </w:rPr>
              <w:t>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1470940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5262056</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w:t>
            </w:r>
            <w:r>
              <w:br/>
            </w:r>
            <w:r>
              <w:rPr>
                <w:rFonts w:ascii="Times New Roman"/>
                <w:b w:val="false"/>
                <w:i w:val="false"/>
                <w:color w:val="000000"/>
                <w:sz w:val="20"/>
              </w:rPr>
              <w:t xml:space="preserve">
басқармасы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1517449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w:t>
            </w:r>
            <w:r>
              <w:br/>
            </w:r>
            <w:r>
              <w:rPr>
                <w:rFonts w:ascii="Times New Roman"/>
                <w:b w:val="false"/>
                <w:i w:val="false"/>
                <w:color w:val="000000"/>
                <w:sz w:val="20"/>
              </w:rPr>
              <w:t>
қосымша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1239527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спорттағы дарынды балаларға жалпы бiлiм</w:t>
            </w:r>
            <w:r>
              <w:br/>
            </w:r>
            <w:r>
              <w:rPr>
                <w:rFonts w:ascii="Times New Roman"/>
                <w:b w:val="false"/>
                <w:i w:val="false"/>
                <w:color w:val="000000"/>
                <w:sz w:val="20"/>
              </w:rPr>
              <w:t>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277922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3744607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1034877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w:t>
            </w:r>
            <w:r>
              <w:br/>
            </w:r>
            <w:r>
              <w:rPr>
                <w:rFonts w:ascii="Times New Roman"/>
                <w:b w:val="false"/>
                <w:i w:val="false"/>
                <w:color w:val="000000"/>
                <w:sz w:val="20"/>
              </w:rPr>
              <w:t>
дарынды балаларға жалпы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617265</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үш деңгейлі жүйе</w:t>
            </w:r>
            <w:r>
              <w:br/>
            </w:r>
            <w:r>
              <w:rPr>
                <w:rFonts w:ascii="Times New Roman"/>
                <w:b w:val="false"/>
                <w:i w:val="false"/>
                <w:color w:val="000000"/>
                <w:sz w:val="20"/>
              </w:rPr>
              <w:t>
бойынша біліктілігін арттырудан өткен</w:t>
            </w:r>
            <w:r>
              <w:br/>
            </w:r>
            <w:r>
              <w:rPr>
                <w:rFonts w:ascii="Times New Roman"/>
                <w:b w:val="false"/>
                <w:i w:val="false"/>
                <w:color w:val="000000"/>
                <w:sz w:val="20"/>
              </w:rPr>
              <w:t>
мұғалімдерге еңбекақыны көтеруге берілетін</w:t>
            </w:r>
            <w:r>
              <w:br/>
            </w:r>
            <w:r>
              <w:rPr>
                <w:rFonts w:ascii="Times New Roman"/>
                <w:b w:val="false"/>
                <w:i w:val="false"/>
                <w:color w:val="000000"/>
                <w:sz w:val="20"/>
              </w:rPr>
              <w:t>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2092465</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5892064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252019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 ұйымдарында мамандар</w:t>
            </w:r>
            <w:r>
              <w:br/>
            </w:r>
            <w:r>
              <w:rPr>
                <w:rFonts w:ascii="Times New Roman"/>
                <w:b w:val="false"/>
                <w:i w:val="false"/>
                <w:color w:val="000000"/>
                <w:sz w:val="20"/>
              </w:rPr>
              <w:t>
даярлау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252019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5640045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5640045</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w:t>
            </w:r>
            <w:r>
              <w:br/>
            </w:r>
            <w:r>
              <w:rPr>
                <w:rFonts w:ascii="Times New Roman"/>
                <w:b w:val="false"/>
                <w:i w:val="false"/>
                <w:color w:val="000000"/>
                <w:sz w:val="20"/>
              </w:rPr>
              <w:t>
оларды қайта даярлау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33796055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15084172</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74583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38298</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іс-шараларды және конкурстар</w:t>
            </w:r>
            <w:r>
              <w:br/>
            </w:r>
            <w:r>
              <w:rPr>
                <w:rFonts w:ascii="Times New Roman"/>
                <w:b w:val="false"/>
                <w:i w:val="false"/>
                <w:color w:val="000000"/>
                <w:sz w:val="20"/>
              </w:rPr>
              <w:t>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116440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151576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жеткіншектердің оңалту және әлеуметтік</w:t>
            </w:r>
            <w:r>
              <w:br/>
            </w:r>
            <w:r>
              <w:rPr>
                <w:rFonts w:ascii="Times New Roman"/>
                <w:b w:val="false"/>
                <w:i w:val="false"/>
                <w:color w:val="000000"/>
                <w:sz w:val="20"/>
              </w:rPr>
              <w:t xml:space="preserve">
бейімдеу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250409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26116</w:t>
            </w:r>
          </w:p>
        </w:tc>
      </w:tr>
      <w:tr>
        <w:trPr>
          <w:trHeight w:val="19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 баланы</w:t>
            </w:r>
            <w:r>
              <w:br/>
            </w:r>
            <w:r>
              <w:rPr>
                <w:rFonts w:ascii="Times New Roman"/>
                <w:b w:val="false"/>
                <w:i w:val="false"/>
                <w:color w:val="000000"/>
                <w:sz w:val="20"/>
              </w:rPr>
              <w:t>
(балаларды) күтіп-ұстауға асыраушыларына</w:t>
            </w:r>
            <w:r>
              <w:br/>
            </w:r>
            <w:r>
              <w:rPr>
                <w:rFonts w:ascii="Times New Roman"/>
                <w:b w:val="false"/>
                <w:i w:val="false"/>
                <w:color w:val="000000"/>
                <w:sz w:val="20"/>
              </w:rPr>
              <w:t>
ай сайынғы ақшалай қаражат төлемдеріне</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қалалардың) бюджеттеріне республикалық</w:t>
            </w:r>
            <w:r>
              <w:br/>
            </w:r>
            <w:r>
              <w:rPr>
                <w:rFonts w:ascii="Times New Roman"/>
                <w:b w:val="false"/>
                <w:i w:val="false"/>
                <w:color w:val="000000"/>
                <w:sz w:val="20"/>
              </w:rPr>
              <w:t>
бюджеттен берілетін ағымдағы нысаналы</w:t>
            </w:r>
            <w:r>
              <w:br/>
            </w:r>
            <w:r>
              <w:rPr>
                <w:rFonts w:ascii="Times New Roman"/>
                <w:b w:val="false"/>
                <w:i w:val="false"/>
                <w:color w:val="000000"/>
                <w:sz w:val="20"/>
              </w:rPr>
              <w:t>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538090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593224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13291599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18711883</w:t>
            </w:r>
          </w:p>
        </w:tc>
      </w:tr>
      <w:tr>
        <w:trPr>
          <w:trHeight w:val="12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білім беру</w:t>
            </w:r>
            <w:r>
              <w:br/>
            </w:r>
            <w:r>
              <w:rPr>
                <w:rFonts w:ascii="Times New Roman"/>
                <w:b w:val="false"/>
                <w:i w:val="false"/>
                <w:color w:val="000000"/>
                <w:sz w:val="20"/>
              </w:rPr>
              <w:t>
объектілерін салуға және реконструкциялауға</w:t>
            </w:r>
            <w:r>
              <w:br/>
            </w:r>
            <w:r>
              <w:rPr>
                <w:rFonts w:ascii="Times New Roman"/>
                <w:b w:val="false"/>
                <w:i w:val="false"/>
                <w:color w:val="000000"/>
                <w:sz w:val="20"/>
              </w:rPr>
              <w:t>
берілетін нысаналы даму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14179063</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жаңғырту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4532820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58010542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1049251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1049251</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w:t>
            </w:r>
            <w:r>
              <w:br/>
            </w:r>
            <w:r>
              <w:rPr>
                <w:rFonts w:ascii="Times New Roman"/>
                <w:b w:val="false"/>
                <w:i w:val="false"/>
                <w:color w:val="000000"/>
                <w:sz w:val="20"/>
              </w:rPr>
              <w:t>
қанды, оның құрамдарын және дәрілерді</w:t>
            </w:r>
            <w:r>
              <w:br/>
            </w:r>
            <w:r>
              <w:rPr>
                <w:rFonts w:ascii="Times New Roman"/>
                <w:b w:val="false"/>
                <w:i w:val="false"/>
                <w:color w:val="000000"/>
                <w:sz w:val="20"/>
              </w:rPr>
              <w:t>
өндіру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469235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387935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w:t>
            </w:r>
            <w:r>
              <w:br/>
            </w:r>
            <w:r>
              <w:rPr>
                <w:rFonts w:ascii="Times New Roman"/>
                <w:b w:val="false"/>
                <w:i w:val="false"/>
                <w:color w:val="000000"/>
                <w:sz w:val="20"/>
              </w:rPr>
              <w:t>
үшін тест-жүйелерін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22050812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22050812</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w:t>
            </w:r>
            <w:r>
              <w:br/>
            </w:r>
            <w:r>
              <w:rPr>
                <w:rFonts w:ascii="Times New Roman"/>
                <w:b w:val="false"/>
                <w:i w:val="false"/>
                <w:color w:val="000000"/>
                <w:sz w:val="20"/>
              </w:rPr>
              <w:t>
жүйкесінің бұзылуынан және мінез-құлқының</w:t>
            </w:r>
            <w:r>
              <w:br/>
            </w:r>
            <w:r>
              <w:rPr>
                <w:rFonts w:ascii="Times New Roman"/>
                <w:b w:val="false"/>
                <w:i w:val="false"/>
                <w:color w:val="000000"/>
                <w:sz w:val="20"/>
              </w:rPr>
              <w:t>
бұзылуынан, оның ішінде жүйкеге әсер ететін</w:t>
            </w:r>
            <w:r>
              <w:br/>
            </w:r>
            <w:r>
              <w:rPr>
                <w:rFonts w:ascii="Times New Roman"/>
                <w:b w:val="false"/>
                <w:i w:val="false"/>
                <w:color w:val="000000"/>
                <w:sz w:val="20"/>
              </w:rPr>
              <w:t>
заттарды қолдануға байланысты зардап</w:t>
            </w:r>
            <w:r>
              <w:br/>
            </w:r>
            <w:r>
              <w:rPr>
                <w:rFonts w:ascii="Times New Roman"/>
                <w:b w:val="false"/>
                <w:i w:val="false"/>
                <w:color w:val="000000"/>
                <w:sz w:val="20"/>
              </w:rPr>
              <w:t>
шегетін адамдарға медициналық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5270149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w:t>
            </w:r>
            <w:r>
              <w:br/>
            </w:r>
            <w:r>
              <w:rPr>
                <w:rFonts w:ascii="Times New Roman"/>
                <w:b w:val="false"/>
                <w:i w:val="false"/>
                <w:color w:val="000000"/>
                <w:sz w:val="20"/>
              </w:rPr>
              <w:t>
ауруларына қарсы препараттармен қамтамасыз</w:t>
            </w:r>
            <w:r>
              <w:br/>
            </w:r>
            <w:r>
              <w:rPr>
                <w:rFonts w:ascii="Times New Roman"/>
                <w:b w:val="false"/>
                <w:i w:val="false"/>
                <w:color w:val="000000"/>
                <w:sz w:val="20"/>
              </w:rPr>
              <w:t>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453813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404948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w:t>
            </w:r>
            <w:r>
              <w:br/>
            </w:r>
            <w:r>
              <w:rPr>
                <w:rFonts w:ascii="Times New Roman"/>
                <w:b w:val="false"/>
                <w:i w:val="false"/>
                <w:color w:val="000000"/>
                <w:sz w:val="20"/>
              </w:rPr>
              <w:t>
препараттармен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162024</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w:t>
            </w:r>
            <w:r>
              <w:br/>
            </w:r>
            <w:r>
              <w:rPr>
                <w:rFonts w:ascii="Times New Roman"/>
                <w:b w:val="false"/>
                <w:i w:val="false"/>
                <w:color w:val="000000"/>
                <w:sz w:val="20"/>
              </w:rPr>
              <w:t>
қанның ұюы факторларымен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882830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w:t>
            </w:r>
            <w:r>
              <w:br/>
            </w:r>
            <w:r>
              <w:rPr>
                <w:rFonts w:ascii="Times New Roman"/>
                <w:b w:val="false"/>
                <w:i w:val="false"/>
                <w:color w:val="000000"/>
                <w:sz w:val="20"/>
              </w:rPr>
              <w:t>
вакциналарды және басқа</w:t>
            </w:r>
            <w:r>
              <w:br/>
            </w:r>
            <w:r>
              <w:rPr>
                <w:rFonts w:ascii="Times New Roman"/>
                <w:b w:val="false"/>
                <w:i w:val="false"/>
                <w:color w:val="000000"/>
                <w:sz w:val="20"/>
              </w:rPr>
              <w:t>
иммундық-биологиялық препараттарды</w:t>
            </w:r>
            <w:r>
              <w:br/>
            </w:r>
            <w:r>
              <w:rPr>
                <w:rFonts w:ascii="Times New Roman"/>
                <w:b w:val="false"/>
                <w:i w:val="false"/>
                <w:color w:val="000000"/>
                <w:sz w:val="20"/>
              </w:rPr>
              <w:t>
орталықтандырылған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2581306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w:t>
            </w:r>
            <w:r>
              <w:br/>
            </w:r>
            <w:r>
              <w:rPr>
                <w:rFonts w:ascii="Times New Roman"/>
                <w:b w:val="false"/>
                <w:i w:val="false"/>
                <w:color w:val="000000"/>
                <w:sz w:val="20"/>
              </w:rPr>
              <w:t>
тромболитикалық препараттармен қамтамасыз</w:t>
            </w:r>
            <w:r>
              <w:br/>
            </w:r>
            <w:r>
              <w:rPr>
                <w:rFonts w:ascii="Times New Roman"/>
                <w:b w:val="false"/>
                <w:i w:val="false"/>
                <w:color w:val="000000"/>
                <w:sz w:val="20"/>
              </w:rPr>
              <w:t>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w:t>
            </w:r>
            <w:r>
              <w:br/>
            </w:r>
            <w:r>
              <w:rPr>
                <w:rFonts w:ascii="Times New Roman"/>
                <w:b w:val="false"/>
                <w:i w:val="false"/>
                <w:color w:val="000000"/>
                <w:sz w:val="20"/>
              </w:rPr>
              <w:t>
кепілдендірілген көлемі шеңберінде</w:t>
            </w:r>
            <w:r>
              <w:br/>
            </w:r>
            <w:r>
              <w:rPr>
                <w:rFonts w:ascii="Times New Roman"/>
                <w:b w:val="false"/>
                <w:i w:val="false"/>
                <w:color w:val="000000"/>
                <w:sz w:val="20"/>
              </w:rPr>
              <w:t>
онкологиялық аурулармен ауыратындарға</w:t>
            </w:r>
            <w:r>
              <w:br/>
            </w:r>
            <w:r>
              <w:rPr>
                <w:rFonts w:ascii="Times New Roman"/>
                <w:b w:val="false"/>
                <w:i w:val="false"/>
                <w:color w:val="000000"/>
                <w:sz w:val="20"/>
              </w:rPr>
              <w:t>
медициналық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2419658</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w:t>
            </w:r>
            <w:r>
              <w:br/>
            </w:r>
            <w:r>
              <w:rPr>
                <w:rFonts w:ascii="Times New Roman"/>
                <w:b w:val="false"/>
                <w:i w:val="false"/>
                <w:color w:val="000000"/>
                <w:sz w:val="20"/>
              </w:rPr>
              <w:t>
сақтау субъектілерінің тегін медициналық</w:t>
            </w:r>
            <w:r>
              <w:br/>
            </w:r>
            <w:r>
              <w:rPr>
                <w:rFonts w:ascii="Times New Roman"/>
                <w:b w:val="false"/>
                <w:i w:val="false"/>
                <w:color w:val="000000"/>
                <w:sz w:val="20"/>
              </w:rPr>
              <w:t>
көмектің кепілдік берілген көлемі</w:t>
            </w:r>
            <w:r>
              <w:br/>
            </w:r>
            <w:r>
              <w:rPr>
                <w:rFonts w:ascii="Times New Roman"/>
                <w:b w:val="false"/>
                <w:i w:val="false"/>
                <w:color w:val="000000"/>
                <w:sz w:val="20"/>
              </w:rPr>
              <w:t>
шеңберінде халыққа медициналық көмек</w:t>
            </w:r>
            <w:r>
              <w:br/>
            </w:r>
            <w:r>
              <w:rPr>
                <w:rFonts w:ascii="Times New Roman"/>
                <w:b w:val="false"/>
                <w:i w:val="false"/>
                <w:color w:val="000000"/>
                <w:sz w:val="20"/>
              </w:rPr>
              <w:t>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9788354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23938271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23938271</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w:t>
            </w:r>
            <w:r>
              <w:br/>
            </w:r>
            <w:r>
              <w:rPr>
                <w:rFonts w:ascii="Times New Roman"/>
                <w:b w:val="false"/>
                <w:i w:val="false"/>
                <w:color w:val="000000"/>
                <w:sz w:val="20"/>
              </w:rPr>
              <w:t>
көрсетілетін медициналық көмекті</w:t>
            </w:r>
            <w:r>
              <w:br/>
            </w:r>
            <w:r>
              <w:rPr>
                <w:rFonts w:ascii="Times New Roman"/>
                <w:b w:val="false"/>
                <w:i w:val="false"/>
                <w:color w:val="000000"/>
                <w:sz w:val="20"/>
              </w:rPr>
              <w:t>
қоспағанда, халыққа амбулаторлық-емханалық</w:t>
            </w:r>
            <w:r>
              <w:br/>
            </w:r>
            <w:r>
              <w:rPr>
                <w:rFonts w:ascii="Times New Roman"/>
                <w:b w:val="false"/>
                <w:i w:val="false"/>
                <w:color w:val="000000"/>
                <w:sz w:val="20"/>
              </w:rPr>
              <w:t>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22066368</w:t>
            </w:r>
          </w:p>
        </w:tc>
      </w:tr>
      <w:tr>
        <w:trPr>
          <w:trHeight w:val="9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 заттармен</w:t>
            </w:r>
            <w:r>
              <w:br/>
            </w:r>
            <w:r>
              <w:rPr>
                <w:rFonts w:ascii="Times New Roman"/>
                <w:b w:val="false"/>
                <w:i w:val="false"/>
                <w:color w:val="000000"/>
                <w:sz w:val="20"/>
              </w:rPr>
              <w:t>
және мамандандырылған балалар және емдік</w:t>
            </w:r>
            <w:r>
              <w:br/>
            </w:r>
            <w:r>
              <w:rPr>
                <w:rFonts w:ascii="Times New Roman"/>
                <w:b w:val="false"/>
                <w:i w:val="false"/>
                <w:color w:val="000000"/>
                <w:sz w:val="20"/>
              </w:rPr>
              <w:t>
тамақ өнімдерімен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1379887</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амбулаторлық емдеу деңгейiнде жеңiлдiктi</w:t>
            </w:r>
            <w:r>
              <w:br/>
            </w:r>
            <w:r>
              <w:rPr>
                <w:rFonts w:ascii="Times New Roman"/>
                <w:b w:val="false"/>
                <w:i w:val="false"/>
                <w:color w:val="000000"/>
                <w:sz w:val="20"/>
              </w:rPr>
              <w:t>
жағдайларда дәрiлiк заттармен қамтамасыз</w:t>
            </w:r>
            <w:r>
              <w:br/>
            </w:r>
            <w:r>
              <w:rPr>
                <w:rFonts w:ascii="Times New Roman"/>
                <w:b w:val="false"/>
                <w:i w:val="false"/>
                <w:color w:val="000000"/>
                <w:sz w:val="20"/>
              </w:rPr>
              <w:t>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492016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389255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389255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w:t>
            </w:r>
            <w:r>
              <w:br/>
            </w:r>
            <w:r>
              <w:rPr>
                <w:rFonts w:ascii="Times New Roman"/>
                <w:b w:val="false"/>
                <w:i w:val="false"/>
                <w:color w:val="000000"/>
                <w:sz w:val="20"/>
              </w:rPr>
              <w:t>
санитарлық авиация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356256</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w:t>
            </w:r>
            <w:r>
              <w:br/>
            </w:r>
            <w:r>
              <w:rPr>
                <w:rFonts w:ascii="Times New Roman"/>
                <w:b w:val="false"/>
                <w:i w:val="false"/>
                <w:color w:val="000000"/>
                <w:sz w:val="20"/>
              </w:rPr>
              <w:t>
базалары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10582953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3121906</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w:t>
            </w:r>
            <w:r>
              <w:br/>
            </w:r>
            <w:r>
              <w:rPr>
                <w:rFonts w:ascii="Times New Roman"/>
                <w:b w:val="false"/>
                <w:i w:val="false"/>
                <w:color w:val="000000"/>
                <w:sz w:val="20"/>
              </w:rPr>
              <w:t>
және оған қарсы күрес жөніндегі</w:t>
            </w:r>
            <w:r>
              <w:br/>
            </w:r>
            <w:r>
              <w:rPr>
                <w:rFonts w:ascii="Times New Roman"/>
                <w:b w:val="false"/>
                <w:i w:val="false"/>
                <w:color w:val="000000"/>
                <w:sz w:val="20"/>
              </w:rPr>
              <w:t>
іс-шараларды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238093</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w:t>
            </w:r>
            <w:r>
              <w:br/>
            </w:r>
            <w:r>
              <w:rPr>
                <w:rFonts w:ascii="Times New Roman"/>
                <w:b w:val="false"/>
                <w:i w:val="false"/>
                <w:color w:val="000000"/>
                <w:sz w:val="20"/>
              </w:rPr>
              <w:t>
емделуге тегін және жеңілдетілген жол</w:t>
            </w:r>
            <w:r>
              <w:br/>
            </w:r>
            <w:r>
              <w:rPr>
                <w:rFonts w:ascii="Times New Roman"/>
                <w:b w:val="false"/>
                <w:i w:val="false"/>
                <w:color w:val="000000"/>
                <w:sz w:val="20"/>
              </w:rPr>
              <w:t>
жүрумен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w:t>
            </w:r>
            <w:r>
              <w:br/>
            </w:r>
            <w:r>
              <w:rPr>
                <w:rFonts w:ascii="Times New Roman"/>
                <w:b w:val="false"/>
                <w:i w:val="false"/>
                <w:color w:val="000000"/>
                <w:sz w:val="20"/>
              </w:rPr>
              <w:t>
талдамалық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66594</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2744512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7461047</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w:t>
            </w:r>
            <w:r>
              <w:br/>
            </w:r>
            <w:r>
              <w:rPr>
                <w:rFonts w:ascii="Times New Roman"/>
                <w:b w:val="false"/>
                <w:i w:val="false"/>
                <w:color w:val="000000"/>
                <w:sz w:val="20"/>
              </w:rPr>
              <w:t>
жаңғырту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7461047</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5041424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2623813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1946555</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w:t>
            </w:r>
            <w:r>
              <w:br/>
            </w:r>
            <w:r>
              <w:rPr>
                <w:rFonts w:ascii="Times New Roman"/>
                <w:b w:val="false"/>
                <w:i w:val="false"/>
                <w:color w:val="000000"/>
                <w:sz w:val="20"/>
              </w:rPr>
              <w:t>
мекемелерде (ұйымдарда) қарттар мен</w:t>
            </w:r>
            <w:r>
              <w:br/>
            </w:r>
            <w:r>
              <w:rPr>
                <w:rFonts w:ascii="Times New Roman"/>
                <w:b w:val="false"/>
                <w:i w:val="false"/>
                <w:color w:val="000000"/>
                <w:sz w:val="20"/>
              </w:rPr>
              <w:t>
мүгедектерге арнаулы әлеуметтік қызметтер</w:t>
            </w:r>
            <w:r>
              <w:br/>
            </w:r>
            <w:r>
              <w:rPr>
                <w:rFonts w:ascii="Times New Roman"/>
                <w:b w:val="false"/>
                <w:i w:val="false"/>
                <w:color w:val="000000"/>
                <w:sz w:val="20"/>
              </w:rPr>
              <w:t>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463673</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w:t>
            </w:r>
            <w:r>
              <w:br/>
            </w:r>
            <w:r>
              <w:rPr>
                <w:rFonts w:ascii="Times New Roman"/>
                <w:b w:val="false"/>
                <w:i w:val="false"/>
                <w:color w:val="000000"/>
                <w:sz w:val="20"/>
              </w:rPr>
              <w:t>
мекемелерде (ұйымдарда) психоневрологиялық</w:t>
            </w:r>
            <w:r>
              <w:br/>
            </w:r>
            <w:r>
              <w:rPr>
                <w:rFonts w:ascii="Times New Roman"/>
                <w:b w:val="false"/>
                <w:i w:val="false"/>
                <w:color w:val="000000"/>
                <w:sz w:val="20"/>
              </w:rPr>
              <w:t>
аурулар-мен ауыратын мүгедектер үшін</w:t>
            </w:r>
            <w:r>
              <w:br/>
            </w:r>
            <w:r>
              <w:rPr>
                <w:rFonts w:ascii="Times New Roman"/>
                <w:b w:val="false"/>
                <w:i w:val="false"/>
                <w:color w:val="000000"/>
                <w:sz w:val="20"/>
              </w:rPr>
              <w:t>
арнаулы әлеуметтік қызметтер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978719</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w:t>
            </w:r>
            <w:r>
              <w:br/>
            </w:r>
            <w:r>
              <w:rPr>
                <w:rFonts w:ascii="Times New Roman"/>
                <w:b w:val="false"/>
                <w:i w:val="false"/>
                <w:color w:val="000000"/>
                <w:sz w:val="20"/>
              </w:rPr>
              <w:t>
мүгедектерге, оның ішінде мүгедек балаларға</w:t>
            </w:r>
            <w:r>
              <w:br/>
            </w:r>
            <w:r>
              <w:rPr>
                <w:rFonts w:ascii="Times New Roman"/>
                <w:b w:val="false"/>
                <w:i w:val="false"/>
                <w:color w:val="000000"/>
                <w:sz w:val="20"/>
              </w:rPr>
              <w:t>
арнаулы әлеуметтік қызметтер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111088</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w:t>
            </w:r>
            <w:r>
              <w:br/>
            </w:r>
            <w:r>
              <w:rPr>
                <w:rFonts w:ascii="Times New Roman"/>
                <w:b w:val="false"/>
                <w:i w:val="false"/>
                <w:color w:val="000000"/>
                <w:sz w:val="20"/>
              </w:rPr>
              <w:t>
мекемелерде (ұйымдарда) жүйкесі бұзылған</w:t>
            </w:r>
            <w:r>
              <w:br/>
            </w:r>
            <w:r>
              <w:rPr>
                <w:rFonts w:ascii="Times New Roman"/>
                <w:b w:val="false"/>
                <w:i w:val="false"/>
                <w:color w:val="000000"/>
                <w:sz w:val="20"/>
              </w:rPr>
              <w:t>
мүгедек балалар үшін арнаулы әлеуметтік</w:t>
            </w:r>
            <w:r>
              <w:br/>
            </w:r>
            <w:r>
              <w:rPr>
                <w:rFonts w:ascii="Times New Roman"/>
                <w:b w:val="false"/>
                <w:i w:val="false"/>
                <w:color w:val="000000"/>
                <w:sz w:val="20"/>
              </w:rPr>
              <w:t>
қызметтер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393075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677258</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w:t>
            </w:r>
            <w:r>
              <w:br/>
            </w:r>
            <w:r>
              <w:rPr>
                <w:rFonts w:ascii="Times New Roman"/>
                <w:b w:val="false"/>
                <w:i w:val="false"/>
                <w:color w:val="000000"/>
                <w:sz w:val="20"/>
              </w:rPr>
              <w:t>
қамқорлығынсыз қалған балаларды әлеуметтік</w:t>
            </w:r>
            <w:r>
              <w:br/>
            </w:r>
            <w:r>
              <w:rPr>
                <w:rFonts w:ascii="Times New Roman"/>
                <w:b w:val="false"/>
                <w:i w:val="false"/>
                <w:color w:val="000000"/>
                <w:sz w:val="20"/>
              </w:rPr>
              <w:t>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629283</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241305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241305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241305</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w:t>
            </w:r>
            <w:r>
              <w:br/>
            </w:r>
            <w:r>
              <w:rPr>
                <w:rFonts w:ascii="Times New Roman"/>
                <w:b w:val="false"/>
                <w:i w:val="false"/>
                <w:color w:val="000000"/>
                <w:sz w:val="20"/>
              </w:rPr>
              <w:t>
ету салаларындағы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2176306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w:t>
            </w:r>
            <w:r>
              <w:br/>
            </w:r>
            <w:r>
              <w:rPr>
                <w:rFonts w:ascii="Times New Roman"/>
                <w:b w:val="false"/>
                <w:i w:val="false"/>
                <w:color w:val="000000"/>
                <w:sz w:val="20"/>
              </w:rPr>
              <w:t>
әлеуметтік бағдарламалар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2149679</w:t>
            </w:r>
          </w:p>
        </w:tc>
      </w:tr>
      <w:tr>
        <w:trPr>
          <w:trHeight w:val="12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үшін әлеуметтік</w:t>
            </w:r>
            <w:r>
              <w:br/>
            </w:r>
            <w:r>
              <w:rPr>
                <w:rFonts w:ascii="Times New Roman"/>
                <w:b w:val="false"/>
                <w:i w:val="false"/>
                <w:color w:val="000000"/>
                <w:sz w:val="20"/>
              </w:rPr>
              <w:t>
бағдарламаларды іске асыру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80774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13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арнаулы әлеуметтік</w:t>
            </w:r>
            <w:r>
              <w:br/>
            </w:r>
            <w:r>
              <w:rPr>
                <w:rFonts w:ascii="Times New Roman"/>
                <w:b w:val="false"/>
                <w:i w:val="false"/>
                <w:color w:val="000000"/>
                <w:sz w:val="20"/>
              </w:rPr>
              <w:t>
қызметтер стандарттарын енгізуге берілетін</w:t>
            </w:r>
            <w:r>
              <w:br/>
            </w:r>
            <w:r>
              <w:rPr>
                <w:rFonts w:ascii="Times New Roman"/>
                <w:b w:val="false"/>
                <w:i w:val="false"/>
                <w:color w:val="000000"/>
                <w:sz w:val="20"/>
              </w:rPr>
              <w:t>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w:t>
            </w:r>
            <w:r>
              <w:br/>
            </w:r>
            <w:r>
              <w:rPr>
                <w:rFonts w:ascii="Times New Roman"/>
                <w:b w:val="false"/>
                <w:i w:val="false"/>
                <w:color w:val="000000"/>
                <w:sz w:val="20"/>
              </w:rPr>
              <w:t>
әлеуметтік тапсырысты орналастыру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24179</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w:t>
            </w:r>
            <w:r>
              <w:br/>
            </w:r>
            <w:r>
              <w:rPr>
                <w:rFonts w:ascii="Times New Roman"/>
                <w:b w:val="false"/>
                <w:i w:val="false"/>
                <w:color w:val="000000"/>
                <w:sz w:val="20"/>
              </w:rPr>
              <w:t>
іс-шараларын іске асыруға республикалық</w:t>
            </w:r>
            <w:r>
              <w:br/>
            </w:r>
            <w:r>
              <w:rPr>
                <w:rFonts w:ascii="Times New Roman"/>
                <w:b w:val="false"/>
                <w:i w:val="false"/>
                <w:color w:val="000000"/>
                <w:sz w:val="20"/>
              </w:rPr>
              <w:t>
бюджеттен аудандардың (облыстық маңызы бар</w:t>
            </w:r>
            <w:r>
              <w:br/>
            </w:r>
            <w:r>
              <w:rPr>
                <w:rFonts w:ascii="Times New Roman"/>
                <w:b w:val="false"/>
                <w:i w:val="false"/>
                <w:color w:val="000000"/>
                <w:sz w:val="20"/>
              </w:rPr>
              <w:t>
қалалардың) бюджеттеріне берілетін нысаналы</w:t>
            </w:r>
            <w:r>
              <w:br/>
            </w:r>
            <w:r>
              <w:rPr>
                <w:rFonts w:ascii="Times New Roman"/>
                <w:b w:val="false"/>
                <w:i w:val="false"/>
                <w:color w:val="000000"/>
                <w:sz w:val="20"/>
              </w:rPr>
              <w:t>
ағымдағы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877828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783566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w:t>
            </w:r>
            <w:r>
              <w:br/>
            </w:r>
            <w:r>
              <w:rPr>
                <w:rFonts w:ascii="Times New Roman"/>
                <w:b w:val="false"/>
                <w:i w:val="false"/>
                <w:color w:val="000000"/>
                <w:sz w:val="20"/>
              </w:rPr>
              <w:t>
қатысушыларды кәсіпкерлікке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21202728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11386315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3800000</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w:t>
            </w:r>
            <w:r>
              <w:br/>
            </w:r>
            <w:r>
              <w:rPr>
                <w:rFonts w:ascii="Times New Roman"/>
                <w:b w:val="false"/>
                <w:i w:val="false"/>
                <w:color w:val="000000"/>
                <w:sz w:val="20"/>
              </w:rPr>
              <w:t>
қалалардың) бюджеттеріне мемлекет мұқтажы</w:t>
            </w:r>
            <w:r>
              <w:br/>
            </w:r>
            <w:r>
              <w:rPr>
                <w:rFonts w:ascii="Times New Roman"/>
                <w:b w:val="false"/>
                <w:i w:val="false"/>
                <w:color w:val="000000"/>
                <w:sz w:val="20"/>
              </w:rPr>
              <w:t>
үшін жер учаскелерін алуға берілетін</w:t>
            </w:r>
            <w:r>
              <w:br/>
            </w:r>
            <w:r>
              <w:rPr>
                <w:rFonts w:ascii="Times New Roman"/>
                <w:b w:val="false"/>
                <w:i w:val="false"/>
                <w:color w:val="000000"/>
                <w:sz w:val="20"/>
              </w:rPr>
              <w:t>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7586315</w:t>
            </w:r>
          </w:p>
        </w:tc>
      </w:tr>
      <w:tr>
        <w:trPr>
          <w:trHeight w:val="12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мемлекеттік</w:t>
            </w:r>
            <w:r>
              <w:br/>
            </w:r>
            <w:r>
              <w:rPr>
                <w:rFonts w:ascii="Times New Roman"/>
                <w:b w:val="false"/>
                <w:i w:val="false"/>
                <w:color w:val="000000"/>
                <w:sz w:val="20"/>
              </w:rPr>
              <w:t>
коммуналдық тұрғын үй қорының тұрғын</w:t>
            </w:r>
            <w:r>
              <w:br/>
            </w:r>
            <w:r>
              <w:rPr>
                <w:rFonts w:ascii="Times New Roman"/>
                <w:b w:val="false"/>
                <w:i w:val="false"/>
                <w:color w:val="000000"/>
                <w:sz w:val="20"/>
              </w:rPr>
              <w:t>
үйлерін жобалауға, салуға және (немесе)</w:t>
            </w:r>
            <w:r>
              <w:br/>
            </w:r>
            <w:r>
              <w:rPr>
                <w:rFonts w:ascii="Times New Roman"/>
                <w:b w:val="false"/>
                <w:i w:val="false"/>
                <w:color w:val="000000"/>
                <w:sz w:val="20"/>
              </w:rPr>
              <w:t>
сатып алуға берілетін нысаналы даму</w:t>
            </w:r>
            <w:r>
              <w:br/>
            </w:r>
            <w:r>
              <w:rPr>
                <w:rFonts w:ascii="Times New Roman"/>
                <w:b w:val="false"/>
                <w:i w:val="false"/>
                <w:color w:val="000000"/>
                <w:sz w:val="20"/>
              </w:rPr>
              <w:t>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4586315</w:t>
            </w:r>
          </w:p>
        </w:tc>
      </w:tr>
      <w:tr>
        <w:trPr>
          <w:trHeight w:val="15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инженерлік-коммуникациялық инфрақұрылымды</w:t>
            </w:r>
            <w:r>
              <w:br/>
            </w:r>
            <w:r>
              <w:rPr>
                <w:rFonts w:ascii="Times New Roman"/>
                <w:b w:val="false"/>
                <w:i w:val="false"/>
                <w:color w:val="000000"/>
                <w:sz w:val="20"/>
              </w:rPr>
              <w:t>
жобалауға, дамытуға, жайластыруға және</w:t>
            </w:r>
            <w:r>
              <w:br/>
            </w:r>
            <w:r>
              <w:rPr>
                <w:rFonts w:ascii="Times New Roman"/>
                <w:b w:val="false"/>
                <w:i w:val="false"/>
                <w:color w:val="000000"/>
                <w:sz w:val="20"/>
              </w:rPr>
              <w:t>
(немесе) сатып алуға берілетін нысаналы</w:t>
            </w:r>
            <w:r>
              <w:br/>
            </w:r>
            <w:r>
              <w:rPr>
                <w:rFonts w:ascii="Times New Roman"/>
                <w:b w:val="false"/>
                <w:i w:val="false"/>
                <w:color w:val="000000"/>
                <w:sz w:val="20"/>
              </w:rPr>
              <w:t>
даму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9816413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9816413</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w:t>
            </w:r>
            <w:r>
              <w:br/>
            </w:r>
            <w:r>
              <w:rPr>
                <w:rFonts w:ascii="Times New Roman"/>
                <w:b w:val="false"/>
                <w:i w:val="false"/>
                <w:color w:val="000000"/>
                <w:sz w:val="20"/>
              </w:rPr>
              <w:t>
коммуналдық шаруашылық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10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сумен жабдықтауға</w:t>
            </w:r>
            <w:r>
              <w:br/>
            </w:r>
            <w:r>
              <w:rPr>
                <w:rFonts w:ascii="Times New Roman"/>
                <w:b w:val="false"/>
                <w:i w:val="false"/>
                <w:color w:val="000000"/>
                <w:sz w:val="20"/>
              </w:rPr>
              <w:t>
және су бұру жүйелерін дамытуға берілетін</w:t>
            </w:r>
            <w:r>
              <w:br/>
            </w:r>
            <w:r>
              <w:rPr>
                <w:rFonts w:ascii="Times New Roman"/>
                <w:b w:val="false"/>
                <w:i w:val="false"/>
                <w:color w:val="000000"/>
                <w:sz w:val="20"/>
              </w:rPr>
              <w:t>
нысаналы даму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6221014</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3276598</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елді мекендерді</w:t>
            </w:r>
            <w:r>
              <w:br/>
            </w:r>
            <w:r>
              <w:rPr>
                <w:rFonts w:ascii="Times New Roman"/>
                <w:b w:val="false"/>
                <w:i w:val="false"/>
                <w:color w:val="000000"/>
                <w:sz w:val="20"/>
              </w:rPr>
              <w:t>
сумен жабдықтау жүйесін дамытуға берілетін</w:t>
            </w:r>
            <w:r>
              <w:br/>
            </w:r>
            <w:r>
              <w:rPr>
                <w:rFonts w:ascii="Times New Roman"/>
                <w:b w:val="false"/>
                <w:i w:val="false"/>
                <w:color w:val="000000"/>
                <w:sz w:val="20"/>
              </w:rPr>
              <w:t>
нысаналы даму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w:t>
            </w:r>
            <w:r>
              <w:br/>
            </w:r>
            <w:r>
              <w:rPr>
                <w:rFonts w:ascii="Times New Roman"/>
                <w:b w:val="false"/>
                <w:i w:val="false"/>
                <w:color w:val="000000"/>
                <w:sz w:val="20"/>
              </w:rPr>
              <w:t>
ағымдағы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4791279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1050836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900836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179278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w:t>
            </w:r>
            <w:r>
              <w:br/>
            </w:r>
            <w:r>
              <w:rPr>
                <w:rFonts w:ascii="Times New Roman"/>
                <w:b w:val="false"/>
                <w:i w:val="false"/>
                <w:color w:val="000000"/>
                <w:sz w:val="20"/>
              </w:rPr>
              <w:t>
оған қол жетімді болуын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250863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339230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2703121</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w:t>
            </w:r>
            <w:r>
              <w:br/>
            </w:r>
            <w:r>
              <w:rPr>
                <w:rFonts w:ascii="Times New Roman"/>
                <w:b w:val="false"/>
                <w:i w:val="false"/>
                <w:color w:val="000000"/>
                <w:sz w:val="20"/>
              </w:rPr>
              <w:t xml:space="preserve">
басқармасы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2703121</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w:t>
            </w:r>
            <w:r>
              <w:br/>
            </w:r>
            <w:r>
              <w:rPr>
                <w:rFonts w:ascii="Times New Roman"/>
                <w:b w:val="false"/>
                <w:i w:val="false"/>
                <w:color w:val="000000"/>
                <w:sz w:val="20"/>
              </w:rPr>
              <w:t>
және спорт саласындағы мемлекеттік саясатты</w:t>
            </w:r>
            <w:r>
              <w:br/>
            </w:r>
            <w:r>
              <w:rPr>
                <w:rFonts w:ascii="Times New Roman"/>
                <w:b w:val="false"/>
                <w:i w:val="false"/>
                <w:color w:val="000000"/>
                <w:sz w:val="20"/>
              </w:rPr>
              <w:t>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95811</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w:t>
            </w:r>
            <w:r>
              <w:br/>
            </w:r>
            <w:r>
              <w:rPr>
                <w:rFonts w:ascii="Times New Roman"/>
                <w:b w:val="false"/>
                <w:i w:val="false"/>
                <w:color w:val="000000"/>
                <w:sz w:val="20"/>
              </w:rPr>
              <w:t>
құрама командаларының мүшелерiн дайындау</w:t>
            </w:r>
            <w:r>
              <w:br/>
            </w:r>
            <w:r>
              <w:rPr>
                <w:rFonts w:ascii="Times New Roman"/>
                <w:b w:val="false"/>
                <w:i w:val="false"/>
                <w:color w:val="000000"/>
                <w:sz w:val="20"/>
              </w:rPr>
              <w:t>
және олардың республикалық және халықаралық</w:t>
            </w:r>
            <w:r>
              <w:br/>
            </w:r>
            <w:r>
              <w:rPr>
                <w:rFonts w:ascii="Times New Roman"/>
                <w:b w:val="false"/>
                <w:i w:val="false"/>
                <w:color w:val="000000"/>
                <w:sz w:val="20"/>
              </w:rPr>
              <w:t>
спорт жарыстарына қатысуы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316738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809449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w:t>
            </w:r>
            <w:r>
              <w:br/>
            </w:r>
            <w:r>
              <w:rPr>
                <w:rFonts w:ascii="Times New Roman"/>
                <w:b w:val="false"/>
                <w:i w:val="false"/>
                <w:color w:val="000000"/>
                <w:sz w:val="20"/>
              </w:rPr>
              <w:t>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175601</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w:t>
            </w:r>
            <w:r>
              <w:br/>
            </w:r>
            <w:r>
              <w:rPr>
                <w:rFonts w:ascii="Times New Roman"/>
                <w:b w:val="false"/>
                <w:i w:val="false"/>
                <w:color w:val="000000"/>
                <w:sz w:val="20"/>
              </w:rPr>
              <w:t>
жөніндегі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56967</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w:t>
            </w:r>
            <w:r>
              <w:br/>
            </w:r>
            <w:r>
              <w:rPr>
                <w:rFonts w:ascii="Times New Roman"/>
                <w:b w:val="false"/>
                <w:i w:val="false"/>
                <w:color w:val="000000"/>
                <w:sz w:val="20"/>
              </w:rPr>
              <w:t>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506467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506467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70414</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42896</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26867</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29836</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w:t>
            </w:r>
            <w:r>
              <w:br/>
            </w:r>
            <w:r>
              <w:rPr>
                <w:rFonts w:ascii="Times New Roman"/>
                <w:b w:val="false"/>
                <w:i w:val="false"/>
                <w:color w:val="000000"/>
                <w:sz w:val="20"/>
              </w:rPr>
              <w:t xml:space="preserve">
басқармасы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29836</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198037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82839</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w:t>
            </w:r>
            <w:r>
              <w:br/>
            </w:r>
            <w:r>
              <w:rPr>
                <w:rFonts w:ascii="Times New Roman"/>
                <w:b w:val="false"/>
                <w:i w:val="false"/>
                <w:color w:val="000000"/>
                <w:sz w:val="20"/>
              </w:rPr>
              <w:t>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w:t>
            </w:r>
            <w:r>
              <w:br/>
            </w:r>
            <w:r>
              <w:rPr>
                <w:rFonts w:ascii="Times New Roman"/>
                <w:b w:val="false"/>
                <w:i w:val="false"/>
                <w:color w:val="000000"/>
                <w:sz w:val="20"/>
              </w:rPr>
              <w:t>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115198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w:t>
            </w:r>
            <w:r>
              <w:br/>
            </w:r>
            <w:r>
              <w:rPr>
                <w:rFonts w:ascii="Times New Roman"/>
                <w:b w:val="false"/>
                <w:i w:val="false"/>
                <w:color w:val="000000"/>
                <w:sz w:val="20"/>
              </w:rPr>
              <w:t>
мәселелері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112753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w:t>
            </w:r>
            <w:r>
              <w:br/>
            </w:r>
            <w:r>
              <w:rPr>
                <w:rFonts w:ascii="Times New Roman"/>
                <w:b w:val="false"/>
                <w:i w:val="false"/>
                <w:color w:val="000000"/>
                <w:sz w:val="20"/>
              </w:rPr>
              <w:t>
пайдалану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13742578</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w:t>
            </w:r>
            <w:r>
              <w:br/>
            </w:r>
            <w:r>
              <w:rPr>
                <w:rFonts w:ascii="Times New Roman"/>
                <w:b w:val="false"/>
                <w:i w:val="false"/>
                <w:color w:val="000000"/>
                <w:sz w:val="20"/>
              </w:rPr>
              <w:t>
пайдалану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13742578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13742578</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13742578</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18385357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13740589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13518935</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577995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1780959</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w:t>
            </w:r>
            <w:r>
              <w:br/>
            </w:r>
            <w:r>
              <w:rPr>
                <w:rFonts w:ascii="Times New Roman"/>
                <w:b w:val="false"/>
                <w:i w:val="false"/>
                <w:color w:val="000000"/>
                <w:sz w:val="20"/>
              </w:rPr>
              <w:t>
өнімділігі мен сапасын арттыруды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w:t>
            </w:r>
            <w:r>
              <w:br/>
            </w:r>
            <w:r>
              <w:rPr>
                <w:rFonts w:ascii="Times New Roman"/>
                <w:b w:val="false"/>
                <w:i w:val="false"/>
                <w:color w:val="000000"/>
                <w:sz w:val="20"/>
              </w:rPr>
              <w:t>
және сапасын арттыруды субсидиялау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8483500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w:t>
            </w:r>
            <w:r>
              <w:br/>
            </w:r>
            <w:r>
              <w:rPr>
                <w:rFonts w:ascii="Times New Roman"/>
                <w:b w:val="false"/>
                <w:i w:val="false"/>
                <w:color w:val="000000"/>
                <w:sz w:val="20"/>
              </w:rPr>
              <w:t>
су жеткізу бойынша көрсетілетін</w:t>
            </w:r>
            <w:r>
              <w:br/>
            </w:r>
            <w:r>
              <w:rPr>
                <w:rFonts w:ascii="Times New Roman"/>
                <w:b w:val="false"/>
                <w:i w:val="false"/>
                <w:color w:val="000000"/>
                <w:sz w:val="20"/>
              </w:rPr>
              <w:t>
қызметтердің құнын субсидиялау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492338</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w:t>
            </w:r>
            <w:r>
              <w:br/>
            </w:r>
            <w:r>
              <w:rPr>
                <w:rFonts w:ascii="Times New Roman"/>
                <w:b w:val="false"/>
                <w:i w:val="false"/>
                <w:color w:val="000000"/>
                <w:sz w:val="20"/>
              </w:rPr>
              <w:t>
көп жылдық көшеттерін отырғызу және</w:t>
            </w:r>
            <w:r>
              <w:br/>
            </w:r>
            <w:r>
              <w:rPr>
                <w:rFonts w:ascii="Times New Roman"/>
                <w:b w:val="false"/>
                <w:i w:val="false"/>
                <w:color w:val="000000"/>
                <w:sz w:val="20"/>
              </w:rPr>
              <w:t xml:space="preserve">
өсіруді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299490</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w:t>
            </w:r>
            <w:r>
              <w:br/>
            </w:r>
            <w:r>
              <w:rPr>
                <w:rFonts w:ascii="Times New Roman"/>
                <w:b w:val="false"/>
                <w:i w:val="false"/>
                <w:color w:val="000000"/>
                <w:sz w:val="20"/>
              </w:rPr>
              <w:t>
жүргізу үшін қажетті жанар-жағар май және</w:t>
            </w:r>
            <w:r>
              <w:br/>
            </w:r>
            <w:r>
              <w:rPr>
                <w:rFonts w:ascii="Times New Roman"/>
                <w:b w:val="false"/>
                <w:i w:val="false"/>
                <w:color w:val="000000"/>
                <w:sz w:val="20"/>
              </w:rPr>
              <w:t>
басқа да тауар-материалдық құндылықтарының</w:t>
            </w:r>
            <w:r>
              <w:br/>
            </w:r>
            <w:r>
              <w:rPr>
                <w:rFonts w:ascii="Times New Roman"/>
                <w:b w:val="false"/>
                <w:i w:val="false"/>
                <w:color w:val="000000"/>
                <w:sz w:val="20"/>
              </w:rPr>
              <w:t>
құнын арзандату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1320000</w:t>
            </w:r>
          </w:p>
        </w:tc>
      </w:tr>
      <w:tr>
        <w:trPr>
          <w:trHeight w:val="18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w:t>
            </w:r>
            <w:r>
              <w:br/>
            </w:r>
            <w:r>
              <w:rPr>
                <w:rFonts w:ascii="Times New Roman"/>
                <w:b w:val="false"/>
                <w:i w:val="false"/>
                <w:color w:val="000000"/>
                <w:sz w:val="20"/>
              </w:rPr>
              <w:t>
шаруашылығы өнiмi мен шикiзатын дайындайтын</w:t>
            </w:r>
            <w:r>
              <w:br/>
            </w:r>
            <w:r>
              <w:rPr>
                <w:rFonts w:ascii="Times New Roman"/>
                <w:b w:val="false"/>
                <w:i w:val="false"/>
                <w:color w:val="000000"/>
                <w:sz w:val="20"/>
              </w:rPr>
              <w:t>
мемлекеттік пункттердi, ауыл шаруашылығы</w:t>
            </w:r>
            <w:r>
              <w:br/>
            </w:r>
            <w:r>
              <w:rPr>
                <w:rFonts w:ascii="Times New Roman"/>
                <w:b w:val="false"/>
                <w:i w:val="false"/>
                <w:color w:val="000000"/>
                <w:sz w:val="20"/>
              </w:rPr>
              <w:t>
малын соятын алаңдарды, пестицидтердi, улы</w:t>
            </w:r>
            <w:r>
              <w:br/>
            </w:r>
            <w:r>
              <w:rPr>
                <w:rFonts w:ascii="Times New Roman"/>
                <w:b w:val="false"/>
                <w:i w:val="false"/>
                <w:color w:val="000000"/>
                <w:sz w:val="20"/>
              </w:rPr>
              <w:t>
химикаттарды және олардың ыдыстарын арнайы</w:t>
            </w:r>
            <w:r>
              <w:br/>
            </w:r>
            <w:r>
              <w:rPr>
                <w:rFonts w:ascii="Times New Roman"/>
                <w:b w:val="false"/>
                <w:i w:val="false"/>
                <w:color w:val="000000"/>
                <w:sz w:val="20"/>
              </w:rPr>
              <w:t>
сақтау орындарын (көмiндiлердi) ұстау және</w:t>
            </w:r>
            <w:r>
              <w:br/>
            </w:r>
            <w:r>
              <w:rPr>
                <w:rFonts w:ascii="Times New Roman"/>
                <w:b w:val="false"/>
                <w:i w:val="false"/>
                <w:color w:val="000000"/>
                <w:sz w:val="20"/>
              </w:rPr>
              <w:t>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w:t>
            </w:r>
            <w:r>
              <w:br/>
            </w:r>
            <w:r>
              <w:rPr>
                <w:rFonts w:ascii="Times New Roman"/>
                <w:b w:val="false"/>
                <w:i w:val="false"/>
                <w:color w:val="000000"/>
                <w:sz w:val="20"/>
              </w:rPr>
              <w:t>
организмдеріне қарсы күрес жөніндегі</w:t>
            </w:r>
            <w:r>
              <w:br/>
            </w:r>
            <w:r>
              <w:rPr>
                <w:rFonts w:ascii="Times New Roman"/>
                <w:b w:val="false"/>
                <w:i w:val="false"/>
                <w:color w:val="000000"/>
                <w:sz w:val="20"/>
              </w:rPr>
              <w:t>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42877</w:t>
            </w:r>
          </w:p>
        </w:tc>
      </w:tr>
      <w:tr>
        <w:trPr>
          <w:trHeight w:val="24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w:t>
            </w:r>
            <w:r>
              <w:br/>
            </w:r>
            <w:r>
              <w:rPr>
                <w:rFonts w:ascii="Times New Roman"/>
                <w:b w:val="false"/>
                <w:i w:val="false"/>
                <w:color w:val="000000"/>
                <w:sz w:val="20"/>
              </w:rPr>
              <w:t>
профилактикасы мен диагностикасына арналған</w:t>
            </w:r>
            <w:r>
              <w:br/>
            </w:r>
            <w:r>
              <w:rPr>
                <w:rFonts w:ascii="Times New Roman"/>
                <w:b w:val="false"/>
                <w:i w:val="false"/>
                <w:color w:val="000000"/>
                <w:sz w:val="20"/>
              </w:rPr>
              <w:t>
ветеринариялық препараттарды, олардың</w:t>
            </w:r>
            <w:r>
              <w:br/>
            </w:r>
            <w:r>
              <w:rPr>
                <w:rFonts w:ascii="Times New Roman"/>
                <w:b w:val="false"/>
                <w:i w:val="false"/>
                <w:color w:val="000000"/>
                <w:sz w:val="20"/>
              </w:rPr>
              <w:t>
профилактикасы мен диагностикасы жөніндегі</w:t>
            </w:r>
            <w:r>
              <w:br/>
            </w:r>
            <w:r>
              <w:rPr>
                <w:rFonts w:ascii="Times New Roman"/>
                <w:b w:val="false"/>
                <w:i w:val="false"/>
                <w:color w:val="000000"/>
                <w:sz w:val="20"/>
              </w:rPr>
              <w:t>
қызметтерді орталықтандырып сатып алу,</w:t>
            </w:r>
            <w:r>
              <w:br/>
            </w:r>
            <w:r>
              <w:rPr>
                <w:rFonts w:ascii="Times New Roman"/>
                <w:b w:val="false"/>
                <w:i w:val="false"/>
                <w:color w:val="000000"/>
                <w:sz w:val="20"/>
              </w:rPr>
              <w:t>
оларды сақтауды және аудандардың (облыстық</w:t>
            </w:r>
            <w:r>
              <w:br/>
            </w:r>
            <w:r>
              <w:rPr>
                <w:rFonts w:ascii="Times New Roman"/>
                <w:b w:val="false"/>
                <w:i w:val="false"/>
                <w:color w:val="000000"/>
                <w:sz w:val="20"/>
              </w:rPr>
              <w:t>
маңызы бар қалалардың) жергілікті атқарушы</w:t>
            </w:r>
            <w:r>
              <w:br/>
            </w:r>
            <w:r>
              <w:rPr>
                <w:rFonts w:ascii="Times New Roman"/>
                <w:b w:val="false"/>
                <w:i w:val="false"/>
                <w:color w:val="000000"/>
                <w:sz w:val="20"/>
              </w:rPr>
              <w:t>
органдарына тасымалдауды (жеткізуді)</w:t>
            </w:r>
            <w:r>
              <w:br/>
            </w:r>
            <w:r>
              <w:rPr>
                <w:rFonts w:ascii="Times New Roman"/>
                <w:b w:val="false"/>
                <w:i w:val="false"/>
                <w:color w:val="000000"/>
                <w:sz w:val="20"/>
              </w:rPr>
              <w:t>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42202</w:t>
            </w:r>
          </w:p>
        </w:tc>
      </w:tr>
      <w:tr>
        <w:trPr>
          <w:trHeight w:val="18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бірдейлендіруді жүргізу үшін ветеринариялық</w:t>
            </w:r>
            <w:r>
              <w:br/>
            </w:r>
            <w:r>
              <w:rPr>
                <w:rFonts w:ascii="Times New Roman"/>
                <w:b w:val="false"/>
                <w:i w:val="false"/>
                <w:color w:val="000000"/>
                <w:sz w:val="20"/>
              </w:rPr>
              <w:t>
мақсаттағы бұйымдар мен атрибуттарды,</w:t>
            </w:r>
            <w:r>
              <w:br/>
            </w:r>
            <w:r>
              <w:rPr>
                <w:rFonts w:ascii="Times New Roman"/>
                <w:b w:val="false"/>
                <w:i w:val="false"/>
                <w:color w:val="000000"/>
                <w:sz w:val="20"/>
              </w:rPr>
              <w:t>
жануарға арналған ветеринариялық паспортты</w:t>
            </w:r>
            <w:r>
              <w:br/>
            </w:r>
            <w:r>
              <w:rPr>
                <w:rFonts w:ascii="Times New Roman"/>
                <w:b w:val="false"/>
                <w:i w:val="false"/>
                <w:color w:val="000000"/>
                <w:sz w:val="20"/>
              </w:rPr>
              <w:t>
орталықтандырып сатып алу және оларды</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қалалардың) жергілікті атқарушы органдарына</w:t>
            </w:r>
            <w:r>
              <w:br/>
            </w:r>
            <w:r>
              <w:rPr>
                <w:rFonts w:ascii="Times New Roman"/>
                <w:b w:val="false"/>
                <w:i w:val="false"/>
                <w:color w:val="000000"/>
                <w:sz w:val="20"/>
              </w:rPr>
              <w:t>
тасымалдау (жеткізу)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221654</w:t>
            </w:r>
          </w:p>
        </w:tc>
      </w:tr>
      <w:tr>
        <w:trPr>
          <w:trHeight w:val="12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 үшін берілетін</w:t>
            </w:r>
            <w:r>
              <w:br/>
            </w:r>
            <w:r>
              <w:rPr>
                <w:rFonts w:ascii="Times New Roman"/>
                <w:b w:val="false"/>
                <w:i w:val="false"/>
                <w:color w:val="000000"/>
                <w:sz w:val="20"/>
              </w:rPr>
              <w:t>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221654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белдеулерiн белгiлеу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w:t>
            </w:r>
            <w:r>
              <w:br/>
            </w:r>
            <w:r>
              <w:rPr>
                <w:rFonts w:ascii="Times New Roman"/>
                <w:b w:val="false"/>
                <w:i w:val="false"/>
                <w:color w:val="000000"/>
                <w:sz w:val="20"/>
              </w:rPr>
              <w:t>
мен гидромелиорациялық жүйелердi қалпына</w:t>
            </w:r>
            <w:r>
              <w:br/>
            </w:r>
            <w:r>
              <w:rPr>
                <w:rFonts w:ascii="Times New Roman"/>
                <w:b w:val="false"/>
                <w:i w:val="false"/>
                <w:color w:val="000000"/>
                <w:sz w:val="20"/>
              </w:rPr>
              <w:t>
келтiру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781618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781618</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w:t>
            </w:r>
            <w:r>
              <w:br/>
            </w:r>
            <w:r>
              <w:rPr>
                <w:rFonts w:ascii="Times New Roman"/>
                <w:b w:val="false"/>
                <w:i w:val="false"/>
                <w:color w:val="000000"/>
                <w:sz w:val="20"/>
              </w:rPr>
              <w:t>
орман өсiру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781618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583180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w:t>
            </w:r>
            <w:r>
              <w:br/>
            </w:r>
            <w:r>
              <w:rPr>
                <w:rFonts w:ascii="Times New Roman"/>
                <w:b w:val="false"/>
                <w:i w:val="false"/>
                <w:color w:val="000000"/>
                <w:sz w:val="20"/>
              </w:rPr>
              <w:t>
пайдалануды реттеу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478180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71896</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510340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510340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xml:space="preserve">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466051</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және жер қатынастары</w:t>
            </w:r>
            <w:r>
              <w:br/>
            </w:r>
            <w:r>
              <w:rPr>
                <w:rFonts w:ascii="Times New Roman"/>
                <w:b w:val="false"/>
                <w:i w:val="false"/>
                <w:color w:val="000000"/>
                <w:sz w:val="20"/>
              </w:rPr>
              <w:t>
жөнiндегi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1881630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1881630</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эпизоотияға қарсы іс-шаралар</w:t>
            </w:r>
            <w:r>
              <w:br/>
            </w:r>
            <w:r>
              <w:rPr>
                <w:rFonts w:ascii="Times New Roman"/>
                <w:b w:val="false"/>
                <w:i w:val="false"/>
                <w:color w:val="000000"/>
                <w:sz w:val="20"/>
              </w:rPr>
              <w:t>
жүргізуге берілетін ағымдағы нысаналы</w:t>
            </w:r>
            <w:r>
              <w:br/>
            </w:r>
            <w:r>
              <w:rPr>
                <w:rFonts w:ascii="Times New Roman"/>
                <w:b w:val="false"/>
                <w:i w:val="false"/>
                <w:color w:val="000000"/>
                <w:sz w:val="20"/>
              </w:rPr>
              <w:t>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1855532</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w:t>
            </w:r>
            <w:r>
              <w:br/>
            </w:r>
            <w:r>
              <w:rPr>
                <w:rFonts w:ascii="Times New Roman"/>
                <w:b w:val="false"/>
                <w:i w:val="false"/>
                <w:color w:val="000000"/>
                <w:sz w:val="20"/>
              </w:rPr>
              <w:t>
препараттарды тасымалдау бойынша қызмет</w:t>
            </w:r>
            <w:r>
              <w:br/>
            </w:r>
            <w:r>
              <w:rPr>
                <w:rFonts w:ascii="Times New Roman"/>
                <w:b w:val="false"/>
                <w:i w:val="false"/>
                <w:color w:val="000000"/>
                <w:sz w:val="20"/>
              </w:rPr>
              <w:t>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26098</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1875442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1875442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70847</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1804595</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cызбаларын</w:t>
            </w:r>
            <w:r>
              <w:br/>
            </w:r>
            <w:r>
              <w:rPr>
                <w:rFonts w:ascii="Times New Roman"/>
                <w:b w:val="false"/>
                <w:i w:val="false"/>
                <w:color w:val="000000"/>
                <w:sz w:val="20"/>
              </w:rPr>
              <w:t>
және елді мекендердің бас жоспарларын</w:t>
            </w:r>
            <w:r>
              <w:br/>
            </w:r>
            <w:r>
              <w:rPr>
                <w:rFonts w:ascii="Times New Roman"/>
                <w:b w:val="false"/>
                <w:i w:val="false"/>
                <w:color w:val="000000"/>
                <w:sz w:val="20"/>
              </w:rPr>
              <w:t>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17676249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14931937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14931937</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10673725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w:t>
            </w:r>
            <w:r>
              <w:br/>
            </w:r>
            <w:r>
              <w:rPr>
                <w:rFonts w:ascii="Times New Roman"/>
                <w:b w:val="false"/>
                <w:i w:val="false"/>
                <w:color w:val="000000"/>
                <w:sz w:val="20"/>
              </w:rPr>
              <w:t>
елді-мекендердің көшелерін күрделі және</w:t>
            </w:r>
            <w:r>
              <w:br/>
            </w:r>
            <w:r>
              <w:rPr>
                <w:rFonts w:ascii="Times New Roman"/>
                <w:b w:val="false"/>
                <w:i w:val="false"/>
                <w:color w:val="000000"/>
                <w:sz w:val="20"/>
              </w:rPr>
              <w:t>
орташа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4258212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341663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341663</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 тасымалдарды</w:t>
            </w:r>
            <w:r>
              <w:br/>
            </w:r>
            <w:r>
              <w:rPr>
                <w:rFonts w:ascii="Times New Roman"/>
                <w:b w:val="false"/>
                <w:i w:val="false"/>
                <w:color w:val="000000"/>
                <w:sz w:val="20"/>
              </w:rPr>
              <w:t>
субсидиялау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341663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w:t>
            </w:r>
            <w:r>
              <w:br/>
            </w:r>
            <w:r>
              <w:rPr>
                <w:rFonts w:ascii="Times New Roman"/>
                <w:b w:val="false"/>
                <w:i w:val="false"/>
                <w:color w:val="000000"/>
                <w:sz w:val="20"/>
              </w:rPr>
              <w:t>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2402649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2402649</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2354264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92089</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92089</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18466</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2347655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орталығы"</w:t>
            </w:r>
            <w:r>
              <w:br/>
            </w:r>
            <w:r>
              <w:rPr>
                <w:rFonts w:ascii="Times New Roman"/>
                <w:b w:val="false"/>
                <w:i w:val="false"/>
                <w:color w:val="000000"/>
                <w:sz w:val="20"/>
              </w:rPr>
              <w:t>
мемлекеттік мекемесінің қызметін қамтамасыз</w:t>
            </w:r>
            <w:r>
              <w:br/>
            </w:r>
            <w:r>
              <w:rPr>
                <w:rFonts w:ascii="Times New Roman"/>
                <w:b w:val="false"/>
                <w:i w:val="false"/>
                <w:color w:val="000000"/>
                <w:sz w:val="20"/>
              </w:rPr>
              <w:t>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352765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w:t>
            </w:r>
            <w:r>
              <w:br/>
            </w:r>
            <w:r>
              <w:rPr>
                <w:rFonts w:ascii="Times New Roman"/>
                <w:b w:val="false"/>
                <w:i w:val="false"/>
                <w:color w:val="000000"/>
                <w:sz w:val="20"/>
              </w:rPr>
              <w:t>
резервi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352765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14890</w:t>
            </w:r>
          </w:p>
        </w:tc>
      </w:tr>
      <w:tr>
        <w:trPr>
          <w:trHeight w:val="15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және концессиялық жобалардың</w:t>
            </w:r>
            <w:r>
              <w:br/>
            </w:r>
            <w:r>
              <w:rPr>
                <w:rFonts w:ascii="Times New Roman"/>
                <w:b w:val="false"/>
                <w:i w:val="false"/>
                <w:color w:val="000000"/>
                <w:sz w:val="20"/>
              </w:rPr>
              <w:t>
техника-экономикалық негіздемесін әзірлеу</w:t>
            </w:r>
            <w:r>
              <w:br/>
            </w:r>
            <w:r>
              <w:rPr>
                <w:rFonts w:ascii="Times New Roman"/>
                <w:b w:val="false"/>
                <w:i w:val="false"/>
                <w:color w:val="000000"/>
                <w:sz w:val="20"/>
              </w:rPr>
              <w:t>
немесе түзету және оған сараптама жүргізу,</w:t>
            </w:r>
            <w:r>
              <w:br/>
            </w:r>
            <w:r>
              <w:rPr>
                <w:rFonts w:ascii="Times New Roman"/>
                <w:b w:val="false"/>
                <w:i w:val="false"/>
                <w:color w:val="000000"/>
                <w:sz w:val="20"/>
              </w:rPr>
              <w:t>
концессиялық жобаларды консультациялық</w:t>
            </w:r>
            <w:r>
              <w:br/>
            </w:r>
            <w:r>
              <w:rPr>
                <w:rFonts w:ascii="Times New Roman"/>
                <w:b w:val="false"/>
                <w:i w:val="false"/>
                <w:color w:val="000000"/>
                <w:sz w:val="20"/>
              </w:rPr>
              <w:t>
сүйемелдеу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1930000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w:t>
            </w:r>
            <w:r>
              <w:br/>
            </w:r>
            <w:r>
              <w:rPr>
                <w:rFonts w:ascii="Times New Roman"/>
                <w:b w:val="false"/>
                <w:i w:val="false"/>
                <w:color w:val="000000"/>
                <w:sz w:val="20"/>
              </w:rPr>
              <w:t>
шеңберінде индустриялық инфрақұрылымды</w:t>
            </w:r>
            <w:r>
              <w:br/>
            </w:r>
            <w:r>
              <w:rPr>
                <w:rFonts w:ascii="Times New Roman"/>
                <w:b w:val="false"/>
                <w:i w:val="false"/>
                <w:color w:val="000000"/>
                <w:sz w:val="20"/>
              </w:rPr>
              <w:t>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930000</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"Өңірлерді дамыту"</w:t>
            </w:r>
            <w:r>
              <w:br/>
            </w:r>
            <w:r>
              <w:rPr>
                <w:rFonts w:ascii="Times New Roman"/>
                <w:b w:val="false"/>
                <w:i w:val="false"/>
                <w:color w:val="000000"/>
                <w:sz w:val="20"/>
              </w:rPr>
              <w:t>
бағдарламасы шеңберінде инженерлік</w:t>
            </w:r>
            <w:r>
              <w:br/>
            </w:r>
            <w:r>
              <w:rPr>
                <w:rFonts w:ascii="Times New Roman"/>
                <w:b w:val="false"/>
                <w:i w:val="false"/>
                <w:color w:val="000000"/>
                <w:sz w:val="20"/>
              </w:rPr>
              <w:t>
инфрақұрылымды дамытуға нысаналы даму</w:t>
            </w:r>
            <w:r>
              <w:br/>
            </w:r>
            <w:r>
              <w:rPr>
                <w:rFonts w:ascii="Times New Roman"/>
                <w:b w:val="false"/>
                <w:i w:val="false"/>
                <w:color w:val="000000"/>
                <w:sz w:val="20"/>
              </w:rPr>
              <w:t>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48237882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48237882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48237882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48237882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6100518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6213108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3695000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3695000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тұрғын үй</w:t>
            </w:r>
            <w:r>
              <w:br/>
            </w:r>
            <w:r>
              <w:rPr>
                <w:rFonts w:ascii="Times New Roman"/>
                <w:b w:val="false"/>
                <w:i w:val="false"/>
                <w:color w:val="000000"/>
                <w:sz w:val="20"/>
              </w:rPr>
              <w:t>
жобалауға, салуға және (немесе) сатып</w:t>
            </w:r>
            <w:r>
              <w:br/>
            </w:r>
            <w:r>
              <w:rPr>
                <w:rFonts w:ascii="Times New Roman"/>
                <w:b w:val="false"/>
                <w:i w:val="false"/>
                <w:color w:val="000000"/>
                <w:sz w:val="20"/>
              </w:rPr>
              <w:t xml:space="preserve">
алуға кредит беру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3695000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958108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958108</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958108</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 үшін берілетін</w:t>
            </w:r>
            <w:r>
              <w:br/>
            </w:r>
            <w:r>
              <w:rPr>
                <w:rFonts w:ascii="Times New Roman"/>
                <w:b w:val="false"/>
                <w:i w:val="false"/>
                <w:color w:val="000000"/>
                <w:sz w:val="20"/>
              </w:rPr>
              <w:t>
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958108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w:t>
            </w:r>
            <w:r>
              <w:br/>
            </w:r>
            <w:r>
              <w:rPr>
                <w:rFonts w:ascii="Times New Roman"/>
                <w:b w:val="false"/>
                <w:i w:val="false"/>
                <w:color w:val="000000"/>
                <w:sz w:val="20"/>
              </w:rPr>
              <w:t>
ауылдағы кәсіпкерліктің дамуына ықпал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593"/>
        <w:gridCol w:w="9313"/>
        <w:gridCol w:w="22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93"/>
        <w:gridCol w:w="673"/>
        <w:gridCol w:w="673"/>
        <w:gridCol w:w="8733"/>
        <w:gridCol w:w="22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кәсіпкерлік және өнеркәсіп</w:t>
            </w:r>
            <w:r>
              <w:br/>
            </w:r>
            <w:r>
              <w:rPr>
                <w:rFonts w:ascii="Times New Roman"/>
                <w:b w:val="false"/>
                <w:i w:val="false"/>
                <w:color w:val="000000"/>
                <w:sz w:val="20"/>
              </w:rPr>
              <w:t>
департаменті (басқармасы)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13"/>
        <w:gridCol w:w="613"/>
        <w:gridCol w:w="733"/>
        <w:gridCol w:w="8833"/>
        <w:gridCol w:w="21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w:t>
            </w:r>
            <w:r>
              <w:br/>
            </w:r>
            <w:r>
              <w:rPr>
                <w:rFonts w:ascii="Times New Roman"/>
                <w:b w:val="false"/>
                <w:i w:val="false"/>
                <w:color w:val="000000"/>
                <w:sz w:val="20"/>
              </w:rPr>
              <w:t>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73"/>
        <w:gridCol w:w="613"/>
        <w:gridCol w:w="9353"/>
        <w:gridCol w:w="22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-6100518</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6100518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6213108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6213108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6213108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53"/>
        <w:gridCol w:w="653"/>
        <w:gridCol w:w="693"/>
        <w:gridCol w:w="8733"/>
        <w:gridCol w:w="21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112590</w:t>
            </w:r>
          </w:p>
        </w:tc>
      </w:tr>
    </w:tbl>
    <w:bookmarkStart w:name="z49" w:id="8"/>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4 қосымша</w:t>
      </w:r>
    </w:p>
    <w:bookmarkEnd w:id="8"/>
    <w:bookmarkStart w:name="z50" w:id="9"/>
    <w:p>
      <w:pPr>
        <w:spacing w:after="0"/>
        <w:ind w:left="0"/>
        <w:jc w:val="left"/>
      </w:pPr>
      <w:r>
        <w:rPr>
          <w:rFonts w:ascii="Times New Roman"/>
          <w:b/>
          <w:i w:val="false"/>
          <w:color w:val="000000"/>
        </w:rPr>
        <w:t xml:space="preserve"> 
Білім беруді дамыту үшін аудандық және қалалық бюджеттерге</w:t>
      </w:r>
      <w:r>
        <w:br/>
      </w:r>
      <w:r>
        <w:rPr>
          <w:rFonts w:ascii="Times New Roman"/>
          <w:b/>
          <w:i w:val="false"/>
          <w:color w:val="000000"/>
        </w:rPr>
        <w:t>
берілетін ағымдағы нысаналы трансферттердің сомасын бөлу</w:t>
      </w:r>
    </w:p>
    <w:bookmarkEnd w:id="9"/>
    <w:p>
      <w:pPr>
        <w:spacing w:after="0"/>
        <w:ind w:left="0"/>
        <w:jc w:val="both"/>
      </w:pPr>
      <w:r>
        <w:rPr>
          <w:rFonts w:ascii="Times New Roman"/>
          <w:b w:val="false"/>
          <w:i w:val="false"/>
          <w:color w:val="ff0000"/>
          <w:sz w:val="28"/>
        </w:rPr>
        <w:t xml:space="preserve">      Ескерту. 4-қосымша жаңа редакцияда - Алматы облыстық мәслихатының 29.11.2013 </w:t>
      </w:r>
      <w:r>
        <w:rPr>
          <w:rFonts w:ascii="Times New Roman"/>
          <w:b w:val="false"/>
          <w:i w:val="false"/>
          <w:color w:val="ff0000"/>
          <w:sz w:val="28"/>
        </w:rPr>
        <w:t>N 25-153</w:t>
      </w:r>
      <w:r>
        <w:rPr>
          <w:rFonts w:ascii="Times New Roman"/>
          <w:b w:val="false"/>
          <w:i w:val="false"/>
          <w:color w:val="ff0000"/>
          <w:sz w:val="28"/>
        </w:rPr>
        <w:t xml:space="preserve"> (2013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573"/>
        <w:gridCol w:w="1753"/>
        <w:gridCol w:w="1973"/>
        <w:gridCol w:w="2373"/>
        <w:gridCol w:w="1953"/>
        <w:gridCol w:w="2493"/>
      </w:tblGrid>
      <w:tr>
        <w:trPr>
          <w:trHeight w:val="3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 атауы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w:t>
            </w:r>
            <w:r>
              <w:br/>
            </w:r>
            <w:r>
              <w:rPr>
                <w:rFonts w:ascii="Times New Roman"/>
                <w:b w:val="false"/>
                <w:i w:val="false"/>
                <w:color w:val="000000"/>
                <w:sz w:val="20"/>
              </w:rPr>
              <w:t>
трансферттер есебінен</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w:t>
            </w:r>
            <w:r>
              <w:br/>
            </w:r>
            <w:r>
              <w:rPr>
                <w:rFonts w:ascii="Times New Roman"/>
                <w:b w:val="false"/>
                <w:i w:val="false"/>
                <w:color w:val="000000"/>
                <w:sz w:val="20"/>
              </w:rPr>
              <w:t>
дейінгі</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ұйымдарда</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тапсырыс-</w:t>
            </w:r>
            <w:r>
              <w:br/>
            </w:r>
            <w:r>
              <w:rPr>
                <w:rFonts w:ascii="Times New Roman"/>
                <w:b w:val="false"/>
                <w:i w:val="false"/>
                <w:color w:val="000000"/>
                <w:sz w:val="20"/>
              </w:rPr>
              <w:t>
ты іске</w:t>
            </w:r>
            <w:r>
              <w:br/>
            </w:r>
            <w:r>
              <w:rPr>
                <w:rFonts w:ascii="Times New Roman"/>
                <w:b w:val="false"/>
                <w:i w:val="false"/>
                <w:color w:val="000000"/>
                <w:sz w:val="20"/>
              </w:rPr>
              <w:t>
асыруға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w:t>
            </w:r>
            <w:r>
              <w:br/>
            </w:r>
            <w:r>
              <w:rPr>
                <w:rFonts w:ascii="Times New Roman"/>
                <w:b w:val="false"/>
                <w:i w:val="false"/>
                <w:color w:val="000000"/>
                <w:sz w:val="20"/>
              </w:rPr>
              <w:t>
оқитын</w:t>
            </w:r>
            <w:r>
              <w:br/>
            </w:r>
            <w:r>
              <w:rPr>
                <w:rFonts w:ascii="Times New Roman"/>
                <w:b w:val="false"/>
                <w:i w:val="false"/>
                <w:color w:val="000000"/>
                <w:sz w:val="20"/>
              </w:rPr>
              <w:t>
мүгедек</w:t>
            </w:r>
            <w:r>
              <w:br/>
            </w:r>
            <w:r>
              <w:rPr>
                <w:rFonts w:ascii="Times New Roman"/>
                <w:b w:val="false"/>
                <w:i w:val="false"/>
                <w:color w:val="000000"/>
                <w:sz w:val="20"/>
              </w:rPr>
              <w:t>
балаларды</w:t>
            </w:r>
            <w:r>
              <w:br/>
            </w:r>
            <w:r>
              <w:rPr>
                <w:rFonts w:ascii="Times New Roman"/>
                <w:b w:val="false"/>
                <w:i w:val="false"/>
                <w:color w:val="000000"/>
                <w:sz w:val="20"/>
              </w:rPr>
              <w:t>
жабдықтау</w:t>
            </w:r>
            <w:r>
              <w:br/>
            </w:r>
            <w:r>
              <w:rPr>
                <w:rFonts w:ascii="Times New Roman"/>
                <w:b w:val="false"/>
                <w:i w:val="false"/>
                <w:color w:val="000000"/>
                <w:sz w:val="20"/>
              </w:rPr>
              <w:t>
мен</w:t>
            </w:r>
            <w:r>
              <w:br/>
            </w:r>
            <w:r>
              <w:rPr>
                <w:rFonts w:ascii="Times New Roman"/>
                <w:b w:val="false"/>
                <w:i w:val="false"/>
                <w:color w:val="000000"/>
                <w:sz w:val="20"/>
              </w:rPr>
              <w:t>
бағдарлама-</w:t>
            </w:r>
            <w:r>
              <w:br/>
            </w:r>
            <w:r>
              <w:rPr>
                <w:rFonts w:ascii="Times New Roman"/>
                <w:b w:val="false"/>
                <w:i w:val="false"/>
                <w:color w:val="000000"/>
                <w:sz w:val="20"/>
              </w:rPr>
              <w:t>
лық</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w:t>
            </w:r>
            <w:r>
              <w:br/>
            </w:r>
            <w:r>
              <w:rPr>
                <w:rFonts w:ascii="Times New Roman"/>
                <w:b w:val="false"/>
                <w:i w:val="false"/>
                <w:color w:val="000000"/>
                <w:sz w:val="20"/>
              </w:rPr>
              <w:t>
гия,</w:t>
            </w:r>
            <w:r>
              <w:br/>
            </w:r>
            <w:r>
              <w:rPr>
                <w:rFonts w:ascii="Times New Roman"/>
                <w:b w:val="false"/>
                <w:i w:val="false"/>
                <w:color w:val="000000"/>
                <w:sz w:val="20"/>
              </w:rPr>
              <w:t>
физика,</w:t>
            </w:r>
            <w:r>
              <w:br/>
            </w:r>
            <w:r>
              <w:rPr>
                <w:rFonts w:ascii="Times New Roman"/>
                <w:b w:val="false"/>
                <w:i w:val="false"/>
                <w:color w:val="000000"/>
                <w:sz w:val="20"/>
              </w:rPr>
              <w:t>
химия</w:t>
            </w:r>
            <w:r>
              <w:br/>
            </w:r>
            <w:r>
              <w:rPr>
                <w:rFonts w:ascii="Times New Roman"/>
                <w:b w:val="false"/>
                <w:i w:val="false"/>
                <w:color w:val="000000"/>
                <w:sz w:val="20"/>
              </w:rPr>
              <w:t>
кабинет-</w:t>
            </w:r>
            <w:r>
              <w:br/>
            </w:r>
            <w:r>
              <w:rPr>
                <w:rFonts w:ascii="Times New Roman"/>
                <w:b w:val="false"/>
                <w:i w:val="false"/>
                <w:color w:val="000000"/>
                <w:sz w:val="20"/>
              </w:rPr>
              <w:t>
терін</w:t>
            </w:r>
            <w:r>
              <w:br/>
            </w:r>
            <w:r>
              <w:rPr>
                <w:rFonts w:ascii="Times New Roman"/>
                <w:b w:val="false"/>
                <w:i w:val="false"/>
                <w:color w:val="000000"/>
                <w:sz w:val="20"/>
              </w:rPr>
              <w:t>
сатып</w:t>
            </w:r>
            <w:r>
              <w:br/>
            </w:r>
            <w:r>
              <w:rPr>
                <w:rFonts w:ascii="Times New Roman"/>
                <w:b w:val="false"/>
                <w:i w:val="false"/>
                <w:color w:val="000000"/>
                <w:sz w:val="20"/>
              </w:rPr>
              <w:t>
алуға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ата-ананың</w:t>
            </w:r>
            <w:r>
              <w:br/>
            </w:r>
            <w:r>
              <w:rPr>
                <w:rFonts w:ascii="Times New Roman"/>
                <w:b w:val="false"/>
                <w:i w:val="false"/>
                <w:color w:val="000000"/>
                <w:sz w:val="20"/>
              </w:rPr>
              <w:t>
қамқорлы-</w:t>
            </w:r>
            <w:r>
              <w:br/>
            </w:r>
            <w:r>
              <w:rPr>
                <w:rFonts w:ascii="Times New Roman"/>
                <w:b w:val="false"/>
                <w:i w:val="false"/>
                <w:color w:val="000000"/>
                <w:sz w:val="20"/>
              </w:rPr>
              <w:t>
ғынсыз</w:t>
            </w:r>
            <w:r>
              <w:br/>
            </w:r>
            <w:r>
              <w:rPr>
                <w:rFonts w:ascii="Times New Roman"/>
                <w:b w:val="false"/>
                <w:i w:val="false"/>
                <w:color w:val="000000"/>
                <w:sz w:val="20"/>
              </w:rPr>
              <w:t>
қалған</w:t>
            </w:r>
            <w:r>
              <w:br/>
            </w:r>
            <w:r>
              <w:rPr>
                <w:rFonts w:ascii="Times New Roman"/>
                <w:b w:val="false"/>
                <w:i w:val="false"/>
                <w:color w:val="000000"/>
                <w:sz w:val="20"/>
              </w:rPr>
              <w:t>
балаларды</w:t>
            </w:r>
            <w:r>
              <w:br/>
            </w:r>
            <w:r>
              <w:rPr>
                <w:rFonts w:ascii="Times New Roman"/>
                <w:b w:val="false"/>
                <w:i w:val="false"/>
                <w:color w:val="000000"/>
                <w:sz w:val="20"/>
              </w:rPr>
              <w:t>
және жетім</w:t>
            </w:r>
            <w:r>
              <w:br/>
            </w:r>
            <w:r>
              <w:rPr>
                <w:rFonts w:ascii="Times New Roman"/>
                <w:b w:val="false"/>
                <w:i w:val="false"/>
                <w:color w:val="000000"/>
                <w:sz w:val="20"/>
              </w:rPr>
              <w:t>
балаларды</w:t>
            </w:r>
            <w:r>
              <w:br/>
            </w:r>
            <w:r>
              <w:rPr>
                <w:rFonts w:ascii="Times New Roman"/>
                <w:b w:val="false"/>
                <w:i w:val="false"/>
                <w:color w:val="000000"/>
                <w:sz w:val="20"/>
              </w:rPr>
              <w:t>
асырауға</w:t>
            </w:r>
            <w:r>
              <w:br/>
            </w:r>
            <w:r>
              <w:rPr>
                <w:rFonts w:ascii="Times New Roman"/>
                <w:b w:val="false"/>
                <w:i w:val="false"/>
                <w:color w:val="000000"/>
                <w:sz w:val="20"/>
              </w:rPr>
              <w:t>
қамқоршыла-</w:t>
            </w:r>
            <w:r>
              <w:br/>
            </w:r>
            <w:r>
              <w:rPr>
                <w:rFonts w:ascii="Times New Roman"/>
                <w:b w:val="false"/>
                <w:i w:val="false"/>
                <w:color w:val="000000"/>
                <w:sz w:val="20"/>
              </w:rPr>
              <w:t>
рына ай</w:t>
            </w:r>
            <w:r>
              <w:br/>
            </w:r>
            <w:r>
              <w:rPr>
                <w:rFonts w:ascii="Times New Roman"/>
                <w:b w:val="false"/>
                <w:i w:val="false"/>
                <w:color w:val="000000"/>
                <w:sz w:val="20"/>
              </w:rPr>
              <w:t>
сайынғы</w:t>
            </w:r>
            <w:r>
              <w:br/>
            </w:r>
            <w:r>
              <w:rPr>
                <w:rFonts w:ascii="Times New Roman"/>
                <w:b w:val="false"/>
                <w:i w:val="false"/>
                <w:color w:val="000000"/>
                <w:sz w:val="20"/>
              </w:rPr>
              <w:t>
ақшалай</w:t>
            </w:r>
            <w:r>
              <w:br/>
            </w:r>
            <w:r>
              <w:rPr>
                <w:rFonts w:ascii="Times New Roman"/>
                <w:b w:val="false"/>
                <w:i w:val="false"/>
                <w:color w:val="000000"/>
                <w:sz w:val="20"/>
              </w:rPr>
              <w:t>
қаражаттар-</w:t>
            </w:r>
            <w:r>
              <w:br/>
            </w:r>
            <w:r>
              <w:rPr>
                <w:rFonts w:ascii="Times New Roman"/>
                <w:b w:val="false"/>
                <w:i w:val="false"/>
                <w:color w:val="000000"/>
                <w:sz w:val="20"/>
              </w:rPr>
              <w:t>
ды төлеуге</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314920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144125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14541</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393637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226481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25059</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229046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14052</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1178656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422455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46185</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419997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24456</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936705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310994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24903</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683668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315652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42974</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386397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689780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41452</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205773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104566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468126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197534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581504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236825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29378</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385461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14004</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278708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14399</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531876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199799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35252</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508447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13409</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215783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23178</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863557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385641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44699</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157765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16677</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қалалар</w:t>
            </w:r>
            <w:r>
              <w:br/>
            </w:r>
            <w:r>
              <w:rPr>
                <w:rFonts w:ascii="Times New Roman"/>
                <w:b w:val="false"/>
                <w:i w:val="false"/>
                <w:color w:val="000000"/>
                <w:sz w:val="20"/>
              </w:rPr>
              <w:t>
бойынша</w:t>
            </w:r>
            <w:r>
              <w:br/>
            </w:r>
            <w:r>
              <w:rPr>
                <w:rFonts w:ascii="Times New Roman"/>
                <w:b w:val="false"/>
                <w:i w:val="false"/>
                <w:color w:val="000000"/>
                <w:sz w:val="20"/>
              </w:rPr>
              <w:t>
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9429806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3391406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192678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245192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458355</w:t>
            </w:r>
          </w:p>
        </w:tc>
      </w:tr>
    </w:tbl>
    <w:p>
      <w:pPr>
        <w:spacing w:after="0"/>
        <w:ind w:left="0"/>
        <w:jc w:val="both"/>
      </w:pPr>
      <w:r>
        <w:rPr>
          <w:rFonts w:ascii="Times New Roman"/>
          <w:b w:val="false"/>
          <w:i w:val="false"/>
          <w:color w:val="000000"/>
          <w:sz w:val="28"/>
        </w:rPr>
        <w:t>кестенің жалғасы</w:t>
      </w:r>
    </w:p>
    <w:p>
      <w:pPr>
        <w:spacing w:after="0"/>
        <w:ind w:left="0"/>
        <w:jc w:val="both"/>
      </w:pPr>
      <w:r>
        <w:rPr>
          <w:rFonts w:ascii="Times New Roman"/>
          <w:b w:val="false"/>
          <w:i w:val="false"/>
          <w:color w:val="000000"/>
          <w:sz w:val="28"/>
        </w:rPr>
        <w:t>(мың теңге)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513"/>
        <w:gridCol w:w="1853"/>
        <w:gridCol w:w="2273"/>
        <w:gridCol w:w="2293"/>
        <w:gridCol w:w="227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w:t>
            </w:r>
            <w:r>
              <w:br/>
            </w:r>
            <w:r>
              <w:rPr>
                <w:rFonts w:ascii="Times New Roman"/>
                <w:b w:val="false"/>
                <w:i w:val="false"/>
                <w:color w:val="000000"/>
                <w:sz w:val="20"/>
              </w:rPr>
              <w:t>
есебінен</w:t>
            </w:r>
          </w:p>
        </w:tc>
      </w:tr>
      <w:tr>
        <w:trPr>
          <w:trHeight w:val="85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мұғалімде-</w:t>
            </w:r>
            <w:r>
              <w:br/>
            </w:r>
            <w:r>
              <w:rPr>
                <w:rFonts w:ascii="Times New Roman"/>
                <w:b w:val="false"/>
                <w:i w:val="false"/>
                <w:color w:val="000000"/>
                <w:sz w:val="20"/>
              </w:rPr>
              <w:t>
ріне және</w:t>
            </w:r>
            <w:r>
              <w:br/>
            </w:r>
            <w:r>
              <w:rPr>
                <w:rFonts w:ascii="Times New Roman"/>
                <w:b w:val="false"/>
                <w:i w:val="false"/>
                <w:color w:val="000000"/>
                <w:sz w:val="20"/>
              </w:rPr>
              <w:t>
мектепке</w:t>
            </w:r>
            <w:r>
              <w:br/>
            </w:r>
            <w:r>
              <w:rPr>
                <w:rFonts w:ascii="Times New Roman"/>
                <w:b w:val="false"/>
                <w:i w:val="false"/>
                <w:color w:val="000000"/>
                <w:sz w:val="20"/>
              </w:rPr>
              <w:t>
дейінгі</w:t>
            </w:r>
            <w:r>
              <w:br/>
            </w:r>
            <w:r>
              <w:rPr>
                <w:rFonts w:ascii="Times New Roman"/>
                <w:b w:val="false"/>
                <w:i w:val="false"/>
                <w:color w:val="000000"/>
                <w:sz w:val="20"/>
              </w:rPr>
              <w:t>
білім беру</w:t>
            </w:r>
            <w:r>
              <w:br/>
            </w:r>
            <w:r>
              <w:rPr>
                <w:rFonts w:ascii="Times New Roman"/>
                <w:b w:val="false"/>
                <w:i w:val="false"/>
                <w:color w:val="000000"/>
                <w:sz w:val="20"/>
              </w:rPr>
              <w:t>
ұйымдарының</w:t>
            </w:r>
            <w:r>
              <w:br/>
            </w:r>
            <w:r>
              <w:rPr>
                <w:rFonts w:ascii="Times New Roman"/>
                <w:b w:val="false"/>
                <w:i w:val="false"/>
                <w:color w:val="000000"/>
                <w:sz w:val="20"/>
              </w:rPr>
              <w:t>
тәрбиеші-</w:t>
            </w:r>
            <w:r>
              <w:br/>
            </w:r>
            <w:r>
              <w:rPr>
                <w:rFonts w:ascii="Times New Roman"/>
                <w:b w:val="false"/>
                <w:i w:val="false"/>
                <w:color w:val="000000"/>
                <w:sz w:val="20"/>
              </w:rPr>
              <w:t>
леріне</w:t>
            </w:r>
            <w:r>
              <w:br/>
            </w:r>
            <w:r>
              <w:rPr>
                <w:rFonts w:ascii="Times New Roman"/>
                <w:b w:val="false"/>
                <w:i w:val="false"/>
                <w:color w:val="000000"/>
                <w:sz w:val="20"/>
              </w:rPr>
              <w:t>
біліктілік</w:t>
            </w:r>
            <w:r>
              <w:br/>
            </w:r>
            <w:r>
              <w:rPr>
                <w:rFonts w:ascii="Times New Roman"/>
                <w:b w:val="false"/>
                <w:i w:val="false"/>
                <w:color w:val="000000"/>
                <w:sz w:val="20"/>
              </w:rPr>
              <w:t>
санаты үшін</w:t>
            </w:r>
            <w:r>
              <w:br/>
            </w:r>
            <w:r>
              <w:rPr>
                <w:rFonts w:ascii="Times New Roman"/>
                <w:b w:val="false"/>
                <w:i w:val="false"/>
                <w:color w:val="000000"/>
                <w:sz w:val="20"/>
              </w:rPr>
              <w:t>
қосымша</w:t>
            </w:r>
            <w:r>
              <w:br/>
            </w:r>
            <w:r>
              <w:rPr>
                <w:rFonts w:ascii="Times New Roman"/>
                <w:b w:val="false"/>
                <w:i w:val="false"/>
                <w:color w:val="000000"/>
                <w:sz w:val="20"/>
              </w:rPr>
              <w:t>
ақы</w:t>
            </w:r>
            <w:r>
              <w:br/>
            </w:r>
            <w:r>
              <w:rPr>
                <w:rFonts w:ascii="Times New Roman"/>
                <w:b w:val="false"/>
                <w:i w:val="false"/>
                <w:color w:val="000000"/>
                <w:sz w:val="20"/>
              </w:rPr>
              <w:t>
мөлшерін</w:t>
            </w:r>
            <w:r>
              <w:br/>
            </w:r>
            <w:r>
              <w:rPr>
                <w:rFonts w:ascii="Times New Roman"/>
                <w:b w:val="false"/>
                <w:i w:val="false"/>
                <w:color w:val="000000"/>
                <w:sz w:val="20"/>
              </w:rPr>
              <w:t>
ұлғайтуға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w:t>
            </w:r>
            <w:r>
              <w:br/>
            </w:r>
            <w:r>
              <w:rPr>
                <w:rFonts w:ascii="Times New Roman"/>
                <w:b w:val="false"/>
                <w:i w:val="false"/>
                <w:color w:val="000000"/>
                <w:sz w:val="20"/>
              </w:rPr>
              <w:t>
жүйе бойынша</w:t>
            </w:r>
            <w:r>
              <w:br/>
            </w:r>
            <w:r>
              <w:rPr>
                <w:rFonts w:ascii="Times New Roman"/>
                <w:b w:val="false"/>
                <w:i w:val="false"/>
                <w:color w:val="000000"/>
                <w:sz w:val="20"/>
              </w:rPr>
              <w:t>
біліктілігін</w:t>
            </w:r>
            <w:r>
              <w:br/>
            </w:r>
            <w:r>
              <w:rPr>
                <w:rFonts w:ascii="Times New Roman"/>
                <w:b w:val="false"/>
                <w:i w:val="false"/>
                <w:color w:val="000000"/>
                <w:sz w:val="20"/>
              </w:rPr>
              <w:t>
арттырудан</w:t>
            </w:r>
            <w:r>
              <w:br/>
            </w:r>
            <w:r>
              <w:rPr>
                <w:rFonts w:ascii="Times New Roman"/>
                <w:b w:val="false"/>
                <w:i w:val="false"/>
                <w:color w:val="000000"/>
                <w:sz w:val="20"/>
              </w:rPr>
              <w:t>
өткен</w:t>
            </w:r>
            <w:r>
              <w:br/>
            </w:r>
            <w:r>
              <w:rPr>
                <w:rFonts w:ascii="Times New Roman"/>
                <w:b w:val="false"/>
                <w:i w:val="false"/>
                <w:color w:val="000000"/>
                <w:sz w:val="20"/>
              </w:rPr>
              <w:t>
мұғалімдерге</w:t>
            </w:r>
            <w:r>
              <w:br/>
            </w:r>
            <w:r>
              <w:rPr>
                <w:rFonts w:ascii="Times New Roman"/>
                <w:b w:val="false"/>
                <w:i w:val="false"/>
                <w:color w:val="000000"/>
                <w:sz w:val="20"/>
              </w:rPr>
              <w:t>
еңбекақыны</w:t>
            </w:r>
            <w:r>
              <w:br/>
            </w:r>
            <w:r>
              <w:rPr>
                <w:rFonts w:ascii="Times New Roman"/>
                <w:b w:val="false"/>
                <w:i w:val="false"/>
                <w:color w:val="000000"/>
                <w:sz w:val="20"/>
              </w:rPr>
              <w:t>
көтеруге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негізгі</w:t>
            </w:r>
            <w:r>
              <w:br/>
            </w:r>
            <w:r>
              <w:rPr>
                <w:rFonts w:ascii="Times New Roman"/>
                <w:b w:val="false"/>
                <w:i w:val="false"/>
                <w:color w:val="000000"/>
                <w:sz w:val="20"/>
              </w:rPr>
              <w:t>
орта және</w:t>
            </w:r>
            <w:r>
              <w:br/>
            </w:r>
            <w:r>
              <w:rPr>
                <w:rFonts w:ascii="Times New Roman"/>
                <w:b w:val="false"/>
                <w:i w:val="false"/>
                <w:color w:val="000000"/>
                <w:sz w:val="20"/>
              </w:rPr>
              <w:t>
жалпы</w:t>
            </w:r>
            <w:r>
              <w:br/>
            </w:r>
            <w:r>
              <w:rPr>
                <w:rFonts w:ascii="Times New Roman"/>
                <w:b w:val="false"/>
                <w:i w:val="false"/>
                <w:color w:val="000000"/>
                <w:sz w:val="20"/>
              </w:rPr>
              <w:t>
орта</w:t>
            </w:r>
            <w:r>
              <w:br/>
            </w:r>
            <w:r>
              <w:rPr>
                <w:rFonts w:ascii="Times New Roman"/>
                <w:b w:val="false"/>
                <w:i w:val="false"/>
                <w:color w:val="000000"/>
                <w:sz w:val="20"/>
              </w:rPr>
              <w:t>
білімді</w:t>
            </w:r>
            <w:r>
              <w:br/>
            </w:r>
            <w:r>
              <w:rPr>
                <w:rFonts w:ascii="Times New Roman"/>
                <w:b w:val="false"/>
                <w:i w:val="false"/>
                <w:color w:val="000000"/>
                <w:sz w:val="20"/>
              </w:rPr>
              <w:t>
жан</w:t>
            </w:r>
            <w:r>
              <w:br/>
            </w:r>
            <w:r>
              <w:rPr>
                <w:rFonts w:ascii="Times New Roman"/>
                <w:b w:val="false"/>
                <w:i w:val="false"/>
                <w:color w:val="000000"/>
                <w:sz w:val="20"/>
              </w:rPr>
              <w:t>
басына</w:t>
            </w:r>
            <w:r>
              <w:br/>
            </w:r>
            <w:r>
              <w:rPr>
                <w:rFonts w:ascii="Times New Roman"/>
                <w:b w:val="false"/>
                <w:i w:val="false"/>
                <w:color w:val="000000"/>
                <w:sz w:val="20"/>
              </w:rPr>
              <w:t>
шаққан-</w:t>
            </w:r>
            <w:r>
              <w:br/>
            </w:r>
            <w:r>
              <w:rPr>
                <w:rFonts w:ascii="Times New Roman"/>
                <w:b w:val="false"/>
                <w:i w:val="false"/>
                <w:color w:val="000000"/>
                <w:sz w:val="20"/>
              </w:rPr>
              <w:t>
дағы</w:t>
            </w:r>
            <w:r>
              <w:br/>
            </w:r>
            <w:r>
              <w:rPr>
                <w:rFonts w:ascii="Times New Roman"/>
                <w:b w:val="false"/>
                <w:i w:val="false"/>
                <w:color w:val="000000"/>
                <w:sz w:val="20"/>
              </w:rPr>
              <w:t>
қаржылан-</w:t>
            </w:r>
            <w:r>
              <w:br/>
            </w:r>
            <w:r>
              <w:rPr>
                <w:rFonts w:ascii="Times New Roman"/>
                <w:b w:val="false"/>
                <w:i w:val="false"/>
                <w:color w:val="000000"/>
                <w:sz w:val="20"/>
              </w:rPr>
              <w:t>
дыруды</w:t>
            </w:r>
            <w:r>
              <w:br/>
            </w:r>
            <w:r>
              <w:rPr>
                <w:rFonts w:ascii="Times New Roman"/>
                <w:b w:val="false"/>
                <w:i w:val="false"/>
                <w:color w:val="000000"/>
                <w:sz w:val="20"/>
              </w:rPr>
              <w:t>
сынама-</w:t>
            </w:r>
            <w:r>
              <w:br/>
            </w:r>
            <w:r>
              <w:rPr>
                <w:rFonts w:ascii="Times New Roman"/>
                <w:b w:val="false"/>
                <w:i w:val="false"/>
                <w:color w:val="000000"/>
                <w:sz w:val="20"/>
              </w:rPr>
              <w:t>
лауға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w:t>
            </w:r>
            <w:r>
              <w:br/>
            </w:r>
            <w:r>
              <w:rPr>
                <w:rFonts w:ascii="Times New Roman"/>
                <w:b w:val="false"/>
                <w:i w:val="false"/>
                <w:color w:val="000000"/>
                <w:sz w:val="20"/>
              </w:rPr>
              <w:t>
атқару</w:t>
            </w:r>
            <w:r>
              <w:br/>
            </w:r>
            <w:r>
              <w:rPr>
                <w:rFonts w:ascii="Times New Roman"/>
                <w:b w:val="false"/>
                <w:i w:val="false"/>
                <w:color w:val="000000"/>
                <w:sz w:val="20"/>
              </w:rPr>
              <w:t>
жүйесі</w:t>
            </w:r>
            <w:r>
              <w:br/>
            </w:r>
            <w:r>
              <w:rPr>
                <w:rFonts w:ascii="Times New Roman"/>
                <w:b w:val="false"/>
                <w:i w:val="false"/>
                <w:color w:val="000000"/>
                <w:sz w:val="20"/>
              </w:rPr>
              <w:t>
мемлекеттік</w:t>
            </w:r>
            <w:r>
              <w:br/>
            </w:r>
            <w:r>
              <w:rPr>
                <w:rFonts w:ascii="Times New Roman"/>
                <w:b w:val="false"/>
                <w:i w:val="false"/>
                <w:color w:val="000000"/>
                <w:sz w:val="20"/>
              </w:rPr>
              <w:t>
мекемелері-</w:t>
            </w:r>
            <w:r>
              <w:br/>
            </w:r>
            <w:r>
              <w:rPr>
                <w:rFonts w:ascii="Times New Roman"/>
                <w:b w:val="false"/>
                <w:i w:val="false"/>
                <w:color w:val="000000"/>
                <w:sz w:val="20"/>
              </w:rPr>
              <w:t>
нің жалпы</w:t>
            </w:r>
            <w:r>
              <w:br/>
            </w:r>
            <w:r>
              <w:rPr>
                <w:rFonts w:ascii="Times New Roman"/>
                <w:b w:val="false"/>
                <w:i w:val="false"/>
                <w:color w:val="000000"/>
                <w:sz w:val="20"/>
              </w:rPr>
              <w:t>
білім беру</w:t>
            </w:r>
            <w:r>
              <w:br/>
            </w:r>
            <w:r>
              <w:rPr>
                <w:rFonts w:ascii="Times New Roman"/>
                <w:b w:val="false"/>
                <w:i w:val="false"/>
                <w:color w:val="000000"/>
                <w:sz w:val="20"/>
              </w:rPr>
              <w:t>
мектептері-</w:t>
            </w:r>
            <w:r>
              <w:br/>
            </w:r>
            <w:r>
              <w:rPr>
                <w:rFonts w:ascii="Times New Roman"/>
                <w:b w:val="false"/>
                <w:i w:val="false"/>
                <w:color w:val="000000"/>
                <w:sz w:val="20"/>
              </w:rPr>
              <w:t>
нің педагог</w:t>
            </w:r>
            <w:r>
              <w:br/>
            </w:r>
            <w:r>
              <w:rPr>
                <w:rFonts w:ascii="Times New Roman"/>
                <w:b w:val="false"/>
                <w:i w:val="false"/>
                <w:color w:val="000000"/>
                <w:sz w:val="20"/>
              </w:rPr>
              <w:t>
қызметкер-</w:t>
            </w:r>
            <w:r>
              <w:br/>
            </w:r>
            <w:r>
              <w:rPr>
                <w:rFonts w:ascii="Times New Roman"/>
                <w:b w:val="false"/>
                <w:i w:val="false"/>
                <w:color w:val="000000"/>
                <w:sz w:val="20"/>
              </w:rPr>
              <w:t>
лерінің</w:t>
            </w:r>
            <w:r>
              <w:br/>
            </w:r>
            <w:r>
              <w:rPr>
                <w:rFonts w:ascii="Times New Roman"/>
                <w:b w:val="false"/>
                <w:i w:val="false"/>
                <w:color w:val="000000"/>
                <w:sz w:val="20"/>
              </w:rPr>
              <w:t>
штат санын</w:t>
            </w:r>
            <w:r>
              <w:br/>
            </w:r>
            <w:r>
              <w:rPr>
                <w:rFonts w:ascii="Times New Roman"/>
                <w:b w:val="false"/>
                <w:i w:val="false"/>
                <w:color w:val="000000"/>
                <w:sz w:val="20"/>
              </w:rPr>
              <w:t>
беруге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w:t>
            </w:r>
            <w:r>
              <w:br/>
            </w:r>
            <w:r>
              <w:rPr>
                <w:rFonts w:ascii="Times New Roman"/>
                <w:b w:val="false"/>
                <w:i w:val="false"/>
                <w:color w:val="000000"/>
                <w:sz w:val="20"/>
              </w:rPr>
              <w:t>
күрделі</w:t>
            </w:r>
            <w:r>
              <w:br/>
            </w:r>
            <w:r>
              <w:rPr>
                <w:rFonts w:ascii="Times New Roman"/>
                <w:b w:val="false"/>
                <w:i w:val="false"/>
                <w:color w:val="000000"/>
                <w:sz w:val="20"/>
              </w:rPr>
              <w:t>
жөндеу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w:t>
            </w:r>
            <w:r>
              <w:br/>
            </w:r>
            <w:r>
              <w:rPr>
                <w:rFonts w:ascii="Times New Roman"/>
                <w:b w:val="false"/>
                <w:i w:val="false"/>
                <w:color w:val="000000"/>
                <w:sz w:val="20"/>
              </w:rPr>
              <w:t>
бағдарлама-</w:t>
            </w:r>
            <w:r>
              <w:br/>
            </w:r>
            <w:r>
              <w:rPr>
                <w:rFonts w:ascii="Times New Roman"/>
                <w:b w:val="false"/>
                <w:i w:val="false"/>
                <w:color w:val="000000"/>
                <w:sz w:val="20"/>
              </w:rPr>
              <w:t>
сын іске</w:t>
            </w:r>
            <w:r>
              <w:br/>
            </w:r>
            <w:r>
              <w:rPr>
                <w:rFonts w:ascii="Times New Roman"/>
                <w:b w:val="false"/>
                <w:i w:val="false"/>
                <w:color w:val="000000"/>
                <w:sz w:val="20"/>
              </w:rPr>
              <w:t>
асыруға</w:t>
            </w:r>
          </w:p>
        </w:tc>
      </w:tr>
      <w:tr>
        <w:trPr>
          <w:trHeight w:val="99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61042</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135385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102882</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235932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360987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113103</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141222</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267682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262601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221980</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190565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56563</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142751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198837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159191</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311143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7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1156610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186348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2772925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934554</w:t>
            </w:r>
          </w:p>
        </w:tc>
      </w:tr>
    </w:tbl>
    <w:bookmarkStart w:name="z51" w:id="10"/>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5 қосымша</w:t>
      </w:r>
    </w:p>
    <w:bookmarkEnd w:id="10"/>
    <w:bookmarkStart w:name="z52" w:id="11"/>
    <w:p>
      <w:pPr>
        <w:spacing w:after="0"/>
        <w:ind w:left="0"/>
        <w:jc w:val="left"/>
      </w:pPr>
      <w:r>
        <w:rPr>
          <w:rFonts w:ascii="Times New Roman"/>
          <w:b/>
          <w:i w:val="false"/>
          <w:color w:val="000000"/>
        </w:rPr>
        <w:t xml:space="preserve"> 
Халыққа әлеуметтік көмек көрсетуге аудандар мен қалалар</w:t>
      </w:r>
      <w:r>
        <w:br/>
      </w:r>
      <w:r>
        <w:rPr>
          <w:rFonts w:ascii="Times New Roman"/>
          <w:b/>
          <w:i w:val="false"/>
          <w:color w:val="000000"/>
        </w:rPr>
        <w:t>
бюджеттеріне берілетін нысаналы ағымдағы трансферттердің</w:t>
      </w:r>
      <w:r>
        <w:br/>
      </w:r>
      <w:r>
        <w:rPr>
          <w:rFonts w:ascii="Times New Roman"/>
          <w:b/>
          <w:i w:val="false"/>
          <w:color w:val="000000"/>
        </w:rPr>
        <w:t>
сомасын бөлу</w:t>
      </w:r>
    </w:p>
    <w:bookmarkEnd w:id="11"/>
    <w:p>
      <w:pPr>
        <w:spacing w:after="0"/>
        <w:ind w:left="0"/>
        <w:jc w:val="both"/>
      </w:pPr>
      <w:r>
        <w:rPr>
          <w:rFonts w:ascii="Times New Roman"/>
          <w:b w:val="false"/>
          <w:i w:val="false"/>
          <w:color w:val="ff0000"/>
          <w:sz w:val="28"/>
        </w:rPr>
        <w:t xml:space="preserve">      Ескерту. 5-қосымша жаңа редакцияда - Алматы облыстық мәслихатының 29.11.2013 </w:t>
      </w:r>
      <w:r>
        <w:rPr>
          <w:rFonts w:ascii="Times New Roman"/>
          <w:b w:val="false"/>
          <w:i w:val="false"/>
          <w:color w:val="ff0000"/>
          <w:sz w:val="28"/>
        </w:rPr>
        <w:t>N 25-153</w:t>
      </w:r>
      <w:r>
        <w:rPr>
          <w:rFonts w:ascii="Times New Roman"/>
          <w:b w:val="false"/>
          <w:i w:val="false"/>
          <w:color w:val="ff0000"/>
          <w:sz w:val="28"/>
        </w:rPr>
        <w:t xml:space="preserve"> (2013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2715"/>
        <w:gridCol w:w="1836"/>
        <w:gridCol w:w="2246"/>
        <w:gridCol w:w="2021"/>
        <w:gridCol w:w="2001"/>
        <w:gridCol w:w="2453"/>
      </w:tblGrid>
      <w:tr>
        <w:trPr>
          <w:trHeight w:val="255"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лық</w:t>
            </w:r>
            <w:r>
              <w:br/>
            </w:r>
            <w:r>
              <w:rPr>
                <w:rFonts w:ascii="Times New Roman"/>
                <w:b w:val="false"/>
                <w:i w:val="false"/>
                <w:color w:val="000000"/>
                <w:sz w:val="20"/>
              </w:rPr>
              <w:t>
бюджеттен</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тұрғын үй көмегін көрсетуге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әкімінің</w:t>
            </w:r>
            <w:r>
              <w:br/>
            </w:r>
            <w:r>
              <w:rPr>
                <w:rFonts w:ascii="Times New Roman"/>
                <w:b w:val="false"/>
                <w:i w:val="false"/>
                <w:color w:val="000000"/>
                <w:sz w:val="20"/>
              </w:rPr>
              <w:t>
гранттары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естелік</w:t>
            </w:r>
            <w:r>
              <w:br/>
            </w:r>
            <w:r>
              <w:rPr>
                <w:rFonts w:ascii="Times New Roman"/>
                <w:b w:val="false"/>
                <w:i w:val="false"/>
                <w:color w:val="000000"/>
                <w:sz w:val="20"/>
              </w:rPr>
              <w:t>
күндерге</w:t>
            </w:r>
            <w:r>
              <w:br/>
            </w:r>
            <w:r>
              <w:rPr>
                <w:rFonts w:ascii="Times New Roman"/>
                <w:b w:val="false"/>
                <w:i w:val="false"/>
                <w:color w:val="000000"/>
                <w:sz w:val="20"/>
              </w:rPr>
              <w:t>
біржолғы</w:t>
            </w:r>
            <w:r>
              <w:br/>
            </w:r>
            <w:r>
              <w:rPr>
                <w:rFonts w:ascii="Times New Roman"/>
                <w:b w:val="false"/>
                <w:i w:val="false"/>
                <w:color w:val="000000"/>
                <w:sz w:val="20"/>
              </w:rPr>
              <w:t>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қызметтер</w:t>
            </w:r>
            <w:r>
              <w:br/>
            </w:r>
            <w:r>
              <w:rPr>
                <w:rFonts w:ascii="Times New Roman"/>
                <w:b w:val="false"/>
                <w:i w:val="false"/>
                <w:color w:val="000000"/>
                <w:sz w:val="20"/>
              </w:rPr>
              <w:t>
стандартта-</w:t>
            </w:r>
            <w:r>
              <w:br/>
            </w:r>
            <w:r>
              <w:rPr>
                <w:rFonts w:ascii="Times New Roman"/>
                <w:b w:val="false"/>
                <w:i w:val="false"/>
                <w:color w:val="000000"/>
                <w:sz w:val="20"/>
              </w:rPr>
              <w:t>
рын енгізуге</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669857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399641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125444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51242</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115662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104497</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50497</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51242</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12"/>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6 қосымша</w:t>
      </w:r>
    </w:p>
    <w:bookmarkEnd w:id="12"/>
    <w:p>
      <w:pPr>
        <w:spacing w:after="0"/>
        <w:ind w:left="0"/>
        <w:jc w:val="left"/>
      </w:pPr>
      <w:r>
        <w:rPr>
          <w:rFonts w:ascii="Times New Roman"/>
          <w:b/>
          <w:i w:val="false"/>
          <w:color w:val="000000"/>
        </w:rPr>
        <w:t xml:space="preserve"> Жұмыспен қамту 2020 бағдарламасы шеңберіндегі іс-шараларды іске</w:t>
      </w:r>
      <w:r>
        <w:br/>
      </w:r>
      <w:r>
        <w:rPr>
          <w:rFonts w:ascii="Times New Roman"/>
          <w:b/>
          <w:i w:val="false"/>
          <w:color w:val="000000"/>
        </w:rPr>
        <w:t>
асыруға аудандық және қалалық бюджеттерге республикалық бюджет</w:t>
      </w:r>
      <w:r>
        <w:br/>
      </w:r>
      <w:r>
        <w:rPr>
          <w:rFonts w:ascii="Times New Roman"/>
          <w:b/>
          <w:i w:val="false"/>
          <w:color w:val="000000"/>
        </w:rPr>
        <w:t>
есебінен берілетін ағымдағы нысаналы трансферттердің сомасын</w:t>
      </w:r>
      <w:r>
        <w:br/>
      </w:r>
      <w:r>
        <w:rPr>
          <w:rFonts w:ascii="Times New Roman"/>
          <w:b/>
          <w:i w:val="false"/>
          <w:color w:val="000000"/>
        </w:rPr>
        <w:t>
бөлу</w:t>
      </w:r>
    </w:p>
    <w:p>
      <w:pPr>
        <w:spacing w:after="0"/>
        <w:ind w:left="0"/>
        <w:jc w:val="both"/>
      </w:pPr>
      <w:r>
        <w:rPr>
          <w:rFonts w:ascii="Times New Roman"/>
          <w:b w:val="false"/>
          <w:i w:val="false"/>
          <w:color w:val="ff0000"/>
          <w:sz w:val="28"/>
        </w:rPr>
        <w:t xml:space="preserve">      Ескерту. 6-қосымша алып тасталды - Алматы облыстық мәслихатының 22.02.2013 </w:t>
      </w:r>
      <w:r>
        <w:rPr>
          <w:rFonts w:ascii="Times New Roman"/>
          <w:b w:val="false"/>
          <w:i w:val="false"/>
          <w:color w:val="ff0000"/>
          <w:sz w:val="28"/>
        </w:rPr>
        <w:t>N 14-83</w:t>
      </w:r>
      <w:r>
        <w:rPr>
          <w:rFonts w:ascii="Times New Roman"/>
          <w:b w:val="false"/>
          <w:i w:val="false"/>
          <w:color w:val="ff0000"/>
          <w:sz w:val="28"/>
        </w:rPr>
        <w:t xml:space="preserve"> (2013 жылдың 1 қаңтарынан бастап қолданысқа енгізіледі) шешімімен.</w:t>
      </w:r>
    </w:p>
    <w:bookmarkStart w:name="z55" w:id="1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7 қосымша</w:t>
      </w:r>
    </w:p>
    <w:bookmarkEnd w:id="13"/>
    <w:bookmarkStart w:name="z56" w:id="14"/>
    <w:p>
      <w:pPr>
        <w:spacing w:after="0"/>
        <w:ind w:left="0"/>
        <w:jc w:val="left"/>
      </w:pPr>
      <w:r>
        <w:rPr>
          <w:rFonts w:ascii="Times New Roman"/>
          <w:b/>
          <w:i w:val="false"/>
          <w:color w:val="000000"/>
        </w:rPr>
        <w:t xml:space="preserve"> 
Ауылдарда жұмыс жасайтын мамандарды әлеуметтік қолдауға</w:t>
      </w:r>
      <w:r>
        <w:br/>
      </w:r>
      <w:r>
        <w:rPr>
          <w:rFonts w:ascii="Times New Roman"/>
          <w:b/>
          <w:i w:val="false"/>
          <w:color w:val="000000"/>
        </w:rPr>
        <w:t>
аудандар мен қалалар бюджеттеріне республикалық бюджеттен</w:t>
      </w:r>
      <w:r>
        <w:br/>
      </w:r>
      <w:r>
        <w:rPr>
          <w:rFonts w:ascii="Times New Roman"/>
          <w:b/>
          <w:i w:val="false"/>
          <w:color w:val="000000"/>
        </w:rPr>
        <w:t>
берілетін нысаналы ағымдағы трансферттердің сомасын бөлу</w:t>
      </w:r>
    </w:p>
    <w:bookmarkEnd w:id="14"/>
    <w:p>
      <w:pPr>
        <w:spacing w:after="0"/>
        <w:ind w:left="0"/>
        <w:jc w:val="both"/>
      </w:pPr>
      <w:r>
        <w:rPr>
          <w:rFonts w:ascii="Times New Roman"/>
          <w:b w:val="false"/>
          <w:i w:val="false"/>
          <w:color w:val="ff0000"/>
          <w:sz w:val="28"/>
        </w:rPr>
        <w:t xml:space="preserve">      Ескерту. 7-қосымша жаңа редакцияда - Алматы облыстық мәслихатының 30.10.2013 </w:t>
      </w:r>
      <w:r>
        <w:rPr>
          <w:rFonts w:ascii="Times New Roman"/>
          <w:b w:val="false"/>
          <w:i w:val="false"/>
          <w:color w:val="ff0000"/>
          <w:sz w:val="28"/>
        </w:rPr>
        <w:t>N 24-145</w:t>
      </w:r>
      <w:r>
        <w:rPr>
          <w:rFonts w:ascii="Times New Roman"/>
          <w:b w:val="false"/>
          <w:i w:val="false"/>
          <w:color w:val="ff0000"/>
          <w:sz w:val="28"/>
        </w:rPr>
        <w:t xml:space="preserve"> (2013 жылдың 1 қаңтарынан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2702"/>
        <w:gridCol w:w="1536"/>
        <w:gridCol w:w="1423"/>
        <w:gridCol w:w="1887"/>
        <w:gridCol w:w="1891"/>
        <w:gridCol w:w="1351"/>
        <w:gridCol w:w="1106"/>
        <w:gridCol w:w="1642"/>
      </w:tblGrid>
      <w:tr>
        <w:trPr>
          <w:trHeight w:val="285"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 атауы</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сала бойынша</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r>
              <w:br/>
            </w:r>
            <w:r>
              <w:rPr>
                <w:rFonts w:ascii="Times New Roman"/>
                <w:b w:val="false"/>
                <w:i w:val="false"/>
                <w:color w:val="000000"/>
                <w:sz w:val="20"/>
              </w:rPr>
              <w:t>
тік қамсыз-</w:t>
            </w:r>
            <w:r>
              <w:br/>
            </w:r>
            <w:r>
              <w:rPr>
                <w:rFonts w:ascii="Times New Roman"/>
                <w:b w:val="false"/>
                <w:i w:val="false"/>
                <w:color w:val="000000"/>
                <w:sz w:val="20"/>
              </w:rPr>
              <w:t>
дандыру</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w:t>
            </w:r>
            <w:r>
              <w:br/>
            </w:r>
            <w:r>
              <w:rPr>
                <w:rFonts w:ascii="Times New Roman"/>
                <w:b w:val="false"/>
                <w:i w:val="false"/>
                <w:color w:val="000000"/>
                <w:sz w:val="20"/>
              </w:rPr>
              <w:t>
ниет</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w:t>
            </w:r>
            <w:r>
              <w:br/>
            </w:r>
            <w:r>
              <w:rPr>
                <w:rFonts w:ascii="Times New Roman"/>
                <w:b w:val="false"/>
                <w:i w:val="false"/>
                <w:color w:val="000000"/>
                <w:sz w:val="20"/>
              </w:rPr>
              <w:t>
шылығы (вете-</w:t>
            </w:r>
            <w:r>
              <w:br/>
            </w:r>
            <w:r>
              <w:rPr>
                <w:rFonts w:ascii="Times New Roman"/>
                <w:b w:val="false"/>
                <w:i w:val="false"/>
                <w:color w:val="000000"/>
                <w:sz w:val="20"/>
              </w:rPr>
              <w:t>
ринар)</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166592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13576</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57" w:id="1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8 қосымша</w:t>
      </w:r>
    </w:p>
    <w:bookmarkEnd w:id="15"/>
    <w:bookmarkStart w:name="z58" w:id="16"/>
    <w:p>
      <w:pPr>
        <w:spacing w:after="0"/>
        <w:ind w:left="0"/>
        <w:jc w:val="left"/>
      </w:pPr>
      <w:r>
        <w:rPr>
          <w:rFonts w:ascii="Times New Roman"/>
          <w:b/>
          <w:i w:val="false"/>
          <w:color w:val="000000"/>
        </w:rPr>
        <w:t xml:space="preserve"> 
Ауылдық елді мекендер саласының мамандарын әлеуметтік қолдау шараларын іске асыру үшін берілетін бюджеттік кредиттерді бөлу</w:t>
      </w:r>
    </w:p>
    <w:bookmarkEnd w:id="16"/>
    <w:p>
      <w:pPr>
        <w:spacing w:after="0"/>
        <w:ind w:left="0"/>
        <w:jc w:val="both"/>
      </w:pPr>
      <w:r>
        <w:rPr>
          <w:rFonts w:ascii="Times New Roman"/>
          <w:b w:val="false"/>
          <w:i w:val="false"/>
          <w:color w:val="ff0000"/>
          <w:sz w:val="28"/>
        </w:rPr>
        <w:t xml:space="preserve">      Ескерту. 8-қосымша жаңа редакцияда - Алматы облыстық мәслихатының 30.10.2013 </w:t>
      </w:r>
      <w:r>
        <w:rPr>
          <w:rFonts w:ascii="Times New Roman"/>
          <w:b w:val="false"/>
          <w:i w:val="false"/>
          <w:color w:val="ff0000"/>
          <w:sz w:val="28"/>
        </w:rPr>
        <w:t>N 24-145</w:t>
      </w:r>
      <w:r>
        <w:rPr>
          <w:rFonts w:ascii="Times New Roman"/>
          <w:b w:val="false"/>
          <w:i w:val="false"/>
          <w:color w:val="ff0000"/>
          <w:sz w:val="28"/>
        </w:rPr>
        <w:t xml:space="preserve"> (2013 жылдың 1 қаңтарынан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533"/>
        <w:gridCol w:w="4333"/>
      </w:tblGrid>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 атауы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958108</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62316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60773</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15218</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bl>
    <w:bookmarkStart w:name="z59" w:id="1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9 қосымша</w:t>
      </w:r>
    </w:p>
    <w:bookmarkEnd w:id="17"/>
    <w:bookmarkStart w:name="z60" w:id="18"/>
    <w:p>
      <w:pPr>
        <w:spacing w:after="0"/>
        <w:ind w:left="0"/>
        <w:jc w:val="left"/>
      </w:pPr>
      <w:r>
        <w:rPr>
          <w:rFonts w:ascii="Times New Roman"/>
          <w:b/>
          <w:i w:val="false"/>
          <w:color w:val="000000"/>
        </w:rPr>
        <w:t xml:space="preserve"> 
Республикалық бюджет қаражаты есебінен эпизоотияға қарсы</w:t>
      </w:r>
      <w:r>
        <w:br/>
      </w:r>
      <w:r>
        <w:rPr>
          <w:rFonts w:ascii="Times New Roman"/>
          <w:b/>
          <w:i w:val="false"/>
          <w:color w:val="000000"/>
        </w:rPr>
        <w:t>
іс-шаралар жүргізуге аудандар мен қалалар бюджеттеріне</w:t>
      </w:r>
      <w:r>
        <w:br/>
      </w:r>
      <w:r>
        <w:rPr>
          <w:rFonts w:ascii="Times New Roman"/>
          <w:b/>
          <w:i w:val="false"/>
          <w:color w:val="000000"/>
        </w:rPr>
        <w:t>
берілетін нысаналы ағымдағы трансферттердің сомасын бөлу</w:t>
      </w:r>
    </w:p>
    <w:bookmarkEnd w:id="18"/>
    <w:p>
      <w:pPr>
        <w:spacing w:after="0"/>
        <w:ind w:left="0"/>
        <w:jc w:val="both"/>
      </w:pPr>
      <w:r>
        <w:rPr>
          <w:rFonts w:ascii="Times New Roman"/>
          <w:b w:val="false"/>
          <w:i w:val="false"/>
          <w:color w:val="ff0000"/>
          <w:sz w:val="28"/>
        </w:rPr>
        <w:t xml:space="preserve">      Ескерту. 9-қосымша жаңа редакцияда - Алматы облыстық мәслихатының 01.07.2013 </w:t>
      </w:r>
      <w:r>
        <w:rPr>
          <w:rFonts w:ascii="Times New Roman"/>
          <w:b w:val="false"/>
          <w:i w:val="false"/>
          <w:color w:val="ff0000"/>
          <w:sz w:val="28"/>
        </w:rPr>
        <w:t>N 19-121</w:t>
      </w:r>
      <w:r>
        <w:rPr>
          <w:rFonts w:ascii="Times New Roman"/>
          <w:b w:val="false"/>
          <w:i w:val="false"/>
          <w:color w:val="ff0000"/>
          <w:sz w:val="28"/>
        </w:rPr>
        <w:t xml:space="preserve"> (2013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993"/>
        <w:gridCol w:w="4033"/>
      </w:tblGrid>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 атауы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1695532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126568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186266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bl>
    <w:bookmarkStart w:name="z44" w:id="1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w:t>
      </w:r>
      <w:r>
        <w:br/>
      </w:r>
      <w:r>
        <w:rPr>
          <w:rFonts w:ascii="Times New Roman"/>
          <w:b w:val="false"/>
          <w:i w:val="false"/>
          <w:color w:val="000000"/>
          <w:sz w:val="28"/>
        </w:rPr>
        <w:t>
жылдарға арналған облыстық бюджеті</w:t>
      </w:r>
      <w:r>
        <w:br/>
      </w:r>
      <w:r>
        <w:rPr>
          <w:rFonts w:ascii="Times New Roman"/>
          <w:b w:val="false"/>
          <w:i w:val="false"/>
          <w:color w:val="000000"/>
          <w:sz w:val="28"/>
        </w:rPr>
        <w:t>
туралы" N 12-69 шешіміне</w:t>
      </w:r>
      <w:r>
        <w:br/>
      </w:r>
      <w:r>
        <w:rPr>
          <w:rFonts w:ascii="Times New Roman"/>
          <w:b w:val="false"/>
          <w:i w:val="false"/>
          <w:color w:val="000000"/>
          <w:sz w:val="28"/>
        </w:rPr>
        <w:t>
9-1 қосымша</w:t>
      </w:r>
    </w:p>
    <w:bookmarkEnd w:id="19"/>
    <w:bookmarkStart w:name="z54" w:id="20"/>
    <w:p>
      <w:pPr>
        <w:spacing w:after="0"/>
        <w:ind w:left="0"/>
        <w:jc w:val="left"/>
      </w:pPr>
      <w:r>
        <w:rPr>
          <w:rFonts w:ascii="Times New Roman"/>
          <w:b/>
          <w:i w:val="false"/>
          <w:color w:val="000000"/>
        </w:rPr>
        <w:t xml:space="preserve"> 
Жергілікті атқарушы</w:t>
      </w:r>
      <w:r>
        <w:br/>
      </w:r>
      <w:r>
        <w:rPr>
          <w:rFonts w:ascii="Times New Roman"/>
          <w:b/>
          <w:i w:val="false"/>
          <w:color w:val="000000"/>
        </w:rPr>
        <w:t>
органдардың штат санын ұлғайтуға аудандар мен қалалар</w:t>
      </w:r>
      <w:r>
        <w:br/>
      </w:r>
      <w:r>
        <w:rPr>
          <w:rFonts w:ascii="Times New Roman"/>
          <w:b/>
          <w:i w:val="false"/>
          <w:color w:val="000000"/>
        </w:rPr>
        <w:t>
бюджеттеріне берілетін нысаналы ағымдағы трансферттердің</w:t>
      </w:r>
      <w:r>
        <w:br/>
      </w:r>
      <w:r>
        <w:rPr>
          <w:rFonts w:ascii="Times New Roman"/>
          <w:b/>
          <w:i w:val="false"/>
          <w:color w:val="000000"/>
        </w:rPr>
        <w:t>
сомасын бөлу</w:t>
      </w:r>
    </w:p>
    <w:bookmarkEnd w:id="20"/>
    <w:p>
      <w:pPr>
        <w:spacing w:after="0"/>
        <w:ind w:left="0"/>
        <w:jc w:val="both"/>
      </w:pPr>
      <w:r>
        <w:rPr>
          <w:rFonts w:ascii="Times New Roman"/>
          <w:b w:val="false"/>
          <w:i w:val="false"/>
          <w:color w:val="ff0000"/>
          <w:sz w:val="28"/>
        </w:rPr>
        <w:t xml:space="preserve">      Ескерту. 9-1-қосымша жаңа редакцияда - Алматы облыстық мәслихатының 30.10.2013 </w:t>
      </w:r>
      <w:r>
        <w:rPr>
          <w:rFonts w:ascii="Times New Roman"/>
          <w:b w:val="false"/>
          <w:i w:val="false"/>
          <w:color w:val="ff0000"/>
          <w:sz w:val="28"/>
        </w:rPr>
        <w:t>N 24-145</w:t>
      </w:r>
      <w:r>
        <w:rPr>
          <w:rFonts w:ascii="Times New Roman"/>
          <w:b w:val="false"/>
          <w:i w:val="false"/>
          <w:color w:val="ff0000"/>
          <w:sz w:val="28"/>
        </w:rPr>
        <w:t xml:space="preserve"> (2013 жылдың 1 қаңтарынан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453"/>
        <w:gridCol w:w="3213"/>
        <w:gridCol w:w="2853"/>
        <w:gridCol w:w="2833"/>
      </w:tblGrid>
      <w:tr>
        <w:trPr>
          <w:trHeight w:val="58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 атауы</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302 170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288 759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bl>
    <w:bookmarkStart w:name="z61" w:id="2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10 қосымша</w:t>
      </w:r>
    </w:p>
    <w:bookmarkEnd w:id="21"/>
    <w:bookmarkStart w:name="z62" w:id="22"/>
    <w:p>
      <w:pPr>
        <w:spacing w:after="0"/>
        <w:ind w:left="0"/>
        <w:jc w:val="left"/>
      </w:pPr>
      <w:r>
        <w:rPr>
          <w:rFonts w:ascii="Times New Roman"/>
          <w:b/>
          <w:i w:val="false"/>
          <w:color w:val="000000"/>
        </w:rPr>
        <w:t xml:space="preserve"> 
"Өңірлерді дамыту" бағдарламасы шеңберінде өңірлердің</w:t>
      </w:r>
      <w:r>
        <w:br/>
      </w:r>
      <w:r>
        <w:rPr>
          <w:rFonts w:ascii="Times New Roman"/>
          <w:b/>
          <w:i w:val="false"/>
          <w:color w:val="000000"/>
        </w:rPr>
        <w:t>
экономикалық дамуына жәрдемдесу жөніндегі шараларды іске асыру</w:t>
      </w:r>
      <w:r>
        <w:br/>
      </w:r>
      <w:r>
        <w:rPr>
          <w:rFonts w:ascii="Times New Roman"/>
          <w:b/>
          <w:i w:val="false"/>
          <w:color w:val="000000"/>
        </w:rPr>
        <w:t>
үшін аудандық және қалалық бюджеттерге республикалық бюджеттен</w:t>
      </w:r>
      <w:r>
        <w:br/>
      </w:r>
      <w:r>
        <w:rPr>
          <w:rFonts w:ascii="Times New Roman"/>
          <w:b/>
          <w:i w:val="false"/>
          <w:color w:val="000000"/>
        </w:rPr>
        <w:t>
берілетін ағымдағы нысаналы трансферттерді бөлу</w:t>
      </w:r>
    </w:p>
    <w:bookmarkEnd w:id="22"/>
    <w:p>
      <w:pPr>
        <w:spacing w:after="0"/>
        <w:ind w:left="0"/>
        <w:jc w:val="both"/>
      </w:pPr>
      <w:r>
        <w:rPr>
          <w:rFonts w:ascii="Times New Roman"/>
          <w:b w:val="false"/>
          <w:i w:val="false"/>
          <w:color w:val="ff0000"/>
          <w:sz w:val="28"/>
        </w:rPr>
        <w:t xml:space="preserve">      Ескерту. 10-қосымша жаңа редакцияда - Алматы облыстық мәслихатының 29.11.2013 </w:t>
      </w:r>
      <w:r>
        <w:rPr>
          <w:rFonts w:ascii="Times New Roman"/>
          <w:b w:val="false"/>
          <w:i w:val="false"/>
          <w:color w:val="ff0000"/>
          <w:sz w:val="28"/>
        </w:rPr>
        <w:t>N 25-153</w:t>
      </w:r>
      <w:r>
        <w:rPr>
          <w:rFonts w:ascii="Times New Roman"/>
          <w:b w:val="false"/>
          <w:i w:val="false"/>
          <w:color w:val="ff0000"/>
          <w:sz w:val="28"/>
        </w:rPr>
        <w:t xml:space="preserve"> (2013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6833"/>
        <w:gridCol w:w="5353"/>
      </w:tblGrid>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1143399</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31458</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38807</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22462</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175928</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150456</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17741</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174330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35574</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68494</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107904</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44907</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12199</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18159</w:t>
            </w:r>
          </w:p>
        </w:tc>
      </w:tr>
    </w:tbl>
    <w:bookmarkStart w:name="z63" w:id="2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11 қосымша</w:t>
      </w:r>
    </w:p>
    <w:bookmarkEnd w:id="23"/>
    <w:p>
      <w:pPr>
        <w:spacing w:after="0"/>
        <w:ind w:left="0"/>
        <w:jc w:val="left"/>
      </w:pPr>
      <w:r>
        <w:rPr>
          <w:rFonts w:ascii="Times New Roman"/>
          <w:b/>
          <w:i w:val="false"/>
          <w:color w:val="000000"/>
        </w:rPr>
        <w:t xml:space="preserve"> Жұмыспен қамту 2020 бағдарламасы шеңберіндегі ауылдық елді</w:t>
      </w:r>
      <w:r>
        <w:br/>
      </w:r>
      <w:r>
        <w:rPr>
          <w:rFonts w:ascii="Times New Roman"/>
          <w:b/>
          <w:i w:val="false"/>
          <w:color w:val="000000"/>
        </w:rPr>
        <w:t>
мекендерді дамыту шараларын іске асыру үшін аудандық және</w:t>
      </w:r>
      <w:r>
        <w:br/>
      </w:r>
      <w:r>
        <w:rPr>
          <w:rFonts w:ascii="Times New Roman"/>
          <w:b/>
          <w:i w:val="false"/>
          <w:color w:val="000000"/>
        </w:rPr>
        <w:t>
қалалық бюджеттерге республикалық бюджет есебінен берілетін</w:t>
      </w:r>
      <w:r>
        <w:br/>
      </w:r>
      <w:r>
        <w:rPr>
          <w:rFonts w:ascii="Times New Roman"/>
          <w:b/>
          <w:i w:val="false"/>
          <w:color w:val="000000"/>
        </w:rPr>
        <w:t>
ағымдағы нысаналы трансферттерді</w:t>
      </w:r>
    </w:p>
    <w:p>
      <w:pPr>
        <w:spacing w:after="0"/>
        <w:ind w:left="0"/>
        <w:jc w:val="both"/>
      </w:pPr>
      <w:r>
        <w:rPr>
          <w:rFonts w:ascii="Times New Roman"/>
          <w:b w:val="false"/>
          <w:i w:val="false"/>
          <w:color w:val="ff0000"/>
          <w:sz w:val="28"/>
        </w:rPr>
        <w:t xml:space="preserve">      Ескерту. 11-қосымша алып тасталды - Алматы облыстық мәслихатының 22.02.2013 </w:t>
      </w:r>
      <w:r>
        <w:rPr>
          <w:rFonts w:ascii="Times New Roman"/>
          <w:b w:val="false"/>
          <w:i w:val="false"/>
          <w:color w:val="ff0000"/>
          <w:sz w:val="28"/>
        </w:rPr>
        <w:t>N 14-83</w:t>
      </w:r>
      <w:r>
        <w:rPr>
          <w:rFonts w:ascii="Times New Roman"/>
          <w:b w:val="false"/>
          <w:i w:val="false"/>
          <w:color w:val="ff0000"/>
          <w:sz w:val="28"/>
        </w:rPr>
        <w:t xml:space="preserve"> (2013 жылдың 1 қаңтарынан бастап қолданысқа енгізіледі) шешімімен.</w:t>
      </w:r>
    </w:p>
    <w:bookmarkStart w:name="z65" w:id="24"/>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12 қосымша</w:t>
      </w:r>
    </w:p>
    <w:bookmarkEnd w:id="24"/>
    <w:bookmarkStart w:name="z66" w:id="25"/>
    <w:p>
      <w:pPr>
        <w:spacing w:after="0"/>
        <w:ind w:left="0"/>
        <w:jc w:val="left"/>
      </w:pPr>
      <w:r>
        <w:rPr>
          <w:rFonts w:ascii="Times New Roman"/>
          <w:b/>
          <w:i w:val="false"/>
          <w:color w:val="000000"/>
        </w:rPr>
        <w:t xml:space="preserve"> 
Білім беру объектілерін салуға аудандар мен қалалар</w:t>
      </w:r>
      <w:r>
        <w:br/>
      </w:r>
      <w:r>
        <w:rPr>
          <w:rFonts w:ascii="Times New Roman"/>
          <w:b/>
          <w:i w:val="false"/>
          <w:color w:val="000000"/>
        </w:rPr>
        <w:t>
бюджеттеріне берілетін нысаналы даму трансферттерінің сомасын</w:t>
      </w:r>
      <w:r>
        <w:br/>
      </w:r>
      <w:r>
        <w:rPr>
          <w:rFonts w:ascii="Times New Roman"/>
          <w:b/>
          <w:i w:val="false"/>
          <w:color w:val="000000"/>
        </w:rPr>
        <w:t>
бөлу</w:t>
      </w:r>
    </w:p>
    <w:bookmarkEnd w:id="25"/>
    <w:p>
      <w:pPr>
        <w:spacing w:after="0"/>
        <w:ind w:left="0"/>
        <w:jc w:val="both"/>
      </w:pPr>
      <w:r>
        <w:rPr>
          <w:rFonts w:ascii="Times New Roman"/>
          <w:b w:val="false"/>
          <w:i w:val="false"/>
          <w:color w:val="ff0000"/>
          <w:sz w:val="28"/>
        </w:rPr>
        <w:t xml:space="preserve">      Ескерту. 12-қосымша жаңа редакцияда - Алматы облыстық мәслихатының 29.11.2013 </w:t>
      </w:r>
      <w:r>
        <w:rPr>
          <w:rFonts w:ascii="Times New Roman"/>
          <w:b w:val="false"/>
          <w:i w:val="false"/>
          <w:color w:val="ff0000"/>
          <w:sz w:val="28"/>
        </w:rPr>
        <w:t>N 25-153</w:t>
      </w:r>
      <w:r>
        <w:rPr>
          <w:rFonts w:ascii="Times New Roman"/>
          <w:b w:val="false"/>
          <w:i w:val="false"/>
          <w:color w:val="ff0000"/>
          <w:sz w:val="28"/>
        </w:rPr>
        <w:t xml:space="preserve"> (2013 жылдың 1 қаңтарынан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773"/>
        <w:gridCol w:w="2473"/>
        <w:gridCol w:w="3073"/>
        <w:gridCol w:w="3133"/>
      </w:tblGrid>
      <w:tr>
        <w:trPr>
          <w:trHeight w:val="24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11013134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3618368</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7394766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281460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233893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233893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739985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739985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333463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333463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1983094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583809</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1399285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657135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657135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2179525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1774207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405318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790916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790916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174290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174290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263792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196513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67279</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283997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283997</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1126801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678629</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448172</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386605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121777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78567</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776082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776082</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247813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247813</w:t>
            </w:r>
          </w:p>
        </w:tc>
      </w:tr>
    </w:tbl>
    <w:bookmarkStart w:name="z67" w:id="26"/>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13 қосымша</w:t>
      </w:r>
    </w:p>
    <w:bookmarkEnd w:id="26"/>
    <w:bookmarkStart w:name="z68" w:id="27"/>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аудандар мен қалалар бюджеттеріне берілетін</w:t>
      </w:r>
      <w:r>
        <w:br/>
      </w:r>
      <w:r>
        <w:rPr>
          <w:rFonts w:ascii="Times New Roman"/>
          <w:b/>
          <w:i w:val="false"/>
          <w:color w:val="000000"/>
        </w:rPr>
        <w:t>
нысаналы даму трансферттердің сомасын бөлу</w:t>
      </w:r>
    </w:p>
    <w:bookmarkEnd w:id="27"/>
    <w:p>
      <w:pPr>
        <w:spacing w:after="0"/>
        <w:ind w:left="0"/>
        <w:jc w:val="both"/>
      </w:pPr>
      <w:r>
        <w:rPr>
          <w:rFonts w:ascii="Times New Roman"/>
          <w:b w:val="false"/>
          <w:i w:val="false"/>
          <w:color w:val="ff0000"/>
          <w:sz w:val="28"/>
        </w:rPr>
        <w:t xml:space="preserve">      Ескерту. 13-қосымша жаңа редакцияда - Алматы облыстық мәслихатының 29.11.2013 </w:t>
      </w:r>
      <w:r>
        <w:rPr>
          <w:rFonts w:ascii="Times New Roman"/>
          <w:b w:val="false"/>
          <w:i w:val="false"/>
          <w:color w:val="ff0000"/>
          <w:sz w:val="28"/>
        </w:rPr>
        <w:t>N 25-153</w:t>
      </w:r>
      <w:r>
        <w:rPr>
          <w:rFonts w:ascii="Times New Roman"/>
          <w:b w:val="false"/>
          <w:i w:val="false"/>
          <w:color w:val="ff0000"/>
          <w:sz w:val="28"/>
        </w:rPr>
        <w:t xml:space="preserve"> (2013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053"/>
        <w:gridCol w:w="2193"/>
        <w:gridCol w:w="3653"/>
        <w:gridCol w:w="2673"/>
      </w:tblGrid>
      <w:tr>
        <w:trPr>
          <w:trHeight w:val="24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3151291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1131291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116429</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490765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360554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105312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763795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739219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1392032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765251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626781</w:t>
            </w:r>
          </w:p>
        </w:tc>
      </w:tr>
    </w:tbl>
    <w:bookmarkStart w:name="z69" w:id="28"/>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14 қосымша</w:t>
      </w:r>
    </w:p>
    <w:bookmarkEnd w:id="28"/>
    <w:bookmarkStart w:name="z70" w:id="29"/>
    <w:p>
      <w:pPr>
        <w:spacing w:after="0"/>
        <w:ind w:left="0"/>
        <w:jc w:val="left"/>
      </w:pPr>
      <w:r>
        <w:rPr>
          <w:rFonts w:ascii="Times New Roman"/>
          <w:b/>
          <w:i w:val="false"/>
          <w:color w:val="000000"/>
        </w:rPr>
        <w:t xml:space="preserve"> 
Мемлекеттік коммуналдық тұрғын үй қорының тұрғын құрылысына</w:t>
      </w:r>
      <w:r>
        <w:br/>
      </w:r>
      <w:r>
        <w:rPr>
          <w:rFonts w:ascii="Times New Roman"/>
          <w:b/>
          <w:i w:val="false"/>
          <w:color w:val="000000"/>
        </w:rPr>
        <w:t>
аудандық және қалалық бюджеттерге берілетін нысаналы даму</w:t>
      </w:r>
      <w:r>
        <w:br/>
      </w:r>
      <w:r>
        <w:rPr>
          <w:rFonts w:ascii="Times New Roman"/>
          <w:b/>
          <w:i w:val="false"/>
          <w:color w:val="000000"/>
        </w:rPr>
        <w:t>
трансферттерінің сомасын бөлу</w:t>
      </w:r>
    </w:p>
    <w:bookmarkEnd w:id="29"/>
    <w:p>
      <w:pPr>
        <w:spacing w:after="0"/>
        <w:ind w:left="0"/>
        <w:jc w:val="both"/>
      </w:pPr>
      <w:r>
        <w:rPr>
          <w:rFonts w:ascii="Times New Roman"/>
          <w:b w:val="false"/>
          <w:i w:val="false"/>
          <w:color w:val="ff0000"/>
          <w:sz w:val="28"/>
        </w:rPr>
        <w:t xml:space="preserve">      Ескерту. 14-қосымша жаңа редакцияда - Алматы облыстық мәслихатының 29.11.2013 </w:t>
      </w:r>
      <w:r>
        <w:rPr>
          <w:rFonts w:ascii="Times New Roman"/>
          <w:b w:val="false"/>
          <w:i w:val="false"/>
          <w:color w:val="ff0000"/>
          <w:sz w:val="28"/>
        </w:rPr>
        <w:t>N 25-153</w:t>
      </w:r>
      <w:r>
        <w:rPr>
          <w:rFonts w:ascii="Times New Roman"/>
          <w:b w:val="false"/>
          <w:i w:val="false"/>
          <w:color w:val="ff0000"/>
          <w:sz w:val="28"/>
        </w:rPr>
        <w:t xml:space="preserve"> (2013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125"/>
        <w:gridCol w:w="2810"/>
        <w:gridCol w:w="2870"/>
        <w:gridCol w:w="2872"/>
      </w:tblGrid>
      <w:tr>
        <w:trPr>
          <w:trHeight w:val="30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3534199</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2360000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1174199</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163786</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163786</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276529</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57069</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391776</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349616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246648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97465</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276213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75908</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200305</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187242</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59712</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130155</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123496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1707653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1322625</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385028</w:t>
            </w:r>
          </w:p>
        </w:tc>
      </w:tr>
    </w:tbl>
    <w:bookmarkStart w:name="z71" w:id="30"/>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15 қосымша</w:t>
      </w:r>
    </w:p>
    <w:bookmarkEnd w:id="30"/>
    <w:bookmarkStart w:name="z72" w:id="31"/>
    <w:p>
      <w:pPr>
        <w:spacing w:after="0"/>
        <w:ind w:left="0"/>
        <w:jc w:val="left"/>
      </w:pPr>
      <w:r>
        <w:rPr>
          <w:rFonts w:ascii="Times New Roman"/>
          <w:b/>
          <w:i w:val="false"/>
          <w:color w:val="000000"/>
        </w:rPr>
        <w:t xml:space="preserve"> 
Су жүйелерін дамытуға аудандар мен қалалар бюджеттеріне</w:t>
      </w:r>
      <w:r>
        <w:br/>
      </w:r>
      <w:r>
        <w:rPr>
          <w:rFonts w:ascii="Times New Roman"/>
          <w:b/>
          <w:i w:val="false"/>
          <w:color w:val="000000"/>
        </w:rPr>
        <w:t>
берілетін нысаналы даму трансферттердің сомасын бөлу</w:t>
      </w:r>
    </w:p>
    <w:bookmarkEnd w:id="31"/>
    <w:p>
      <w:pPr>
        <w:spacing w:after="0"/>
        <w:ind w:left="0"/>
        <w:jc w:val="both"/>
      </w:pPr>
      <w:r>
        <w:rPr>
          <w:rFonts w:ascii="Times New Roman"/>
          <w:b w:val="false"/>
          <w:i w:val="false"/>
          <w:color w:val="ff0000"/>
          <w:sz w:val="28"/>
        </w:rPr>
        <w:t xml:space="preserve">      Ескерту. 15-қосымша жаңа редакцияда - Алматы облыстық мәслихатының 29.11.2013 </w:t>
      </w:r>
      <w:r>
        <w:rPr>
          <w:rFonts w:ascii="Times New Roman"/>
          <w:b w:val="false"/>
          <w:i w:val="false"/>
          <w:color w:val="ff0000"/>
          <w:sz w:val="28"/>
        </w:rPr>
        <w:t>N 25-153</w:t>
      </w:r>
      <w:r>
        <w:rPr>
          <w:rFonts w:ascii="Times New Roman"/>
          <w:b w:val="false"/>
          <w:i w:val="false"/>
          <w:color w:val="ff0000"/>
          <w:sz w:val="28"/>
        </w:rPr>
        <w:t xml:space="preserve"> (2013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733"/>
        <w:gridCol w:w="2073"/>
        <w:gridCol w:w="3193"/>
        <w:gridCol w:w="1813"/>
        <w:gridCol w:w="3033"/>
      </w:tblGrid>
      <w:tr>
        <w:trPr>
          <w:trHeight w:val="24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w:t>
            </w:r>
            <w:r>
              <w:br/>
            </w:r>
            <w:r>
              <w:rPr>
                <w:rFonts w:ascii="Times New Roman"/>
                <w:b w:val="false"/>
                <w:i w:val="false"/>
                <w:color w:val="000000"/>
                <w:sz w:val="20"/>
              </w:rPr>
              <w:t>
жабдықтауға</w:t>
            </w:r>
            <w:r>
              <w:br/>
            </w:r>
            <w:r>
              <w:rPr>
                <w:rFonts w:ascii="Times New Roman"/>
                <w:b w:val="false"/>
                <w:i w:val="false"/>
                <w:color w:val="000000"/>
                <w:sz w:val="20"/>
              </w:rPr>
              <w:t>
және су бұру</w:t>
            </w:r>
            <w:r>
              <w:br/>
            </w:r>
            <w:r>
              <w:rPr>
                <w:rFonts w:ascii="Times New Roman"/>
                <w:b w:val="false"/>
                <w:i w:val="false"/>
                <w:color w:val="000000"/>
                <w:sz w:val="20"/>
              </w:rPr>
              <w:t>
жүйелерін</w:t>
            </w:r>
            <w:r>
              <w:br/>
            </w:r>
            <w:r>
              <w:rPr>
                <w:rFonts w:ascii="Times New Roman"/>
                <w:b w:val="false"/>
                <w:i w:val="false"/>
                <w:color w:val="000000"/>
                <w:sz w:val="20"/>
              </w:rPr>
              <w:t>
дамытуға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w:t>
            </w:r>
            <w:r>
              <w:br/>
            </w:r>
            <w:r>
              <w:rPr>
                <w:rFonts w:ascii="Times New Roman"/>
                <w:b w:val="false"/>
                <w:i w:val="false"/>
                <w:color w:val="000000"/>
                <w:sz w:val="20"/>
              </w:rPr>
              <w:t>
жабдықтау жүйесін</w:t>
            </w:r>
            <w:r>
              <w:br/>
            </w:r>
            <w:r>
              <w:rPr>
                <w:rFonts w:ascii="Times New Roman"/>
                <w:b w:val="false"/>
                <w:i w:val="false"/>
                <w:color w:val="000000"/>
                <w:sz w:val="20"/>
              </w:rPr>
              <w:t>
дамытуға</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6825994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1387168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1908550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3530276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678833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377034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301799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184103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127910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154430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154430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248291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248291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77389</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77389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358417</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358417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292140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268400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386767</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386767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123998</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698491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248491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793138</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208485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337486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222903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730112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134975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245137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843864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378017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225847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101954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101954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250654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403369</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w:t>
            </w:r>
          </w:p>
        </w:tc>
      </w:tr>
    </w:tbl>
    <w:bookmarkStart w:name="z73" w:id="32"/>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16 қосымша</w:t>
      </w:r>
    </w:p>
    <w:bookmarkEnd w:id="32"/>
    <w:bookmarkStart w:name="z74" w:id="33"/>
    <w:p>
      <w:pPr>
        <w:spacing w:after="0"/>
        <w:ind w:left="0"/>
        <w:jc w:val="left"/>
      </w:pPr>
      <w:r>
        <w:rPr>
          <w:rFonts w:ascii="Times New Roman"/>
          <w:b/>
          <w:i w:val="false"/>
          <w:color w:val="000000"/>
        </w:rPr>
        <w:t xml:space="preserve"> 
Коммуналдық шаруашылықты дамытуға аудандық және қалалық</w:t>
      </w:r>
      <w:r>
        <w:br/>
      </w:r>
      <w:r>
        <w:rPr>
          <w:rFonts w:ascii="Times New Roman"/>
          <w:b/>
          <w:i w:val="false"/>
          <w:color w:val="000000"/>
        </w:rPr>
        <w:t>
бюджеттерге берілетін нысаналы даму трансферттерінің сомасын</w:t>
      </w:r>
      <w:r>
        <w:br/>
      </w:r>
      <w:r>
        <w:rPr>
          <w:rFonts w:ascii="Times New Roman"/>
          <w:b/>
          <w:i w:val="false"/>
          <w:color w:val="000000"/>
        </w:rPr>
        <w:t>
бөлу</w:t>
      </w:r>
    </w:p>
    <w:bookmarkEnd w:id="33"/>
    <w:p>
      <w:pPr>
        <w:spacing w:after="0"/>
        <w:ind w:left="0"/>
        <w:jc w:val="both"/>
      </w:pPr>
      <w:r>
        <w:rPr>
          <w:rFonts w:ascii="Times New Roman"/>
          <w:b w:val="false"/>
          <w:i w:val="false"/>
          <w:color w:val="ff0000"/>
          <w:sz w:val="28"/>
        </w:rPr>
        <w:t xml:space="preserve">      Ескерту. 16-қосымша жаңа редакцияда - Алматы облыстық мәслихатының 29.11.2013 </w:t>
      </w:r>
      <w:r>
        <w:rPr>
          <w:rFonts w:ascii="Times New Roman"/>
          <w:b w:val="false"/>
          <w:i w:val="false"/>
          <w:color w:val="ff0000"/>
          <w:sz w:val="28"/>
        </w:rPr>
        <w:t>N 25-153</w:t>
      </w:r>
      <w:r>
        <w:rPr>
          <w:rFonts w:ascii="Times New Roman"/>
          <w:b w:val="false"/>
          <w:i w:val="false"/>
          <w:color w:val="ff0000"/>
          <w:sz w:val="28"/>
        </w:rPr>
        <w:t xml:space="preserve"> (2013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033"/>
        <w:gridCol w:w="2653"/>
        <w:gridCol w:w="2973"/>
        <w:gridCol w:w="2853"/>
      </w:tblGrid>
      <w:tr>
        <w:trPr>
          <w:trHeight w:val="24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7033716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5263936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1769780</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1238918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1132156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106762</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98635</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14003</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334871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99358</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1807366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1612106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195260</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76951</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681680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315328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366352</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43520</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575568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464126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111442</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343776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191680</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1540355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1152611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387744</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67845</w:t>
            </w:r>
          </w:p>
        </w:tc>
      </w:tr>
    </w:tbl>
    <w:bookmarkStart w:name="z75" w:id="34"/>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17 қосымша</w:t>
      </w:r>
    </w:p>
    <w:bookmarkEnd w:id="34"/>
    <w:bookmarkStart w:name="z76" w:id="35"/>
    <w:p>
      <w:pPr>
        <w:spacing w:after="0"/>
        <w:ind w:left="0"/>
        <w:jc w:val="left"/>
      </w:pPr>
      <w:r>
        <w:rPr>
          <w:rFonts w:ascii="Times New Roman"/>
          <w:b/>
          <w:i w:val="false"/>
          <w:color w:val="000000"/>
        </w:rPr>
        <w:t xml:space="preserve"> 
Коммуналдық шаруашылық объектілерін дамытуға аудандық және</w:t>
      </w:r>
      <w:r>
        <w:br/>
      </w:r>
      <w:r>
        <w:rPr>
          <w:rFonts w:ascii="Times New Roman"/>
          <w:b/>
          <w:i w:val="false"/>
          <w:color w:val="000000"/>
        </w:rPr>
        <w:t>
қалалық бюджеттерге облыстық бюджет есебінен берілетін нысаналы</w:t>
      </w:r>
      <w:r>
        <w:br/>
      </w:r>
      <w:r>
        <w:rPr>
          <w:rFonts w:ascii="Times New Roman"/>
          <w:b/>
          <w:i w:val="false"/>
          <w:color w:val="000000"/>
        </w:rPr>
        <w:t>
даму трансферттерінің сомасын бөлу</w:t>
      </w:r>
    </w:p>
    <w:bookmarkEnd w:id="35"/>
    <w:p>
      <w:pPr>
        <w:spacing w:after="0"/>
        <w:ind w:left="0"/>
        <w:jc w:val="both"/>
      </w:pPr>
      <w:r>
        <w:rPr>
          <w:rFonts w:ascii="Times New Roman"/>
          <w:b w:val="false"/>
          <w:i w:val="false"/>
          <w:color w:val="ff0000"/>
          <w:sz w:val="28"/>
        </w:rPr>
        <w:t xml:space="preserve">      Ескерту. 17-қосымша жаңа редакцияда - Алматы облыстық мәслихатының 29.11.2013 </w:t>
      </w:r>
      <w:r>
        <w:rPr>
          <w:rFonts w:ascii="Times New Roman"/>
          <w:b w:val="false"/>
          <w:i w:val="false"/>
          <w:color w:val="ff0000"/>
          <w:sz w:val="28"/>
        </w:rPr>
        <w:t>N 25-153</w:t>
      </w:r>
      <w:r>
        <w:rPr>
          <w:rFonts w:ascii="Times New Roman"/>
          <w:b w:val="false"/>
          <w:i w:val="false"/>
          <w:color w:val="ff0000"/>
          <w:sz w:val="28"/>
        </w:rPr>
        <w:t xml:space="preserve"> (2013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313"/>
        <w:gridCol w:w="5213"/>
      </w:tblGrid>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300605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105790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35515</w:t>
            </w:r>
          </w:p>
        </w:tc>
      </w:tr>
    </w:tbl>
    <w:bookmarkStart w:name="z84" w:id="36"/>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17-1 қосымша</w:t>
      </w:r>
    </w:p>
    <w:bookmarkEnd w:id="36"/>
    <w:bookmarkStart w:name="z89" w:id="37"/>
    <w:p>
      <w:pPr>
        <w:spacing w:after="0"/>
        <w:ind w:left="0"/>
        <w:jc w:val="left"/>
      </w:pPr>
      <w:r>
        <w:rPr>
          <w:rFonts w:ascii="Times New Roman"/>
          <w:b/>
          <w:i w:val="false"/>
          <w:color w:val="000000"/>
        </w:rPr>
        <w:t xml:space="preserve"> 
"Өңiрлердi дамыту" бағдарламасы шеңберiнде инженерлік</w:t>
      </w:r>
      <w:r>
        <w:br/>
      </w:r>
      <w:r>
        <w:rPr>
          <w:rFonts w:ascii="Times New Roman"/>
          <w:b/>
          <w:i w:val="false"/>
          <w:color w:val="000000"/>
        </w:rPr>
        <w:t>
инфрақұрылымды дамытуға аудандар мен қалалар бюджеттеріне</w:t>
      </w:r>
      <w:r>
        <w:br/>
      </w:r>
      <w:r>
        <w:rPr>
          <w:rFonts w:ascii="Times New Roman"/>
          <w:b/>
          <w:i w:val="false"/>
          <w:color w:val="000000"/>
        </w:rPr>
        <w:t>
берілетін нысаналы даму трансферттердің сомасын бөлу</w:t>
      </w:r>
    </w:p>
    <w:bookmarkEnd w:id="37"/>
    <w:p>
      <w:pPr>
        <w:spacing w:after="0"/>
        <w:ind w:left="0"/>
        <w:jc w:val="both"/>
      </w:pPr>
      <w:r>
        <w:rPr>
          <w:rFonts w:ascii="Times New Roman"/>
          <w:b w:val="false"/>
          <w:i w:val="false"/>
          <w:color w:val="ff0000"/>
          <w:sz w:val="28"/>
        </w:rPr>
        <w:t xml:space="preserve">      Ескерту. 17-1-қосымшамен толықтырылды - Алматы облыстық мәслихатының 26.09.2013 </w:t>
      </w:r>
      <w:r>
        <w:rPr>
          <w:rFonts w:ascii="Times New Roman"/>
          <w:b w:val="false"/>
          <w:i w:val="false"/>
          <w:color w:val="ff0000"/>
          <w:sz w:val="28"/>
        </w:rPr>
        <w:t xml:space="preserve">N 23-142 </w:t>
      </w:r>
      <w:r>
        <w:rPr>
          <w:rFonts w:ascii="Times New Roman"/>
          <w:b w:val="false"/>
          <w:i w:val="false"/>
          <w:color w:val="ff0000"/>
          <w:sz w:val="28"/>
        </w:rPr>
        <w:t>(2013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373"/>
        <w:gridCol w:w="2353"/>
        <w:gridCol w:w="3633"/>
        <w:gridCol w:w="3713"/>
      </w:tblGrid>
      <w:tr>
        <w:trPr>
          <w:trHeight w:val="51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 бар қала)</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1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360328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292297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267000</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25297</w:t>
            </w:r>
          </w:p>
        </w:tc>
      </w:tr>
    </w:tbl>
    <w:bookmarkStart w:name="z77" w:id="38"/>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18 қосымша</w:t>
      </w:r>
    </w:p>
    <w:bookmarkEnd w:id="38"/>
    <w:bookmarkStart w:name="z78" w:id="39"/>
    <w:p>
      <w:pPr>
        <w:spacing w:after="0"/>
        <w:ind w:left="0"/>
        <w:jc w:val="left"/>
      </w:pPr>
      <w:r>
        <w:rPr>
          <w:rFonts w:ascii="Times New Roman"/>
          <w:b/>
          <w:i w:val="false"/>
          <w:color w:val="000000"/>
        </w:rPr>
        <w:t xml:space="preserve"> 
Тұрғын үй салуға аудандар мен қалалар бюджеттеріне берілетін</w:t>
      </w:r>
      <w:r>
        <w:br/>
      </w:r>
      <w:r>
        <w:rPr>
          <w:rFonts w:ascii="Times New Roman"/>
          <w:b/>
          <w:i w:val="false"/>
          <w:color w:val="000000"/>
        </w:rPr>
        <w:t>
бюджеттік кредиттер сомасын бөлу</w:t>
      </w:r>
    </w:p>
    <w:bookmarkEnd w:id="39"/>
    <w:p>
      <w:pPr>
        <w:spacing w:after="0"/>
        <w:ind w:left="0"/>
        <w:jc w:val="both"/>
      </w:pPr>
      <w:r>
        <w:rPr>
          <w:rFonts w:ascii="Times New Roman"/>
          <w:b w:val="false"/>
          <w:i w:val="false"/>
          <w:color w:val="ff0000"/>
          <w:sz w:val="28"/>
        </w:rPr>
        <w:t xml:space="preserve">      Ескерту. 18-қосымша жаңа редакцияда - Алматы облыстық мәслихатының 23.05.2013 </w:t>
      </w:r>
      <w:r>
        <w:rPr>
          <w:rFonts w:ascii="Times New Roman"/>
          <w:b w:val="false"/>
          <w:i w:val="false"/>
          <w:color w:val="ff0000"/>
          <w:sz w:val="28"/>
        </w:rPr>
        <w:t>N 17-110</w:t>
      </w:r>
      <w:r>
        <w:rPr>
          <w:rFonts w:ascii="Times New Roman"/>
          <w:b w:val="false"/>
          <w:i w:val="false"/>
          <w:color w:val="ff0000"/>
          <w:sz w:val="28"/>
        </w:rPr>
        <w:t xml:space="preserve"> (2013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173"/>
        <w:gridCol w:w="2913"/>
        <w:gridCol w:w="3153"/>
        <w:gridCol w:w="2573"/>
      </w:tblGrid>
      <w:tr>
        <w:trPr>
          <w:trHeight w:val="51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 атауы</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1570000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265538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265538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270934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270934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262859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262859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758131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40"/>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19 қосымша</w:t>
      </w:r>
    </w:p>
    <w:bookmarkEnd w:id="40"/>
    <w:bookmarkStart w:name="z80" w:id="41"/>
    <w:p>
      <w:pPr>
        <w:spacing w:after="0"/>
        <w:ind w:left="0"/>
        <w:jc w:val="left"/>
      </w:pPr>
      <w:r>
        <w:rPr>
          <w:rFonts w:ascii="Times New Roman"/>
          <w:b/>
          <w:i w:val="false"/>
          <w:color w:val="000000"/>
        </w:rPr>
        <w:t xml:space="preserve"> 
Мемлекет мұқтажы үшін жер учаскелерін алуға республикалық</w:t>
      </w:r>
      <w:r>
        <w:br/>
      </w:r>
      <w:r>
        <w:rPr>
          <w:rFonts w:ascii="Times New Roman"/>
          <w:b/>
          <w:i w:val="false"/>
          <w:color w:val="000000"/>
        </w:rPr>
        <w:t>
бюджеттен аудандар мен қалалар бюджеттеріне берілетін нысаналы</w:t>
      </w:r>
      <w:r>
        <w:br/>
      </w:r>
      <w:r>
        <w:rPr>
          <w:rFonts w:ascii="Times New Roman"/>
          <w:b/>
          <w:i w:val="false"/>
          <w:color w:val="000000"/>
        </w:rPr>
        <w:t>
ағымдағы трансферттердің сомасын бөлу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293"/>
        <w:gridCol w:w="6013"/>
      </w:tblGrid>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955000</w:t>
            </w:r>
          </w:p>
        </w:tc>
      </w:tr>
    </w:tbl>
    <w:bookmarkStart w:name="z81" w:id="42"/>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20 қосымша</w:t>
      </w:r>
    </w:p>
    <w:bookmarkEnd w:id="42"/>
    <w:bookmarkStart w:name="z82" w:id="43"/>
    <w:p>
      <w:pPr>
        <w:spacing w:after="0"/>
        <w:ind w:left="0"/>
        <w:jc w:val="left"/>
      </w:pPr>
      <w:r>
        <w:rPr>
          <w:rFonts w:ascii="Times New Roman"/>
          <w:b/>
          <w:i w:val="false"/>
          <w:color w:val="000000"/>
        </w:rPr>
        <w:t xml:space="preserve"> 
Аудандық маңызы бар қалалардың, кенттердiң, ауылдардың</w:t>
      </w:r>
      <w:r>
        <w:br/>
      </w:r>
      <w:r>
        <w:rPr>
          <w:rFonts w:ascii="Times New Roman"/>
          <w:b/>
          <w:i w:val="false"/>
          <w:color w:val="000000"/>
        </w:rPr>
        <w:t>
(селолардың), ауылдық (селолық) округтердiң шекарасын белгiлеу</w:t>
      </w:r>
      <w:r>
        <w:br/>
      </w:r>
      <w:r>
        <w:rPr>
          <w:rFonts w:ascii="Times New Roman"/>
          <w:b/>
          <w:i w:val="false"/>
          <w:color w:val="000000"/>
        </w:rPr>
        <w:t>
кезiнде жүргiзiлетiн жерге орналастыруға, ауыл шаруашылығы</w:t>
      </w:r>
      <w:r>
        <w:br/>
      </w:r>
      <w:r>
        <w:rPr>
          <w:rFonts w:ascii="Times New Roman"/>
          <w:b/>
          <w:i w:val="false"/>
          <w:color w:val="000000"/>
        </w:rPr>
        <w:t>
алқаптарын бiр түрден екiншiсiне ауыстыру жөнiндегi</w:t>
      </w:r>
      <w:r>
        <w:br/>
      </w:r>
      <w:r>
        <w:rPr>
          <w:rFonts w:ascii="Times New Roman"/>
          <w:b/>
          <w:i w:val="false"/>
          <w:color w:val="000000"/>
        </w:rPr>
        <w:t>
жұмыстарына, елдi мекендердi жер-шаруашылық орналастыруға</w:t>
      </w:r>
      <w:r>
        <w:br/>
      </w:r>
      <w:r>
        <w:rPr>
          <w:rFonts w:ascii="Times New Roman"/>
          <w:b/>
          <w:i w:val="false"/>
          <w:color w:val="000000"/>
        </w:rPr>
        <w:t>
жергілікті бюджеттерден берілетін ағымдағы нысаналы</w:t>
      </w:r>
      <w:r>
        <w:br/>
      </w:r>
      <w:r>
        <w:rPr>
          <w:rFonts w:ascii="Times New Roman"/>
          <w:b/>
          <w:i w:val="false"/>
          <w:color w:val="000000"/>
        </w:rPr>
        <w:t>
трансферттерді бөлу</w:t>
      </w:r>
    </w:p>
    <w:bookmarkEnd w:id="43"/>
    <w:p>
      <w:pPr>
        <w:spacing w:after="0"/>
        <w:ind w:left="0"/>
        <w:jc w:val="both"/>
      </w:pPr>
      <w:r>
        <w:rPr>
          <w:rFonts w:ascii="Times New Roman"/>
          <w:b w:val="false"/>
          <w:i w:val="false"/>
          <w:color w:val="ff0000"/>
          <w:sz w:val="28"/>
        </w:rPr>
        <w:t xml:space="preserve">      Ескерту. 20-қосымша жаңа редакцияда - Алматы облыстық мәслихатының 29.11.2013 </w:t>
      </w:r>
      <w:r>
        <w:rPr>
          <w:rFonts w:ascii="Times New Roman"/>
          <w:b w:val="false"/>
          <w:i w:val="false"/>
          <w:color w:val="ff0000"/>
          <w:sz w:val="28"/>
        </w:rPr>
        <w:t>N 25-153</w:t>
      </w:r>
      <w:r>
        <w:rPr>
          <w:rFonts w:ascii="Times New Roman"/>
          <w:b w:val="false"/>
          <w:i w:val="false"/>
          <w:color w:val="ff0000"/>
          <w:sz w:val="28"/>
        </w:rPr>
        <w:t xml:space="preserve"> (2013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6693"/>
        <w:gridCol w:w="3993"/>
      </w:tblGrid>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225473</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25369</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18849</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26989</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bookmarkStart w:name="z83" w:id="44"/>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21 қосымша</w:t>
      </w:r>
    </w:p>
    <w:bookmarkEnd w:id="44"/>
    <w:p>
      <w:pPr>
        <w:spacing w:after="0"/>
        <w:ind w:left="0"/>
        <w:jc w:val="left"/>
      </w:pPr>
      <w:r>
        <w:rPr>
          <w:rFonts w:ascii="Times New Roman"/>
          <w:b/>
          <w:i w:val="false"/>
          <w:color w:val="000000"/>
        </w:rPr>
        <w:t xml:space="preserve"> Облыстық бюджеттерге Моноқалаларды дамытудың 2012–2020 жылдарға</w:t>
      </w:r>
      <w:r>
        <w:br/>
      </w:r>
      <w:r>
        <w:rPr>
          <w:rFonts w:ascii="Times New Roman"/>
          <w:b/>
          <w:i w:val="false"/>
          <w:color w:val="000000"/>
        </w:rPr>
        <w:t>
арналған бағдарламасы шеңберінде ағымдағы іс-шараларды іске</w:t>
      </w:r>
      <w:r>
        <w:br/>
      </w:r>
      <w:r>
        <w:rPr>
          <w:rFonts w:ascii="Times New Roman"/>
          <w:b/>
          <w:i w:val="false"/>
          <w:color w:val="000000"/>
        </w:rPr>
        <w:t>
асыруға ағымдағы нысаналы трансферттердің және кредиттердің</w:t>
      </w:r>
      <w:r>
        <w:br/>
      </w:r>
      <w:r>
        <w:rPr>
          <w:rFonts w:ascii="Times New Roman"/>
          <w:b/>
          <w:i w:val="false"/>
          <w:color w:val="000000"/>
        </w:rPr>
        <w:t>
сомасын бөлу</w:t>
      </w:r>
    </w:p>
    <w:p>
      <w:pPr>
        <w:spacing w:after="0"/>
        <w:ind w:left="0"/>
        <w:jc w:val="both"/>
      </w:pPr>
      <w:r>
        <w:rPr>
          <w:rFonts w:ascii="Times New Roman"/>
          <w:b w:val="false"/>
          <w:i w:val="false"/>
          <w:color w:val="ff0000"/>
          <w:sz w:val="28"/>
        </w:rPr>
        <w:t xml:space="preserve">      Ескерту. 21-қосымша алып тасталды - Алматы облыстық мәслихатының 22.02.2013 </w:t>
      </w:r>
      <w:r>
        <w:rPr>
          <w:rFonts w:ascii="Times New Roman"/>
          <w:b w:val="false"/>
          <w:i w:val="false"/>
          <w:color w:val="ff0000"/>
          <w:sz w:val="28"/>
        </w:rPr>
        <w:t>N 14-83</w:t>
      </w:r>
      <w:r>
        <w:rPr>
          <w:rFonts w:ascii="Times New Roman"/>
          <w:b w:val="false"/>
          <w:i w:val="false"/>
          <w:color w:val="ff0000"/>
          <w:sz w:val="28"/>
        </w:rPr>
        <w:t xml:space="preserve"> (2012 жылдың 1 қаңтарынан бастап қолданысқа енгізіледі) шешімімен.</w:t>
      </w:r>
    </w:p>
    <w:bookmarkStart w:name="z85" w:id="4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22 қосымша</w:t>
      </w:r>
    </w:p>
    <w:bookmarkEnd w:id="45"/>
    <w:bookmarkStart w:name="z86" w:id="46"/>
    <w:p>
      <w:pPr>
        <w:spacing w:after="0"/>
        <w:ind w:left="0"/>
        <w:jc w:val="left"/>
      </w:pPr>
      <w:r>
        <w:rPr>
          <w:rFonts w:ascii="Times New Roman"/>
          <w:b/>
          <w:i w:val="false"/>
          <w:color w:val="000000"/>
        </w:rPr>
        <w:t xml:space="preserve"> 
2013-2015 жылдарға арналған облыстық бюджеттің атқарылуы</w:t>
      </w:r>
      <w:r>
        <w:br/>
      </w:r>
      <w:r>
        <w:rPr>
          <w:rFonts w:ascii="Times New Roman"/>
          <w:b/>
          <w:i w:val="false"/>
          <w:color w:val="000000"/>
        </w:rPr>
        <w:t>
барысында қысқартуға жатпайтын жергілікті бюджеттік</w:t>
      </w:r>
      <w:r>
        <w:br/>
      </w:r>
      <w:r>
        <w:rPr>
          <w:rFonts w:ascii="Times New Roman"/>
          <w:b/>
          <w:i w:val="false"/>
          <w:color w:val="000000"/>
        </w:rPr>
        <w:t>
бағдарламалардың тізбесі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3"/>
      </w:tblGrid>
      <w:tr>
        <w:trPr>
          <w:trHeight w:val="240"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оқыту бағдарламалары бойынша жалпы білім беру</w:t>
            </w:r>
          </w:p>
        </w:tc>
      </w:tr>
      <w:tr>
        <w:trPr>
          <w:trHeight w:val="495"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240"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495"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w:t>
            </w:r>
            <w:r>
              <w:br/>
            </w:r>
            <w:r>
              <w:rPr>
                <w:rFonts w:ascii="Times New Roman"/>
                <w:b w:val="false"/>
                <w:i w:val="false"/>
                <w:color w:val="000000"/>
                <w:sz w:val="20"/>
              </w:rPr>
              <w:t>
көмекті ескермегенде, халыққа амбулаториялық-емханалық</w:t>
            </w:r>
            <w:r>
              <w:br/>
            </w:r>
            <w:r>
              <w:rPr>
                <w:rFonts w:ascii="Times New Roman"/>
                <w:b w:val="false"/>
                <w:i w:val="false"/>
                <w:color w:val="000000"/>
                <w:sz w:val="20"/>
              </w:rPr>
              <w:t xml:space="preserve">
көмекті көрсету </w:t>
            </w:r>
          </w:p>
        </w:tc>
      </w:tr>
      <w:tr>
        <w:trPr>
          <w:trHeight w:val="1230"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w:t>
            </w:r>
            <w:r>
              <w:br/>
            </w:r>
            <w:r>
              <w:rPr>
                <w:rFonts w:ascii="Times New Roman"/>
                <w:b w:val="false"/>
                <w:i w:val="false"/>
                <w:color w:val="000000"/>
                <w:sz w:val="20"/>
              </w:rPr>
              <w:t>
маңызы бар және село денсаулық сақтау субъектілері</w:t>
            </w:r>
            <w:r>
              <w:br/>
            </w:r>
            <w:r>
              <w:rPr>
                <w:rFonts w:ascii="Times New Roman"/>
                <w:b w:val="false"/>
                <w:i w:val="false"/>
                <w:color w:val="000000"/>
                <w:sz w:val="20"/>
              </w:rPr>
              <w:t>
көрсетілетінді қоспағанда, бастапқы медициналық-санитарлық</w:t>
            </w:r>
            <w:r>
              <w:br/>
            </w:r>
            <w:r>
              <w:rPr>
                <w:rFonts w:ascii="Times New Roman"/>
                <w:b w:val="false"/>
                <w:i w:val="false"/>
                <w:color w:val="000000"/>
                <w:sz w:val="20"/>
              </w:rPr>
              <w:t>
көмек және денсаулық сақтау ұйымдары мамандарын жіберу</w:t>
            </w:r>
            <w:r>
              <w:br/>
            </w:r>
            <w:r>
              <w:rPr>
                <w:rFonts w:ascii="Times New Roman"/>
                <w:b w:val="false"/>
                <w:i w:val="false"/>
                <w:color w:val="000000"/>
                <w:sz w:val="20"/>
              </w:rPr>
              <w:t>
бойынша денсаулық сақтау субъектілеріне стационарлық және</w:t>
            </w:r>
            <w:r>
              <w:br/>
            </w:r>
            <w:r>
              <w:rPr>
                <w:rFonts w:ascii="Times New Roman"/>
                <w:b w:val="false"/>
                <w:i w:val="false"/>
                <w:color w:val="000000"/>
                <w:sz w:val="20"/>
              </w:rPr>
              <w:t>
стационарлықты ауыстыратын медициналық көмек көрсету</w:t>
            </w:r>
          </w:p>
        </w:tc>
      </w:tr>
      <w:tr>
        <w:trPr>
          <w:trHeight w:val="495"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үшiн қан, оның</w:t>
            </w:r>
            <w:r>
              <w:br/>
            </w:r>
            <w:r>
              <w:rPr>
                <w:rFonts w:ascii="Times New Roman"/>
                <w:b w:val="false"/>
                <w:i w:val="false"/>
                <w:color w:val="000000"/>
                <w:sz w:val="20"/>
              </w:rPr>
              <w:t>
құрамдас бөлiктерi мен препараттарын өндiру</w:t>
            </w:r>
          </w:p>
        </w:tc>
      </w:tr>
      <w:tr>
        <w:trPr>
          <w:trHeight w:val="240"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өмiр салтын насихаттау</w:t>
            </w:r>
          </w:p>
        </w:tc>
      </w:tr>
      <w:tr>
        <w:trPr>
          <w:trHeight w:val="240"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көмекті көрсету және санитарлық авиация</w:t>
            </w:r>
          </w:p>
        </w:tc>
      </w:tr>
      <w:tr>
        <w:trPr>
          <w:trHeight w:val="495"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жұқпалы, және психикалық аурулардан және</w:t>
            </w:r>
            <w:r>
              <w:br/>
            </w:r>
            <w:r>
              <w:rPr>
                <w:rFonts w:ascii="Times New Roman"/>
                <w:b w:val="false"/>
                <w:i w:val="false"/>
                <w:color w:val="000000"/>
                <w:sz w:val="20"/>
              </w:rPr>
              <w:t>
психикасының бұзылуынан зардап шегетін адамдарға</w:t>
            </w:r>
            <w:r>
              <w:br/>
            </w:r>
            <w:r>
              <w:rPr>
                <w:rFonts w:ascii="Times New Roman"/>
                <w:b w:val="false"/>
                <w:i w:val="false"/>
                <w:color w:val="000000"/>
                <w:sz w:val="20"/>
              </w:rPr>
              <w:t>
медициналық көмек көрсету</w:t>
            </w:r>
          </w:p>
        </w:tc>
      </w:tr>
      <w:tr>
        <w:trPr>
          <w:trHeight w:val="495"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ЖҚТБ індетінің алдын алу және</w:t>
            </w:r>
            <w:r>
              <w:br/>
            </w:r>
            <w:r>
              <w:rPr>
                <w:rFonts w:ascii="Times New Roman"/>
                <w:b w:val="false"/>
                <w:i w:val="false"/>
                <w:color w:val="000000"/>
                <w:sz w:val="20"/>
              </w:rPr>
              <w:t>
оған қарсы күрес жөніндегі іс-шараларды іске асыру</w:t>
            </w:r>
          </w:p>
        </w:tc>
      </w:tr>
      <w:tr>
        <w:trPr>
          <w:trHeight w:val="495"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w:t>
            </w:r>
            <w:r>
              <w:br/>
            </w:r>
            <w:r>
              <w:rPr>
                <w:rFonts w:ascii="Times New Roman"/>
                <w:b w:val="false"/>
                <w:i w:val="false"/>
                <w:color w:val="000000"/>
                <w:sz w:val="20"/>
              </w:rPr>
              <w:t>
препараттармен қамтамасыз ету</w:t>
            </w:r>
          </w:p>
        </w:tc>
      </w:tr>
      <w:tr>
        <w:trPr>
          <w:trHeight w:val="390"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w:t>
            </w:r>
            <w:r>
              <w:br/>
            </w:r>
            <w:r>
              <w:rPr>
                <w:rFonts w:ascii="Times New Roman"/>
                <w:b w:val="false"/>
                <w:i w:val="false"/>
                <w:color w:val="000000"/>
                <w:sz w:val="20"/>
              </w:rPr>
              <w:t>
ету</w:t>
            </w:r>
          </w:p>
        </w:tc>
      </w:tr>
      <w:tr>
        <w:trPr>
          <w:trHeight w:val="345"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w:t>
            </w:r>
            <w:r>
              <w:br/>
            </w:r>
            <w:r>
              <w:rPr>
                <w:rFonts w:ascii="Times New Roman"/>
                <w:b w:val="false"/>
                <w:i w:val="false"/>
                <w:color w:val="000000"/>
                <w:sz w:val="20"/>
              </w:rPr>
              <w:t>
ету</w:t>
            </w:r>
          </w:p>
        </w:tc>
      </w:tr>
      <w:tr>
        <w:trPr>
          <w:trHeight w:val="735"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w:t>
            </w:r>
            <w:r>
              <w:br/>
            </w:r>
            <w:r>
              <w:rPr>
                <w:rFonts w:ascii="Times New Roman"/>
                <w:b w:val="false"/>
                <w:i w:val="false"/>
                <w:color w:val="000000"/>
                <w:sz w:val="20"/>
              </w:rPr>
              <w:t>
орфандық аурулармен ауыратын, иммунитеті жеткіліксіз</w:t>
            </w:r>
            <w:r>
              <w:br/>
            </w:r>
            <w:r>
              <w:rPr>
                <w:rFonts w:ascii="Times New Roman"/>
                <w:b w:val="false"/>
                <w:i w:val="false"/>
                <w:color w:val="000000"/>
                <w:sz w:val="20"/>
              </w:rPr>
              <w:t>
науқастарды, сондай-ақ бүйрегі транспланттаудан кейінгі</w:t>
            </w:r>
            <w:r>
              <w:br/>
            </w:r>
            <w:r>
              <w:rPr>
                <w:rFonts w:ascii="Times New Roman"/>
                <w:b w:val="false"/>
                <w:i w:val="false"/>
                <w:color w:val="000000"/>
                <w:sz w:val="20"/>
              </w:rPr>
              <w:t>
науқастарды дәрілік заттармен қамтамасыз ету</w:t>
            </w:r>
          </w:p>
        </w:tc>
      </w:tr>
      <w:tr>
        <w:trPr>
          <w:trHeight w:val="495"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w:t>
            </w:r>
            <w:r>
              <w:br/>
            </w:r>
            <w:r>
              <w:rPr>
                <w:rFonts w:ascii="Times New Roman"/>
                <w:b w:val="false"/>
                <w:i w:val="false"/>
                <w:color w:val="000000"/>
                <w:sz w:val="20"/>
              </w:rPr>
              <w:t>
дәрілік заттармен және арнайы балалар тағамдары мен емдік</w:t>
            </w:r>
            <w:r>
              <w:br/>
            </w:r>
            <w:r>
              <w:rPr>
                <w:rFonts w:ascii="Times New Roman"/>
                <w:b w:val="false"/>
                <w:i w:val="false"/>
                <w:color w:val="000000"/>
                <w:sz w:val="20"/>
              </w:rPr>
              <w:t>
тамақ өнімдерімен қамтамасыз ету</w:t>
            </w:r>
          </w:p>
        </w:tc>
      </w:tr>
      <w:tr>
        <w:trPr>
          <w:trHeight w:val="675"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w:t>
            </w:r>
            <w:r>
              <w:br/>
            </w:r>
            <w:r>
              <w:rPr>
                <w:rFonts w:ascii="Times New Roman"/>
                <w:b w:val="false"/>
                <w:i w:val="false"/>
                <w:color w:val="000000"/>
                <w:sz w:val="20"/>
              </w:rPr>
              <w:t>
деңгейінде жеңілдікті жағдайларда дәрілік заттармен</w:t>
            </w:r>
            <w:r>
              <w:br/>
            </w:r>
            <w:r>
              <w:rPr>
                <w:rFonts w:ascii="Times New Roman"/>
                <w:b w:val="false"/>
                <w:i w:val="false"/>
                <w:color w:val="000000"/>
                <w:sz w:val="20"/>
              </w:rPr>
              <w:t>
қамтамасыз ету</w:t>
            </w:r>
          </w:p>
        </w:tc>
      </w:tr>
      <w:tr>
        <w:trPr>
          <w:trHeight w:val="495"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w:t>
            </w:r>
            <w:r>
              <w:br/>
            </w:r>
            <w:r>
              <w:rPr>
                <w:rFonts w:ascii="Times New Roman"/>
                <w:b w:val="false"/>
                <w:i w:val="false"/>
                <w:color w:val="000000"/>
                <w:sz w:val="20"/>
              </w:rPr>
              <w:t>
қанның ұюы факторларымен қамтамасыз ету</w:t>
            </w:r>
          </w:p>
        </w:tc>
      </w:tr>
      <w:tr>
        <w:trPr>
          <w:trHeight w:val="495"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w:t>
            </w:r>
            <w:r>
              <w:br/>
            </w:r>
            <w:r>
              <w:rPr>
                <w:rFonts w:ascii="Times New Roman"/>
                <w:b w:val="false"/>
                <w:i w:val="false"/>
                <w:color w:val="000000"/>
                <w:sz w:val="20"/>
              </w:rPr>
              <w:t>
басқа иммундық-биологиялық препараттарды орталықтандырылған</w:t>
            </w:r>
            <w:r>
              <w:br/>
            </w:r>
            <w:r>
              <w:rPr>
                <w:rFonts w:ascii="Times New Roman"/>
                <w:b w:val="false"/>
                <w:i w:val="false"/>
                <w:color w:val="000000"/>
                <w:sz w:val="20"/>
              </w:rPr>
              <w:t>
сатып алу</w:t>
            </w:r>
          </w:p>
        </w:tc>
      </w:tr>
      <w:tr>
        <w:trPr>
          <w:trHeight w:val="495"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w:t>
            </w:r>
            <w:r>
              <w:br/>
            </w:r>
            <w:r>
              <w:rPr>
                <w:rFonts w:ascii="Times New Roman"/>
                <w:b w:val="false"/>
                <w:i w:val="false"/>
                <w:color w:val="000000"/>
                <w:sz w:val="20"/>
              </w:rPr>
              <w:t>
препараттармен қамтамасыз ету</w:t>
            </w:r>
          </w:p>
        </w:tc>
      </w:tr>
      <w:tr>
        <w:trPr>
          <w:trHeight w:val="495" w:hRule="atLeast"/>
        </w:trPr>
        <w:tc>
          <w:tcPr>
            <w:tcW w:w="1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халдегі адамдарды дәрiгерлiк көмек</w:t>
            </w:r>
            <w:r>
              <w:br/>
            </w:r>
            <w:r>
              <w:rPr>
                <w:rFonts w:ascii="Times New Roman"/>
                <w:b w:val="false"/>
                <w:i w:val="false"/>
                <w:color w:val="000000"/>
                <w:sz w:val="20"/>
              </w:rPr>
              <w:t>
көрсететiн жақын жердегі денсаулық сақтау ұйымына жеткiзудi</w:t>
            </w:r>
            <w:r>
              <w:br/>
            </w:r>
            <w:r>
              <w:rPr>
                <w:rFonts w:ascii="Times New Roman"/>
                <w:b w:val="false"/>
                <w:i w:val="false"/>
                <w:color w:val="000000"/>
                <w:sz w:val="20"/>
              </w:rPr>
              <w:t>
ұйымдастыру</w:t>
            </w:r>
          </w:p>
        </w:tc>
      </w:tr>
    </w:tbl>
    <w:bookmarkStart w:name="z87" w:id="4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"Алматы облысының 2013-2015 жылдарға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12-69 шешіміне 23 қосымша</w:t>
      </w:r>
    </w:p>
    <w:bookmarkEnd w:id="47"/>
    <w:bookmarkStart w:name="z88" w:id="48"/>
    <w:p>
      <w:pPr>
        <w:spacing w:after="0"/>
        <w:ind w:left="0"/>
        <w:jc w:val="left"/>
      </w:pPr>
      <w:r>
        <w:rPr>
          <w:rFonts w:ascii="Times New Roman"/>
          <w:b/>
          <w:i w:val="false"/>
          <w:color w:val="000000"/>
        </w:rPr>
        <w:t xml:space="preserve"> 
2013-2015 жылдарға арналған аудандық (қалалық) бюджеттің</w:t>
      </w:r>
      <w:r>
        <w:br/>
      </w:r>
      <w:r>
        <w:rPr>
          <w:rFonts w:ascii="Times New Roman"/>
          <w:b/>
          <w:i w:val="false"/>
          <w:color w:val="000000"/>
        </w:rPr>
        <w:t>
атқарылуы барысында қысқартуға жатпайтын жергілікті бюджеттік</w:t>
      </w:r>
      <w:r>
        <w:br/>
      </w:r>
      <w:r>
        <w:rPr>
          <w:rFonts w:ascii="Times New Roman"/>
          <w:b/>
          <w:i w:val="false"/>
          <w:color w:val="000000"/>
        </w:rPr>
        <w:t>
бағдарламалардың тізбесі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3"/>
      </w:tblGrid>
      <w:tr>
        <w:trPr>
          <w:trHeight w:val="300" w:hRule="atLeast"/>
        </w:trPr>
        <w:tc>
          <w:tcPr>
            <w:tcW w:w="1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1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1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