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4365" w14:textId="73e4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 жергілікті атқарушы органдар көрсететін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29 желтоқсандағы N 441 қаулысы. Алматы облысының Әділет департаментімен 2013 жылы 30 қаңтарда N 2294 болып тіркелді. Күші жойылды - Алматы облысы әкімдігінің 2014 жылғы 02 маусымдағы N 196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әкімдігінің 02.06.2014 N 196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2000 жылғы 27 қарашадағы "Әкімшілік рәсімдер туралы" Заңының 9-1 бабындағы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w:t>
      </w:r>
      <w:r>
        <w:br/>
      </w:r>
      <w:r>
        <w:rPr>
          <w:rFonts w:ascii="Times New Roman"/>
          <w:b w:val="false"/>
          <w:i w:val="false"/>
          <w:color w:val="000000"/>
          <w:sz w:val="28"/>
        </w:rPr>
        <w:t>
</w:t>
      </w:r>
      <w:r>
        <w:rPr>
          <w:rFonts w:ascii="Times New Roman"/>
          <w:b w:val="false"/>
          <w:i w:val="false"/>
          <w:color w:val="000000"/>
          <w:sz w:val="28"/>
        </w:rPr>
        <w:t>
      2) "Қорғаншылық және қамқоршылық жөнінде анықтама беру";</w:t>
      </w:r>
      <w:r>
        <w:br/>
      </w:r>
      <w:r>
        <w:rPr>
          <w:rFonts w:ascii="Times New Roman"/>
          <w:b w:val="false"/>
          <w:i w:val="false"/>
          <w:color w:val="000000"/>
          <w:sz w:val="28"/>
        </w:rPr>
        <w:t>
</w:t>
      </w:r>
      <w:r>
        <w:rPr>
          <w:rFonts w:ascii="Times New Roman"/>
          <w:b w:val="false"/>
          <w:i w:val="false"/>
          <w:color w:val="000000"/>
          <w:sz w:val="28"/>
        </w:rPr>
        <w:t>
      3) "Кәмелетке толмағандарға меншік құқығында тиесілі мүлікпен мәмілелерді ресімдеу үшін қорғаншылық мен қамқоршылық жөніндегі функцияларды жүзеге асыратын органдардың анықтамаларын беруі";</w:t>
      </w:r>
      <w:r>
        <w:br/>
      </w:r>
      <w:r>
        <w:rPr>
          <w:rFonts w:ascii="Times New Roman"/>
          <w:b w:val="false"/>
          <w:i w:val="false"/>
          <w:color w:val="000000"/>
          <w:sz w:val="28"/>
        </w:rPr>
        <w:t>
</w:t>
      </w:r>
      <w:r>
        <w:rPr>
          <w:rFonts w:ascii="Times New Roman"/>
          <w:b w:val="false"/>
          <w:i w:val="false"/>
          <w:color w:val="000000"/>
          <w:sz w:val="28"/>
        </w:rPr>
        <w:t>
      4) "Зейнетақы қорларына, банктерге кәмелетке толмағандардың салымдарына иелік ету үшін, Қазақстан Республикасының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2012 жылғы 2 сәуірдегі "Қазақстан Республикасының мектепке дейінгі балалар ұйымдарына жолдама беру үшін мектеп жасына дейінгі (7 жасқа дейін) балаларды тіркеу" электрондық мемлекеттік қызмет регламентін бекіту туралы" N 81 </w:t>
      </w:r>
      <w:r>
        <w:rPr>
          <w:rFonts w:ascii="Times New Roman"/>
          <w:b w:val="false"/>
          <w:i w:val="false"/>
          <w:color w:val="000000"/>
          <w:sz w:val="28"/>
        </w:rPr>
        <w:t>қаулысының</w:t>
      </w:r>
      <w:r>
        <w:rPr>
          <w:rFonts w:ascii="Times New Roman"/>
          <w:b w:val="false"/>
          <w:i w:val="false"/>
          <w:color w:val="000000"/>
          <w:sz w:val="28"/>
        </w:rPr>
        <w:t xml:space="preserve"> (2012 жылғы 7 мамырдағы Алматы облысының Әділет департаментінде нормативтік құқықтық актілердің мемлекеттік тіркеу Тізілімінде 2089 нөмірімен енгізілген, 2012 жылғы 20 қыркүйектегі N 108-109 "Жетісу" газетінде 2012 жылғы 20 қыркүйектегі N 108-109 "Огни Алатау"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С.М.Мұқановқа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А.Мұсаханов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r>
        <w:br/>
      </w:r>
      <w:r>
        <w:rPr>
          <w:rFonts w:ascii="Times New Roman"/>
          <w:b w:val="false"/>
          <w:i w:val="false"/>
          <w:color w:val="000000"/>
          <w:sz w:val="28"/>
        </w:rPr>
        <w:t>
      29 желтоқсан 2012 жыл</w:t>
      </w:r>
    </w:p>
    <w:bookmarkStart w:name="z10" w:id="1"/>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441 қаулысымен бекітілген</w:t>
      </w:r>
    </w:p>
    <w:bookmarkEnd w:id="1"/>
    <w:bookmarkStart w:name="z11" w:id="2"/>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электрондық мемлекеттiк қызмет көрсету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мемлекеттік қызметі (бұдан әрі – электрондық мемлекеттік қызмет) Алматы облысының аудандары мен қалаларының білім бөлімдерімен, кент, ауыл (село), ауылдық (селолық) округ әкімінің аппараттарымен (бұдан әрі – қызмет беруші), баламалы негізде Халыққа қызмет көрсету орталықтары (бұдан әрі – Орталық) арқылы, сондай-ақ www.e.gov.kz "электронды үкімет"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қызметі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"Мектепке дейінгі балалар ұйымдарына жіберу үшін мектепке дейінгі (7 жасқа дейін) жастағы балаларды кезекке қою" электрондық мемлекеттiк қызмет көрсету регламентінде (бұдан әрі – Регламент)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мемлекеттік қызметті алушы – жеке тұлға (бұдан әрі – алушы);</w:t>
      </w:r>
      <w:r>
        <w:br/>
      </w:r>
      <w:r>
        <w:rPr>
          <w:rFonts w:ascii="Times New Roman"/>
          <w:b w:val="false"/>
          <w:i w:val="false"/>
          <w:color w:val="000000"/>
          <w:sz w:val="28"/>
        </w:rPr>
        <w:t>
</w:t>
      </w:r>
      <w:r>
        <w:rPr>
          <w:rFonts w:ascii="Times New Roman"/>
          <w:b w:val="false"/>
          <w:i w:val="false"/>
          <w:color w:val="000000"/>
          <w:sz w:val="28"/>
        </w:rPr>
        <w:t>
      4)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ЖТ МДҚ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7) пайдаланушы – өзіне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ететiн, пайдаланушыларға электрондық ақпараттық ресурстарды ұсыну жөнiндегі қызмет көрсету;</w:t>
      </w:r>
      <w:r>
        <w:br/>
      </w:r>
      <w:r>
        <w:rPr>
          <w:rFonts w:ascii="Times New Roman"/>
          <w:b w:val="false"/>
          <w:i w:val="false"/>
          <w:color w:val="000000"/>
          <w:sz w:val="28"/>
        </w:rPr>
        <w:t>
</w:t>
      </w:r>
      <w:r>
        <w:rPr>
          <w:rFonts w:ascii="Times New Roman"/>
          <w:b w:val="false"/>
          <w:i w:val="false"/>
          <w:color w:val="000000"/>
          <w:sz w:val="28"/>
        </w:rPr>
        <w:t>
      9)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 мен ведомстволармен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10)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13) "электрондық үкіметтің" өңірлік шлюзі - жергілікті атқарушы органдардың ішкі жүйелері/кіші жүйелері және жергілікті атқарушы органның электрондық қызметтерді көрсету үрдісіне қатысатын сыртқы ақпараттық жүйелері арасындағы ақпараттық өзара іс-қимылды қамтамасыз етеді (бұдан әрі – ЭҮӨШ);</w:t>
      </w:r>
      <w:r>
        <w:br/>
      </w:r>
      <w:r>
        <w:rPr>
          <w:rFonts w:ascii="Times New Roman"/>
          <w:b w:val="false"/>
          <w:i w:val="false"/>
          <w:color w:val="000000"/>
          <w:sz w:val="28"/>
        </w:rPr>
        <w:t>
</w:t>
      </w:r>
      <w:r>
        <w:rPr>
          <w:rFonts w:ascii="Times New Roman"/>
          <w:b w:val="false"/>
          <w:i w:val="false"/>
          <w:color w:val="000000"/>
          <w:sz w:val="28"/>
        </w:rPr>
        <w:t>
      14)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15) электрондық цифрлық қолтаңба – электрондық цифрлық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әрі - ЭЦҚ).</w:t>
      </w:r>
    </w:p>
    <w:bookmarkEnd w:id="4"/>
    <w:bookmarkStart w:name="z33" w:id="5"/>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5"/>
    <w:bookmarkStart w:name="z34" w:id="6"/>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іс-қимыл жасаудың N 1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ЭҮП-ке тіркеуді ЖСН және пароль көмегімен жүзеге асырады (ЭҮП-ке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алушының ЭҮП-ке ЖСН және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 шарт – ЖСН және пароль арқылы тіркелген алушы туралы деректердің дұрыстығын ЭҮП-те тексеру;</w:t>
      </w:r>
      <w:r>
        <w:br/>
      </w:r>
      <w:r>
        <w:rPr>
          <w:rFonts w:ascii="Times New Roman"/>
          <w:b w:val="false"/>
          <w:i w:val="false"/>
          <w:color w:val="000000"/>
          <w:sz w:val="28"/>
        </w:rPr>
        <w:t>
</w:t>
      </w:r>
      <w:r>
        <w:rPr>
          <w:rFonts w:ascii="Times New Roman"/>
          <w:b w:val="false"/>
          <w:i w:val="false"/>
          <w:color w:val="000000"/>
          <w:sz w:val="28"/>
        </w:rPr>
        <w:t>
      4) 2 үдеріс – алушының деректерінде бұзушылықтардың болуына байланысты ЭҮП авторландырудан бас тарту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5) 3 үдеріс –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алушының нысанды толтыруы, сұрау салу нысанына Стандарттың 11-тармағында көрсетілген қажетті құжаттардың көшірмелерін электронды түрде тіркеу, сондай-ақ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әрекет ету мерзімін және тізімде қайта шақырылғандар (жойылғандар) тіркеу куәліктерінің болмауын, сондай-ақ сәйкестендіру деректеріне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w:t>
      </w:r>
      <w:r>
        <w:rPr>
          <w:rFonts w:ascii="Times New Roman"/>
          <w:b w:val="false"/>
          <w:i w:val="false"/>
          <w:color w:val="000000"/>
          <w:sz w:val="28"/>
        </w:rPr>
        <w:t>
      7) 4 үдеріс – алушының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 үдеріс – алушының ЭЦҚ арқылы электрондық мемлекеттік қызметті көрсету үшін сұрау салуды куәландыру және электрондық құжатты (сұрау салуды) қызмет беруші өңдеу үшін ЭҮШ арқылы ЭҮӨШ АЖО-ға жіберу;</w:t>
      </w:r>
      <w:r>
        <w:br/>
      </w:r>
      <w:r>
        <w:rPr>
          <w:rFonts w:ascii="Times New Roman"/>
          <w:b w:val="false"/>
          <w:i w:val="false"/>
          <w:color w:val="000000"/>
          <w:sz w:val="28"/>
        </w:rPr>
        <w:t>
</w:t>
      </w:r>
      <w:r>
        <w:rPr>
          <w:rFonts w:ascii="Times New Roman"/>
          <w:b w:val="false"/>
          <w:i w:val="false"/>
          <w:color w:val="000000"/>
          <w:sz w:val="28"/>
        </w:rPr>
        <w:t>
      9) 6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11) 7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алушының ЭҮӨШ АЖО-да қалыптастырылған қызмет нәтижесін (электронды құжат түріндегі мектепке дейінгі балалар ұйымына жолдама, мектепке дейінгі ұйымдарда орын болмаған жағдайда кезектіліктің нөмірі көрсетілген кезекке қою туралы хабарлама) алуы. Электрондық құжат қызмет берушінің қызметкерінің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электрондық мемлекеттік қызмет көрсету кезіндегі (функционалдық өзара іс-қимыл жасаудың N 2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үдеріс – қызмет беруші қызметкерінің электрондық мемлекеттік қызметті көрсету үшін ЭҮӨШ АЖО-на ЖСН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
      2) 2 үдеріс – қызмет беруші қызметкерінің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алушының деректерін енгізуі;</w:t>
      </w:r>
      <w:r>
        <w:br/>
      </w:r>
      <w:r>
        <w:rPr>
          <w:rFonts w:ascii="Times New Roman"/>
          <w:b w:val="false"/>
          <w:i w:val="false"/>
          <w:color w:val="000000"/>
          <w:sz w:val="28"/>
        </w:rPr>
        <w:t>
</w:t>
      </w:r>
      <w:r>
        <w:rPr>
          <w:rFonts w:ascii="Times New Roman"/>
          <w:b w:val="false"/>
          <w:i w:val="false"/>
          <w:color w:val="000000"/>
          <w:sz w:val="28"/>
        </w:rPr>
        <w:t>
      3) 3 үдеріс – ЖТ МДҚ-на ЭҮШ арқылы алушының деректері туралы сұрау салуды жіберу;</w:t>
      </w:r>
      <w:r>
        <w:br/>
      </w:r>
      <w:r>
        <w:rPr>
          <w:rFonts w:ascii="Times New Roman"/>
          <w:b w:val="false"/>
          <w:i w:val="false"/>
          <w:color w:val="000000"/>
          <w:sz w:val="28"/>
        </w:rPr>
        <w:t>
</w:t>
      </w:r>
      <w:r>
        <w:rPr>
          <w:rFonts w:ascii="Times New Roman"/>
          <w:b w:val="false"/>
          <w:i w:val="false"/>
          <w:color w:val="000000"/>
          <w:sz w:val="28"/>
        </w:rPr>
        <w:t>
      4) 1 шарт – ЖТ МДҚ-да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алушы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сұрау салу нысанын құжаттардың қағаз нысанында болуын белгілеу бөлігінде қызмет беруші қызметкерінің толтыруы және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(енгізілген деректерді) сұрау салу нысанасын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8) 2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9) 7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10) 8 үдеріс – алушының ЭҮӨШ АЖО-да қалыптастырылған электрондық мемлекеттік қызмет нәтижесін (электронды құжат түріндегі мектепке дейінгі балалар ұйымына жолдама, мектепке дейінгі ұйымдарда орын болмаған жағдайда кезектіліктің нөмірі көрсетілген кезекке қою туралы хабарлама) алуы. Электрондық құжат қызмет беруші қызметкерінің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8. Орталық арқылы электрондық мемлекеттік қызмет көрсету кезіндегі (функционалдық өзара іс-қимыл жасаудың N 3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үдеріс – орталық операторының электрондық мемлекеттік қызметті алу үшін ЭҮӨШ АЖО-на логині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
      2) 2 үдеріс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алушының деректерін, сондай-ақ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w:t>
      </w:r>
      <w:r>
        <w:rPr>
          <w:rFonts w:ascii="Times New Roman"/>
          <w:b w:val="false"/>
          <w:i w:val="false"/>
          <w:color w:val="000000"/>
          <w:sz w:val="28"/>
        </w:rPr>
        <w:t>
      3) 3 үдеріс – ЖТ МДҚ-на ЭҮШ арқылы алушының деректері туралы, сондай-ақ БНАЖ-не алушы өкілінің сенімхат деректері туралы сұрау салуды жіберуі;</w:t>
      </w:r>
      <w:r>
        <w:br/>
      </w:r>
      <w:r>
        <w:rPr>
          <w:rFonts w:ascii="Times New Roman"/>
          <w:b w:val="false"/>
          <w:i w:val="false"/>
          <w:color w:val="000000"/>
          <w:sz w:val="28"/>
        </w:rPr>
        <w:t>
</w:t>
      </w:r>
      <w:r>
        <w:rPr>
          <w:rFonts w:ascii="Times New Roman"/>
          <w:b w:val="false"/>
          <w:i w:val="false"/>
          <w:color w:val="000000"/>
          <w:sz w:val="28"/>
        </w:rPr>
        <w:t>
      4) 1 шарт – ЖТ МДҚ-да алушы деректерінің, БНАЖ-да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алушы деректерінің, БНАЖ-да сенімхат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сұрау салу нысанын құжаттардың қағаз нысанында болуын белгілеу бөлігінде орталық операторының толтыруы және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орталық операторының ЭЦҚ-мен куәландырылған (қол қойылған) электрондық құжатты (алушының сұрау салуын) ЭҮШ арқылы ЭҮӨШ АЖО-ға жіберу;</w:t>
      </w:r>
      <w:r>
        <w:br/>
      </w:r>
      <w:r>
        <w:rPr>
          <w:rFonts w:ascii="Times New Roman"/>
          <w:b w:val="false"/>
          <w:i w:val="false"/>
          <w:color w:val="000000"/>
          <w:sz w:val="28"/>
        </w:rPr>
        <w:t>
</w:t>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10) 8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 үдеріс – алушының ЭҮӨШ АЖО-да қалыптастырылған электрондық мемлекеттік қызмет нәтижесін (электронды құжат түріндегі мектепке дейінгі балалар ұйымына жолдама, мектепке дейінгі ұйымдарда орын болмаған жағдайда кезектіліктің нөмірі көрсетілген кезекке қою туралы хабарлама)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қызметке сұрау салуды және жауапты толтыру нысандары www.e.gov.kz "электрондық үкімет" веб-порталында, сондай-ақ қызмет берушіде немесе орталықта келтірілген.</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сұрау салуды орындау мәртебесін алушымен тексеру тәсілі: "электрондық үкімет" порталындағы "Қызметтерді алу тарихы" бөлімінде, сондай-ақ қызмет берушіге немесе орталыққа жүгінген кезде.</w:t>
      </w:r>
      <w:r>
        <w:br/>
      </w:r>
      <w:r>
        <w:rPr>
          <w:rFonts w:ascii="Times New Roman"/>
          <w:b w:val="false"/>
          <w:i w:val="false"/>
          <w:color w:val="000000"/>
          <w:sz w:val="28"/>
        </w:rPr>
        <w:t>
</w:t>
      </w:r>
      <w:r>
        <w:rPr>
          <w:rFonts w:ascii="Times New Roman"/>
          <w:b w:val="false"/>
          <w:i w:val="false"/>
          <w:color w:val="000000"/>
          <w:sz w:val="28"/>
        </w:rPr>
        <w:t>
      11. Қажетті ақпаратты және электрондық мемлекеттік қызметті көрсету бойынша кеңесті (оның ішінде шағымдану) ЭҮП сall-орталығының телефоны бойынша алуға болады: (1414).</w:t>
      </w:r>
    </w:p>
    <w:bookmarkEnd w:id="6"/>
    <w:bookmarkStart w:name="z73" w:id="7"/>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7"/>
    <w:bookmarkStart w:name="z74" w:id="8"/>
    <w:p>
      <w:pPr>
        <w:spacing w:after="0"/>
        <w:ind w:left="0"/>
        <w:jc w:val="both"/>
      </w:pPr>
      <w:r>
        <w:rPr>
          <w:rFonts w:ascii="Times New Roman"/>
          <w:b w:val="false"/>
          <w:i w:val="false"/>
          <w:color w:val="000000"/>
          <w:sz w:val="28"/>
        </w:rPr>
        <w:t>
      12. Электрондық мемлекеттік қызметті көрсету үдерісіне қатысатын құрылымдық функционалдық бірліктер (бұдан әрі - ҚФБ):</w:t>
      </w:r>
      <w:r>
        <w:br/>
      </w:r>
      <w:r>
        <w:rPr>
          <w:rFonts w:ascii="Times New Roman"/>
          <w:b w:val="false"/>
          <w:i w:val="false"/>
          <w:color w:val="000000"/>
          <w:sz w:val="28"/>
        </w:rPr>
        <w:t>
      Қызмет беруші;</w:t>
      </w:r>
      <w:r>
        <w:br/>
      </w:r>
      <w:r>
        <w:rPr>
          <w:rFonts w:ascii="Times New Roman"/>
          <w:b w:val="false"/>
          <w:i w:val="false"/>
          <w:color w:val="000000"/>
          <w:sz w:val="28"/>
        </w:rPr>
        <w:t>
      Орталық.</w:t>
      </w:r>
      <w:r>
        <w:br/>
      </w:r>
      <w:r>
        <w:rPr>
          <w:rFonts w:ascii="Times New Roman"/>
          <w:b w:val="false"/>
          <w:i w:val="false"/>
          <w:color w:val="000000"/>
          <w:sz w:val="28"/>
        </w:rPr>
        <w:t>
</w:t>
      </w:r>
      <w:r>
        <w:rPr>
          <w:rFonts w:ascii="Times New Roman"/>
          <w:b w:val="false"/>
          <w:i w:val="false"/>
          <w:color w:val="000000"/>
          <w:sz w:val="28"/>
        </w:rPr>
        <w:t>
      13. Іс-қимылдардың (рәсімдердің, функциялардың, операциялардың) дәйектілігін әрбір іс-қимылдың орындалу мерзімін көрсете отырып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Олардың сипаттамасына сәйкес іс-қимылдардың (электрондық мемлекеттік қызмет көрсету үдерісінде) қисынды дәйектілігі арасындағы өзара байланысты көрсететін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электрондық мемлекеттік қызметті көрсету нәтижесі (шығыс құжат), ескертпе нысанын қоса ұсынылуы тиіс бланкілердің нысандары, үлгілері келтірілген.</w:t>
      </w:r>
      <w:r>
        <w:br/>
      </w:r>
      <w:r>
        <w:rPr>
          <w:rFonts w:ascii="Times New Roman"/>
          <w:b w:val="false"/>
          <w:i w:val="false"/>
          <w:color w:val="000000"/>
          <w:sz w:val="28"/>
        </w:rPr>
        <w:t>
</w:t>
      </w:r>
      <w:r>
        <w:rPr>
          <w:rFonts w:ascii="Times New Roman"/>
          <w:b w:val="false"/>
          <w:i w:val="false"/>
          <w:color w:val="000000"/>
          <w:sz w:val="28"/>
        </w:rPr>
        <w:t>
      16. Алушыларға электрондық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көрсетілетін тұлғаның ЖСН-і болуы;</w:t>
      </w:r>
      <w:r>
        <w:br/>
      </w:r>
      <w:r>
        <w:rPr>
          <w:rFonts w:ascii="Times New Roman"/>
          <w:b w:val="false"/>
          <w:i w:val="false"/>
          <w:color w:val="000000"/>
          <w:sz w:val="28"/>
        </w:rPr>
        <w:t>
</w:t>
      </w:r>
      <w:r>
        <w:rPr>
          <w:rFonts w:ascii="Times New Roman"/>
          <w:b w:val="false"/>
          <w:i w:val="false"/>
          <w:color w:val="000000"/>
          <w:sz w:val="28"/>
        </w:rPr>
        <w:t>
      3) ЭҮП-мен авторландыру;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p>
    <w:bookmarkEnd w:id="8"/>
    <w:bookmarkStart w:name="z88" w:id="9"/>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балаларды кезекке қою"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9"/>
    <w:bookmarkStart w:name="z89" w:id="10"/>
    <w:p>
      <w:pPr>
        <w:spacing w:after="0"/>
        <w:ind w:left="0"/>
        <w:jc w:val="left"/>
      </w:pPr>
      <w:r>
        <w:rPr>
          <w:rFonts w:ascii="Times New Roman"/>
          <w:b/>
          <w:i w:val="false"/>
          <w:color w:val="000000"/>
        </w:rPr>
        <w:t xml:space="preserve"> 
1-кесте. ЭҮП арқылы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459"/>
        <w:gridCol w:w="2459"/>
        <w:gridCol w:w="2459"/>
        <w:gridCol w:w="2459"/>
        <w:gridCol w:w="2706"/>
      </w:tblGrid>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5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алушы ЭҮП-та авторланады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w:t>
            </w:r>
            <w:r>
              <w:br/>
            </w:r>
            <w:r>
              <w:rPr>
                <w:rFonts w:ascii="Times New Roman"/>
                <w:b w:val="false"/>
                <w:i w:val="false"/>
                <w:color w:val="000000"/>
                <w:sz w:val="20"/>
              </w:rPr>
              <w:t>
дың болуына байланысты,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электрондық мемлекеттік қызметті таңдайды және сұрау салудың деректерін қалыптасты-</w:t>
            </w:r>
            <w:r>
              <w:br/>
            </w:r>
            <w:r>
              <w:rPr>
                <w:rFonts w:ascii="Times New Roman"/>
                <w:b w:val="false"/>
                <w:i w:val="false"/>
                <w:color w:val="000000"/>
                <w:sz w:val="20"/>
              </w:rPr>
              <w:t>
рады, алушының ЭЦҚ таңдауы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деректерінде бұзушылықтар-</w:t>
            </w:r>
            <w:r>
              <w:br/>
            </w:r>
            <w:r>
              <w:rPr>
                <w:rFonts w:ascii="Times New Roman"/>
                <w:b w:val="false"/>
                <w:i w:val="false"/>
                <w:color w:val="000000"/>
                <w:sz w:val="20"/>
              </w:rPr>
              <w:t>
дың болуына байланысты, бас тарту хабарламасын қалыптастырады</w:t>
            </w:r>
          </w:p>
        </w:tc>
      </w:tr>
      <w:tr>
        <w:trPr>
          <w:trHeight w:val="23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басшылық ету шешімі)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қызметке бас тарту хабарламасын қалыптастырады</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 болса;</w:t>
            </w:r>
            <w:r>
              <w:br/>
            </w:r>
            <w:r>
              <w:rPr>
                <w:rFonts w:ascii="Times New Roman"/>
                <w:b w:val="false"/>
                <w:i w:val="false"/>
                <w:color w:val="000000"/>
                <w:sz w:val="20"/>
              </w:rPr>
              <w:t>
3 – егер авторландыру ойдағыдай өтсе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3354"/>
        <w:gridCol w:w="3354"/>
        <w:gridCol w:w="3354"/>
      </w:tblGrid>
      <w:tr>
        <w:trPr>
          <w:trHeight w:val="6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53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куәландыруы (қол қою) және сұрау салуды ЭҮӨШ АЖО-ға жіберуі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84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арқылы сұрау салуды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6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 болса;</w:t>
            </w:r>
            <w:r>
              <w:br/>
            </w:r>
            <w:r>
              <w:rPr>
                <w:rFonts w:ascii="Times New Roman"/>
                <w:b w:val="false"/>
                <w:i w:val="false"/>
                <w:color w:val="000000"/>
                <w:sz w:val="20"/>
              </w:rPr>
              <w:t>
8 – егер бұзушылық болмаса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0" w:id="11"/>
    <w:p>
      <w:pPr>
        <w:spacing w:after="0"/>
        <w:ind w:left="0"/>
        <w:jc w:val="left"/>
      </w:pPr>
      <w:r>
        <w:rPr>
          <w:rFonts w:ascii="Times New Roman"/>
          <w:b/>
          <w:i w:val="false"/>
          <w:color w:val="000000"/>
        </w:rPr>
        <w:t xml:space="preserve"> 
2-кесте. Қызмет беруші арқылы ҚФБ іс-әрекеттерінің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532"/>
        <w:gridCol w:w="2532"/>
        <w:gridCol w:w="2532"/>
        <w:gridCol w:w="2532"/>
        <w:gridCol w:w="2533"/>
      </w:tblGrid>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w:t>
            </w:r>
          </w:p>
        </w:tc>
      </w:tr>
      <w:tr>
        <w:trPr>
          <w:trHeight w:val="22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АЖО-да ЖСН және пароль арқылы авторланады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қызметкері электронды мемлекеттік қызметті таңдауы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МҚД-не алушының деректері туралы сұрау салуды жіберу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МДҚ-да деректердің жоқ жөніндегі хабарламаны қалыптастыру</w:t>
            </w:r>
          </w:p>
        </w:tc>
      </w:tr>
      <w:tr>
        <w:trPr>
          <w:trHeight w:val="16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басшылық ету шешімі)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сұрау салуды тіркеу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r>
      <w:tr>
        <w:trPr>
          <w:trHeight w:val="13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 болса;</w:t>
            </w:r>
            <w:r>
              <w:br/>
            </w:r>
            <w:r>
              <w:rPr>
                <w:rFonts w:ascii="Times New Roman"/>
                <w:b w:val="false"/>
                <w:i w:val="false"/>
                <w:color w:val="000000"/>
                <w:sz w:val="20"/>
              </w:rPr>
              <w:t>
5 – егер бұзушылық болмаса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3303"/>
        <w:gridCol w:w="3303"/>
        <w:gridCol w:w="3303"/>
      </w:tblGrid>
      <w:tr>
        <w:trPr>
          <w:trHeight w:val="67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28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формасын сканерленген құжаттарды тіркеу арқылы толтыру және ЭЦҚ куәландыру</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АЖО-да құжатты тіркеу</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169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0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39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 болса;</w:t>
            </w:r>
            <w:r>
              <w:br/>
            </w:r>
            <w:r>
              <w:rPr>
                <w:rFonts w:ascii="Times New Roman"/>
                <w:b w:val="false"/>
                <w:i w:val="false"/>
                <w:color w:val="000000"/>
                <w:sz w:val="20"/>
              </w:rPr>
              <w:t>
8 – егер бұзушылық болмаса</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1" w:id="12"/>
    <w:p>
      <w:pPr>
        <w:spacing w:after="0"/>
        <w:ind w:left="0"/>
        <w:jc w:val="left"/>
      </w:pPr>
      <w:r>
        <w:rPr>
          <w:rFonts w:ascii="Times New Roman"/>
          <w:b/>
          <w:i w:val="false"/>
          <w:color w:val="000000"/>
        </w:rPr>
        <w:t xml:space="preserve"> 
3-кесте. Орталық арқылы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468"/>
        <w:gridCol w:w="2468"/>
        <w:gridCol w:w="2469"/>
        <w:gridCol w:w="2469"/>
        <w:gridCol w:w="2745"/>
      </w:tblGrid>
      <w:tr>
        <w:trPr>
          <w:trHeight w:val="4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r>
      <w:tr>
        <w:trPr>
          <w:trHeight w:val="2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авторланады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 таңдайды және сұрау салудың деректерін қалыптасты-</w:t>
            </w:r>
            <w:r>
              <w:br/>
            </w:r>
            <w:r>
              <w:rPr>
                <w:rFonts w:ascii="Times New Roman"/>
                <w:b w:val="false"/>
                <w:i w:val="false"/>
                <w:color w:val="000000"/>
                <w:sz w:val="20"/>
              </w:rPr>
              <w:t>
рады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МДҚ-на, БНАЖ-не сұрау салудың жіберілуі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болмауына байланысты, деректерді ала алмау жөніндегі хабарламасын қалыптасты-</w:t>
            </w:r>
            <w:r>
              <w:br/>
            </w:r>
            <w:r>
              <w:rPr>
                <w:rFonts w:ascii="Times New Roman"/>
                <w:b w:val="false"/>
                <w:i w:val="false"/>
                <w:color w:val="000000"/>
                <w:sz w:val="20"/>
              </w:rPr>
              <w:t>
рады</w:t>
            </w:r>
          </w:p>
        </w:tc>
      </w:tr>
      <w:tr>
        <w:trPr>
          <w:trHeight w:val="15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жүйеде тіркеу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3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2642"/>
        <w:gridCol w:w="2642"/>
        <w:gridCol w:w="2936"/>
        <w:gridCol w:w="2349"/>
      </w:tblGrid>
      <w:tr>
        <w:trPr>
          <w:trHeight w:val="49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1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формасына қажетті құжаттарды тіркеу арқылы толтыру және ЭЦҚ куәландыру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АЖО-қа ЭЦҚ куәландырылған (қол қойылған) құжатты жіберу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157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0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82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болса;</w:t>
            </w:r>
            <w:r>
              <w:br/>
            </w:r>
            <w:r>
              <w:rPr>
                <w:rFonts w:ascii="Times New Roman"/>
                <w:b w:val="false"/>
                <w:i w:val="false"/>
                <w:color w:val="000000"/>
                <w:sz w:val="20"/>
              </w:rPr>
              <w:t>
9 – егер бұзушылық болмаса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электрондық мемлекеттік қызмет көрсету үдерісінің технологиялық тізбегінде келесі әркеттердің аяқталу үлгілері, орындалу мерзімдері және нөмірлері көрсетіліп, барлық ҚФБ әрекеттері (функциялары, рәсімдері, операциялары) атап көрсетіледі.</w:t>
      </w:r>
      <w:r>
        <w:br/>
      </w:r>
      <w:r>
        <w:rPr>
          <w:rFonts w:ascii="Times New Roman"/>
          <w:b w:val="false"/>
          <w:i w:val="false"/>
          <w:color w:val="000000"/>
          <w:sz w:val="28"/>
        </w:rPr>
        <w:t>
      Осы Регламенттің 1-қосымшадағы кестелерге сәйкес электронды мемлекеттік қызметті көрсету кезіндегі функционалдық өзара әрекет жасаудың диаграммалары құрастырылады.</w:t>
      </w:r>
    </w:p>
    <w:bookmarkStart w:name="z92" w:id="13"/>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балаларды кезекке қою"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3"/>
    <w:bookmarkStart w:name="z93" w:id="14"/>
    <w:p>
      <w:pPr>
        <w:spacing w:after="0"/>
        <w:ind w:left="0"/>
        <w:jc w:val="left"/>
      </w:pPr>
      <w:r>
        <w:rPr>
          <w:rFonts w:ascii="Times New Roman"/>
          <w:b/>
          <w:i w:val="false"/>
          <w:color w:val="000000"/>
        </w:rPr>
        <w:t xml:space="preserve"> 
1-сурет. ЭҮП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14"/>
    <w:p>
      <w:pPr>
        <w:spacing w:after="0"/>
        <w:ind w:left="0"/>
        <w:jc w:val="both"/>
      </w:pPr>
      <w:r>
        <w:drawing>
          <wp:inline distT="0" distB="0" distL="0" distR="0">
            <wp:extent cx="83312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31200" cy="4597400"/>
                    </a:xfrm>
                    <a:prstGeom prst="rect">
                      <a:avLst/>
                    </a:prstGeom>
                  </pic:spPr>
                </pic:pic>
              </a:graphicData>
            </a:graphic>
          </wp:inline>
        </w:drawing>
      </w:r>
    </w:p>
    <w:bookmarkStart w:name="z94" w:id="15"/>
    <w:p>
      <w:pPr>
        <w:spacing w:after="0"/>
        <w:ind w:left="0"/>
        <w:jc w:val="left"/>
      </w:pPr>
      <w:r>
        <w:rPr>
          <w:rFonts w:ascii="Times New Roman"/>
          <w:b/>
          <w:i w:val="false"/>
          <w:color w:val="000000"/>
        </w:rPr>
        <w:t xml:space="preserve"> 
2-сурет. Қызмет беруші арқылы электрондық мемлекеттік қызмет</w:t>
      </w:r>
      <w:r>
        <w:br/>
      </w:r>
      <w:r>
        <w:rPr>
          <w:rFonts w:ascii="Times New Roman"/>
          <w:b/>
          <w:i w:val="false"/>
          <w:color w:val="000000"/>
        </w:rPr>
        <w:t>
көрсету кезіндегі функционалдық өзара әрекет жасаудың</w:t>
      </w:r>
      <w:r>
        <w:br/>
      </w:r>
      <w:r>
        <w:rPr>
          <w:rFonts w:ascii="Times New Roman"/>
          <w:b/>
          <w:i w:val="false"/>
          <w:color w:val="000000"/>
        </w:rPr>
        <w:t>
диаграммасы</w:t>
      </w:r>
    </w:p>
    <w:bookmarkEnd w:id="15"/>
    <w:p>
      <w:pPr>
        <w:spacing w:after="0"/>
        <w:ind w:left="0"/>
        <w:jc w:val="both"/>
      </w:pPr>
      <w:r>
        <w:drawing>
          <wp:inline distT="0" distB="0" distL="0" distR="0">
            <wp:extent cx="78867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86700" cy="4495800"/>
                    </a:xfrm>
                    <a:prstGeom prst="rect">
                      <a:avLst/>
                    </a:prstGeom>
                  </pic:spPr>
                </pic:pic>
              </a:graphicData>
            </a:graphic>
          </wp:inline>
        </w:drawing>
      </w:r>
    </w:p>
    <w:bookmarkStart w:name="z95" w:id="16"/>
    <w:p>
      <w:pPr>
        <w:spacing w:after="0"/>
        <w:ind w:left="0"/>
        <w:jc w:val="left"/>
      </w:pPr>
      <w:r>
        <w:rPr>
          <w:rFonts w:ascii="Times New Roman"/>
          <w:b/>
          <w:i w:val="false"/>
          <w:color w:val="000000"/>
        </w:rPr>
        <w:t xml:space="preserve"> 
3-сурет. Орталық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16"/>
    <w:p>
      <w:pPr>
        <w:spacing w:after="0"/>
        <w:ind w:left="0"/>
        <w:jc w:val="both"/>
      </w:pPr>
      <w:r>
        <w:drawing>
          <wp:inline distT="0" distB="0" distL="0" distR="0">
            <wp:extent cx="82677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67700" cy="4648200"/>
                    </a:xfrm>
                    <a:prstGeom prst="rect">
                      <a:avLst/>
                    </a:prstGeom>
                  </pic:spPr>
                </pic:pic>
              </a:graphicData>
            </a:graphic>
          </wp:inline>
        </w:drawing>
      </w:r>
    </w:p>
    <w:bookmarkStart w:name="z96" w:id="17"/>
    <w:p>
      <w:pPr>
        <w:spacing w:after="0"/>
        <w:ind w:left="0"/>
        <w:jc w:val="left"/>
      </w:pPr>
      <w:r>
        <w:rPr>
          <w:rFonts w:ascii="Times New Roman"/>
          <w:b/>
          <w:i w:val="false"/>
          <w:color w:val="000000"/>
        </w:rPr>
        <w:t xml:space="preserve"> 
Кесте. Шартты белгілер</w:t>
      </w:r>
    </w:p>
    <w:bookmarkEnd w:id="17"/>
    <w:p>
      <w:pPr>
        <w:spacing w:after="0"/>
        <w:ind w:left="0"/>
        <w:jc w:val="both"/>
      </w:pPr>
      <w:r>
        <w:drawing>
          <wp:inline distT="0" distB="0" distL="0" distR="0">
            <wp:extent cx="81153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15300" cy="6134100"/>
                    </a:xfrm>
                    <a:prstGeom prst="rect">
                      <a:avLst/>
                    </a:prstGeom>
                  </pic:spPr>
                </pic:pic>
              </a:graphicData>
            </a:graphic>
          </wp:inline>
        </w:drawing>
      </w:r>
    </w:p>
    <w:bookmarkStart w:name="z97" w:id="1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Диаграмманың үлгілік рәсімделуі бизнес үдерістерді модельдеу үшін пайдаланылатын BPMN 1.2 графикалық нотациясында келтірілген. BPMN-де модельдеу графикалық элементтердің аз саны бар диаграммалар арқылы жүзеге асырылады. Бұл алушыларға үдерістің қисынын жылдам түсінуге көмектеседі. Элементтердің төрт негізгі санатын атап көрсетуге болады:</w:t>
      </w:r>
      <w:r>
        <w:br/>
      </w:r>
      <w:r>
        <w:rPr>
          <w:rFonts w:ascii="Times New Roman"/>
          <w:b w:val="false"/>
          <w:i w:val="false"/>
          <w:color w:val="000000"/>
          <w:sz w:val="28"/>
        </w:rPr>
        <w:t>
      1) басқару ағынының объектілері: оқиғалар, әрекеттер және қисынды операторлар;</w:t>
      </w:r>
      <w:r>
        <w:br/>
      </w:r>
      <w:r>
        <w:rPr>
          <w:rFonts w:ascii="Times New Roman"/>
          <w:b w:val="false"/>
          <w:i w:val="false"/>
          <w:color w:val="000000"/>
          <w:sz w:val="28"/>
        </w:rPr>
        <w:t>
</w:t>
      </w:r>
      <w:r>
        <w:rPr>
          <w:rFonts w:ascii="Times New Roman"/>
          <w:b w:val="false"/>
          <w:i w:val="false"/>
          <w:color w:val="000000"/>
          <w:sz w:val="28"/>
        </w:rPr>
        <w:t>
      2) біріктіруші объектілер: басқару ағыны, хабарламалар ағыны және қауымдастықтар;</w:t>
      </w:r>
      <w:r>
        <w:br/>
      </w:r>
      <w:r>
        <w:rPr>
          <w:rFonts w:ascii="Times New Roman"/>
          <w:b w:val="false"/>
          <w:i w:val="false"/>
          <w:color w:val="000000"/>
          <w:sz w:val="28"/>
        </w:rPr>
        <w:t>
</w:t>
      </w:r>
      <w:r>
        <w:rPr>
          <w:rFonts w:ascii="Times New Roman"/>
          <w:b w:val="false"/>
          <w:i w:val="false"/>
          <w:color w:val="000000"/>
          <w:sz w:val="28"/>
        </w:rPr>
        <w:t>
      3) рөлдер: пулалар және жолдар;</w:t>
      </w:r>
      <w:r>
        <w:br/>
      </w:r>
      <w:r>
        <w:rPr>
          <w:rFonts w:ascii="Times New Roman"/>
          <w:b w:val="false"/>
          <w:i w:val="false"/>
          <w:color w:val="000000"/>
          <w:sz w:val="28"/>
        </w:rPr>
        <w:t>
</w:t>
      </w:r>
      <w:r>
        <w:rPr>
          <w:rFonts w:ascii="Times New Roman"/>
          <w:b w:val="false"/>
          <w:i w:val="false"/>
          <w:color w:val="000000"/>
          <w:sz w:val="28"/>
        </w:rPr>
        <w:t>
      4) артефакттар: деректер, топтар және мәтіндік аннотациялар.</w:t>
      </w:r>
      <w:r>
        <w:br/>
      </w:r>
      <w:r>
        <w:rPr>
          <w:rFonts w:ascii="Times New Roman"/>
          <w:b w:val="false"/>
          <w:i w:val="false"/>
          <w:color w:val="000000"/>
          <w:sz w:val="28"/>
        </w:rPr>
        <w:t>
      Осы төрт санаттың элементтері бизнес үдерістердің диаграммасын құруға мүмкіндік береді. Айрықшалық моделінің мәнерлілігін арттыру үшін "Ескертпелер" деген бөлімде келтірілуі тиіс басқару ағыны объектілерінің жаңа түрлерін және артефакттарды құруға рұқсат береді.</w:t>
      </w:r>
    </w:p>
    <w:bookmarkEnd w:id="18"/>
    <w:bookmarkStart w:name="z101" w:id="19"/>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балаларды кезекке қою"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9"/>
    <w:bookmarkStart w:name="z102" w:id="20"/>
    <w:p>
      <w:pPr>
        <w:spacing w:after="0"/>
        <w:ind w:left="0"/>
        <w:jc w:val="left"/>
      </w:pPr>
      <w:r>
        <w:rPr>
          <w:rFonts w:ascii="Times New Roman"/>
          <w:b/>
          <w:i w:val="false"/>
          <w:color w:val="000000"/>
        </w:rPr>
        <w:t xml:space="preserve"> 
Электрондық мемлекеттік қызметке арналған өтініштің экрандық</w:t>
      </w:r>
      <w:r>
        <w:br/>
      </w:r>
      <w:r>
        <w:rPr>
          <w:rFonts w:ascii="Times New Roman"/>
          <w:b/>
          <w:i w:val="false"/>
          <w:color w:val="000000"/>
        </w:rPr>
        <w:t>
нысаны</w:t>
      </w:r>
    </w:p>
    <w:bookmarkEnd w:id="20"/>
    <w:p>
      <w:pPr>
        <w:spacing w:after="0"/>
        <w:ind w:left="0"/>
        <w:jc w:val="both"/>
      </w:pPr>
      <w:r>
        <w:drawing>
          <wp:inline distT="0" distB="0" distL="0" distR="0">
            <wp:extent cx="46863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86300" cy="6400800"/>
                    </a:xfrm>
                    <a:prstGeom prst="rect">
                      <a:avLst/>
                    </a:prstGeom>
                  </pic:spPr>
                </pic:pic>
              </a:graphicData>
            </a:graphic>
          </wp:inline>
        </w:drawing>
      </w:r>
    </w:p>
    <w:bookmarkStart w:name="z103" w:id="21"/>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балаларды кезекке қою"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21"/>
    <w:bookmarkStart w:name="z104" w:id="22"/>
    <w:p>
      <w:pPr>
        <w:spacing w:after="0"/>
        <w:ind w:left="0"/>
        <w:jc w:val="left"/>
      </w:pPr>
      <w:r>
        <w:rPr>
          <w:rFonts w:ascii="Times New Roman"/>
          <w:b/>
          <w:i w:val="false"/>
          <w:color w:val="000000"/>
        </w:rPr>
        <w:t xml:space="preserve"> 
Электрондық мемлекеттік қызметті көрсетуге арналған</w:t>
      </w:r>
      <w:r>
        <w:br/>
      </w:r>
      <w:r>
        <w:rPr>
          <w:rFonts w:ascii="Times New Roman"/>
          <w:b/>
          <w:i w:val="false"/>
          <w:color w:val="000000"/>
        </w:rPr>
        <w:t>
дұрыс жауаптың шығыс нысаны</w:t>
      </w:r>
    </w:p>
    <w:bookmarkEnd w:id="22"/>
    <w:p>
      <w:pPr>
        <w:spacing w:after="0"/>
        <w:ind w:left="0"/>
        <w:jc w:val="both"/>
      </w:pPr>
      <w:r>
        <w:drawing>
          <wp:inline distT="0" distB="0" distL="0" distR="0">
            <wp:extent cx="48006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00600" cy="6705600"/>
                    </a:xfrm>
                    <a:prstGeom prst="rect">
                      <a:avLst/>
                    </a:prstGeom>
                  </pic:spPr>
                </pic:pic>
              </a:graphicData>
            </a:graphic>
          </wp:inline>
        </w:drawing>
      </w:r>
    </w:p>
    <w:p>
      <w:pPr>
        <w:spacing w:after="0"/>
        <w:ind w:left="0"/>
        <w:jc w:val="left"/>
      </w:pPr>
      <w:r>
        <w:rPr>
          <w:rFonts w:ascii="Times New Roman"/>
          <w:b/>
          <w:i w:val="false"/>
          <w:color w:val="000000"/>
        </w:rPr>
        <w:t xml:space="preserve"> Алушыға берілетін хабарламалар</w:t>
      </w:r>
    </w:p>
    <w:p>
      <w:pPr>
        <w:spacing w:after="0"/>
        <w:ind w:left="0"/>
        <w:jc w:val="both"/>
      </w:pPr>
      <w:r>
        <w:rPr>
          <w:rFonts w:ascii="Times New Roman"/>
          <w:b w:val="false"/>
          <w:i w:val="false"/>
          <w:color w:val="000000"/>
          <w:sz w:val="28"/>
        </w:rPr>
        <w:t>      Хабарламалар өтінішті орындау мәртебесінің өзгеруіне қарай беріледі. Хабарлама мәтіні орналастырылған еркін жол ЭҮП-тегі жеке кабинеттегі "Хабарлама" бөлімінде көрсетіледі, сонымен қатар ХҚКО АЖ-ға жіберіледі.</w:t>
      </w:r>
    </w:p>
    <w:p>
      <w:pPr>
        <w:spacing w:after="0"/>
        <w:ind w:left="0"/>
        <w:jc w:val="both"/>
      </w:pPr>
      <w:r>
        <w:rPr>
          <w:rFonts w:ascii="Times New Roman"/>
          <w:b w:val="false"/>
          <w:i w:val="false"/>
          <w:color w:val="000000"/>
          <w:sz w:val="28"/>
        </w:rPr>
        <w:t>Мектепке дейінгі балалар ұйымына жіберу үшін мектепке дейінгі жастағы</w:t>
      </w:r>
      <w:r>
        <w:br/>
      </w:r>
      <w:r>
        <w:rPr>
          <w:rFonts w:ascii="Times New Roman"/>
          <w:b w:val="false"/>
          <w:i w:val="false"/>
          <w:color w:val="000000"/>
          <w:sz w:val="28"/>
        </w:rPr>
        <w:t>
балаларды тіркеу туралы хабарлама</w:t>
      </w:r>
    </w:p>
    <w:p>
      <w:pPr>
        <w:spacing w:after="0"/>
        <w:ind w:left="0"/>
        <w:jc w:val="both"/>
      </w:pPr>
      <w:r>
        <w:drawing>
          <wp:inline distT="0" distB="0" distL="0" distR="0">
            <wp:extent cx="48133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13300" cy="5270500"/>
                    </a:xfrm>
                    <a:prstGeom prst="rect">
                      <a:avLst/>
                    </a:prstGeom>
                  </pic:spPr>
                </pic:pic>
              </a:graphicData>
            </a:graphic>
          </wp:inline>
        </w:drawing>
      </w:r>
    </w:p>
    <w:p>
      <w:pPr>
        <w:spacing w:after="0"/>
        <w:ind w:left="0"/>
        <w:jc w:val="both"/>
      </w:pPr>
      <w:r>
        <w:rPr>
          <w:rFonts w:ascii="Times New Roman"/>
          <w:b w:val="false"/>
          <w:i w:val="false"/>
          <w:color w:val="000000"/>
          <w:sz w:val="28"/>
        </w:rPr>
        <w:t>Электрондық мемлекеттік қызметтің теріс (бас тарту) жауабының</w:t>
      </w:r>
      <w:r>
        <w:br/>
      </w:r>
      <w:r>
        <w:rPr>
          <w:rFonts w:ascii="Times New Roman"/>
          <w:b w:val="false"/>
          <w:i w:val="false"/>
          <w:color w:val="000000"/>
          <w:sz w:val="28"/>
        </w:rPr>
        <w:t>
шығыс нысаны</w:t>
      </w:r>
    </w:p>
    <w:p>
      <w:pPr>
        <w:spacing w:after="0"/>
        <w:ind w:left="0"/>
        <w:jc w:val="both"/>
      </w:pPr>
      <w:r>
        <w:rPr>
          <w:rFonts w:ascii="Times New Roman"/>
          <w:b w:val="false"/>
          <w:i w:val="false"/>
          <w:color w:val="000000"/>
          <w:sz w:val="28"/>
        </w:rPr>
        <w:t>      Теріс жауаптың шығыс нысаны бас тартуды негіздеу мәтінімен еркін нысандағы хат түрінде ұсынылады.</w:t>
      </w:r>
    </w:p>
    <w:bookmarkStart w:name="z105" w:id="23"/>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балаларды кезекке қою"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23"/>
    <w:bookmarkStart w:name="z106" w:id="24"/>
    <w:p>
      <w:pPr>
        <w:spacing w:after="0"/>
        <w:ind w:left="0"/>
        <w:jc w:val="left"/>
      </w:pPr>
      <w:r>
        <w:rPr>
          <w:rFonts w:ascii="Times New Roman"/>
          <w:b/>
          <w:i w:val="false"/>
          <w:color w:val="000000"/>
        </w:rPr>
        <w:t xml:space="preserve"> 
Электрондық мемлекеттік қызмет көрсеткіштерін анықтауға</w:t>
      </w:r>
      <w:r>
        <w:br/>
      </w:r>
      <w:r>
        <w:rPr>
          <w:rFonts w:ascii="Times New Roman"/>
          <w:b/>
          <w:i w:val="false"/>
          <w:color w:val="000000"/>
        </w:rPr>
        <w:t>
арналған сауалнама түрі: "сапа" және "қолжетімділік"</w:t>
      </w:r>
    </w:p>
    <w:bookmarkEnd w:id="24"/>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(қызмет атауы)</w:t>
      </w:r>
    </w:p>
    <w:bookmarkStart w:name="z107" w:id="25"/>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25"/>
    <w:bookmarkStart w:name="z115" w:id="26"/>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441 қаулысымен бекітілген</w:t>
      </w:r>
    </w:p>
    <w:bookmarkEnd w:id="26"/>
    <w:bookmarkStart w:name="z116" w:id="27"/>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электрондық мемлекеттiк қызмет көрсету регламенті</w:t>
      </w:r>
    </w:p>
    <w:bookmarkEnd w:id="27"/>
    <w:bookmarkStart w:name="z117" w:id="28"/>
    <w:p>
      <w:pPr>
        <w:spacing w:after="0"/>
        <w:ind w:left="0"/>
        <w:jc w:val="left"/>
      </w:pPr>
      <w:r>
        <w:rPr>
          <w:rFonts w:ascii="Times New Roman"/>
          <w:b/>
          <w:i w:val="false"/>
          <w:color w:val="000000"/>
        </w:rPr>
        <w:t xml:space="preserve"> 
1. Жалпы ережелер</w:t>
      </w:r>
    </w:p>
    <w:bookmarkEnd w:id="28"/>
    <w:bookmarkStart w:name="z118" w:id="29"/>
    <w:p>
      <w:pPr>
        <w:spacing w:after="0"/>
        <w:ind w:left="0"/>
        <w:jc w:val="both"/>
      </w:pPr>
      <w:r>
        <w:rPr>
          <w:rFonts w:ascii="Times New Roman"/>
          <w:b w:val="false"/>
          <w:i w:val="false"/>
          <w:color w:val="000000"/>
          <w:sz w:val="28"/>
        </w:rPr>
        <w:t>
      1. "Қорғаншылық және қамқоршылық жөнінде анықтама беру" электрондық мемлекеттік қызметі (бұдан әрі – электрондық мемлекеттік қызмет) Алматы облысының аудандары мен қалаларының білім бөлімдері (бұдан әрі – қызмет беруші) баламасыз негізде Халыққа қызмет көрсету орталықтары (бұдан әрі – Орталық) арқылы, сондай-ақ www.e.gov.kz "электронды үкімет"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қызметі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"Қорғаншылық және қамқоршылық жөнінде анықтама беру"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"Қорғаншылық және қамқоршылық жөнінде анықтама беру" электрондық мемлекеттiк қызмет көрсету регламентінде (бұдан әрі – Регламент)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бiрыңғай нотариаттық ақпараттық жүйе – бұл нотариаттық қызметтi автоматтандыруға және әдiлет органдары мен нотариаттық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ЖТ МДҚ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6) пайдаланушы – өзіне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7) транзакциялық қызмет көрсету – электрондық цифрлық қолтаңбаны қолдана отырып өзара ақпарат алмасуды талап ететiн, пайдаланушыларға электрондық ақпараттық ресурстарды ұсыну жөнiндегі қызмет көрсету;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 мен ведомстволармен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9)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w:t>
      </w:r>
      <w:r>
        <w:rPr>
          <w:rFonts w:ascii="Times New Roman"/>
          <w:b w:val="false"/>
          <w:i w:val="false"/>
          <w:color w:val="000000"/>
          <w:sz w:val="28"/>
        </w:rPr>
        <w:t>
      11)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12) "электрондық үкіметтің" өңірлік шлюзі - жергілікті атқарушы органдардың ішкі жүйелері/кіші жүйелері және жергілікті атқарушы органның электрондық қызметтерді көрсету үрдісіне қатысатын сыртқы ақпараттық жүйелері арасындағы ақпараттық өзара іс-қимылды қамтамасыз етеді (бұдан әрі – ЭҮӨШ);</w:t>
      </w:r>
      <w:r>
        <w:br/>
      </w:r>
      <w:r>
        <w:rPr>
          <w:rFonts w:ascii="Times New Roman"/>
          <w:b w:val="false"/>
          <w:i w:val="false"/>
          <w:color w:val="000000"/>
          <w:sz w:val="28"/>
        </w:rPr>
        <w:t>
</w:t>
      </w:r>
      <w:r>
        <w:rPr>
          <w:rFonts w:ascii="Times New Roman"/>
          <w:b w:val="false"/>
          <w:i w:val="false"/>
          <w:color w:val="000000"/>
          <w:sz w:val="28"/>
        </w:rPr>
        <w:t>
      13)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14) электрондық цифрлық қолтаңба – электрондық цифрлық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әрі - ЭЦҚ).</w:t>
      </w:r>
    </w:p>
    <w:bookmarkEnd w:id="29"/>
    <w:bookmarkStart w:name="z137" w:id="30"/>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30"/>
    <w:bookmarkStart w:name="z138" w:id="31"/>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іс-қимыл жасаудың N 1 диаграммасы) адымдық әрекеттері мен шешімдері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алушы ЭҮП-ке тіркеуді ЖСН және пароль көмегімен жүзеге асырады (ЭҮП-ке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алушының ЭҮП-ке ЖСН және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 шарт – ЖСН және пароль арқылы тіркелген алушы туралы деректердің дұрыстығын ЭҮП-те тексеру;</w:t>
      </w:r>
      <w:r>
        <w:br/>
      </w:r>
      <w:r>
        <w:rPr>
          <w:rFonts w:ascii="Times New Roman"/>
          <w:b w:val="false"/>
          <w:i w:val="false"/>
          <w:color w:val="000000"/>
          <w:sz w:val="28"/>
        </w:rPr>
        <w:t>
</w:t>
      </w:r>
      <w:r>
        <w:rPr>
          <w:rFonts w:ascii="Times New Roman"/>
          <w:b w:val="false"/>
          <w:i w:val="false"/>
          <w:color w:val="000000"/>
          <w:sz w:val="28"/>
        </w:rPr>
        <w:t>
      4) 2 үдеріс – алушыың деректерінде бұзушылықтардың болуына байланысты ЭҮП авторландырудан бас тарту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5) 3 үдеріс –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алушының нысанды толтыруы, сұрау салу нысанына Стандарттың 11-тармағында көрсетілген қажетті құжаттардың көшірмелерін электронды түрде тіркеу, сондай-ақ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әрекет ету мерзімін және тізімде қайта шақырылғандар (жойылғандар) тіркеу куәліктерінің болмауын, сондай-ақ сәйкестендіру деректеріне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w:t>
      </w:r>
      <w:r>
        <w:rPr>
          <w:rFonts w:ascii="Times New Roman"/>
          <w:b w:val="false"/>
          <w:i w:val="false"/>
          <w:color w:val="000000"/>
          <w:sz w:val="28"/>
        </w:rPr>
        <w:t>
      7) 4 үдеріс – алушының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 үдеріс – алушының ЭЦҚ арқылы электрондық мемлекеттік қызметті көрсету үшін сұрау салуды куәландыру және электрондық құжатты (сұрау салуды) қызмет беруші өңдеу үшін ЭҮШ арқылы ЭҮӨШ АЖО-ға жіберу;</w:t>
      </w:r>
      <w:r>
        <w:br/>
      </w:r>
      <w:r>
        <w:rPr>
          <w:rFonts w:ascii="Times New Roman"/>
          <w:b w:val="false"/>
          <w:i w:val="false"/>
          <w:color w:val="000000"/>
          <w:sz w:val="28"/>
        </w:rPr>
        <w:t>
</w:t>
      </w:r>
      <w:r>
        <w:rPr>
          <w:rFonts w:ascii="Times New Roman"/>
          <w:b w:val="false"/>
          <w:i w:val="false"/>
          <w:color w:val="000000"/>
          <w:sz w:val="28"/>
        </w:rPr>
        <w:t>
      9) 6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11) 7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алушының ЭҮӨШ АЖО-да қалыптастырылған қызмет нәтижесін (электронды құжат түріндегі анықтама) алуы. Электрондық құжат қызмет берушінің қызметкерінің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электрондық мемлекеттік қызмет көрсету кезіндегі (функционалдық өзара іс-қимыл жасаудың N 3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үдеріс – орталық операторының электрондық мемлекеттік қызметті алу үшін ЭҮӨШ АЖО-на логині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
      2) 2 үдеріс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алушының деректерін, сондай-ақ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w:t>
      </w:r>
      <w:r>
        <w:rPr>
          <w:rFonts w:ascii="Times New Roman"/>
          <w:b w:val="false"/>
          <w:i w:val="false"/>
          <w:color w:val="000000"/>
          <w:sz w:val="28"/>
        </w:rPr>
        <w:t>
      3) 3 үдеріс – ЖТ МДҚ-на ЭҮШ арқылы алушының деректері туралы, сондай-ақ БНАЖ-не алушы өкілінің сенімхат деректері туралы сұрау салуды жіберуі;</w:t>
      </w:r>
      <w:r>
        <w:br/>
      </w:r>
      <w:r>
        <w:rPr>
          <w:rFonts w:ascii="Times New Roman"/>
          <w:b w:val="false"/>
          <w:i w:val="false"/>
          <w:color w:val="000000"/>
          <w:sz w:val="28"/>
        </w:rPr>
        <w:t>
</w:t>
      </w:r>
      <w:r>
        <w:rPr>
          <w:rFonts w:ascii="Times New Roman"/>
          <w:b w:val="false"/>
          <w:i w:val="false"/>
          <w:color w:val="000000"/>
          <w:sz w:val="28"/>
        </w:rPr>
        <w:t>
      4) 1 шарт – ЖТ МДҚ-да алушы деректерінің, БНАЖ-да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алушы деректерінің, БНАЖ-да сенімхат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сұрау салу нысанын құжаттардың қағаз нысанында болуын белгілеу бөлігінде орталық операторының толтыруы және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орталық операторының ЭЦҚ-мен куәландырылған (қол қойылған) электрондық құжатты (алушының сұрау салуын) ЭҮШ арқылы ЭҮӨШ АЖО-ға жіберу;</w:t>
      </w:r>
      <w:r>
        <w:br/>
      </w:r>
      <w:r>
        <w:rPr>
          <w:rFonts w:ascii="Times New Roman"/>
          <w:b w:val="false"/>
          <w:i w:val="false"/>
          <w:color w:val="000000"/>
          <w:sz w:val="28"/>
        </w:rPr>
        <w:t>
</w:t>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10) 8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 үдеріс – алушының ЭҮӨШ АЖО-да қалыптастырылған электрондық мемлекеттік қызмет нәтижесін (қағаз құжат түріндегі анықтама)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қызметке сұрау салуды және жауапты толтыру нысандары www.e.gov.kz "электрондық үкімет" веб-порталында, сондай-ақ орталықта келтірілген.</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сұрау салудың орындау мәртебесін алушымен тексеру тәсілі: "электрондық үкімет" порталындағы "Қызметтерді алу тарихы" бөлімінде, сондай-ақ орталыққа жүгінген кезде.</w:t>
      </w:r>
      <w:r>
        <w:br/>
      </w:r>
      <w:r>
        <w:rPr>
          <w:rFonts w:ascii="Times New Roman"/>
          <w:b w:val="false"/>
          <w:i w:val="false"/>
          <w:color w:val="000000"/>
          <w:sz w:val="28"/>
        </w:rPr>
        <w:t>
</w:t>
      </w:r>
      <w:r>
        <w:rPr>
          <w:rFonts w:ascii="Times New Roman"/>
          <w:b w:val="false"/>
          <w:i w:val="false"/>
          <w:color w:val="000000"/>
          <w:sz w:val="28"/>
        </w:rPr>
        <w:t>
      10. Қажетті ақпаратты және электрондық мемлекеттік қызметті көрсету бойынша кеңесті (оның ішінде шағымдану) ЭҮП сall-орталығының телефоны бойынша алуға болады: (1414).</w:t>
      </w:r>
    </w:p>
    <w:bookmarkEnd w:id="31"/>
    <w:bookmarkStart w:name="z166" w:id="32"/>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32"/>
    <w:bookmarkStart w:name="z167" w:id="33"/>
    <w:p>
      <w:pPr>
        <w:spacing w:after="0"/>
        <w:ind w:left="0"/>
        <w:jc w:val="both"/>
      </w:pPr>
      <w:r>
        <w:rPr>
          <w:rFonts w:ascii="Times New Roman"/>
          <w:b w:val="false"/>
          <w:i w:val="false"/>
          <w:color w:val="000000"/>
          <w:sz w:val="28"/>
        </w:rPr>
        <w:t>
      11. Электрондық мемлекеттік қызметті көрсету үдерісіне қатысатын құрылымдық 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 Орталық қызметкері</w:t>
      </w:r>
      <w:r>
        <w:br/>
      </w:r>
      <w:r>
        <w:rPr>
          <w:rFonts w:ascii="Times New Roman"/>
          <w:b w:val="false"/>
          <w:i w:val="false"/>
          <w:color w:val="000000"/>
          <w:sz w:val="28"/>
        </w:rPr>
        <w:t>
</w:t>
      </w:r>
      <w:r>
        <w:rPr>
          <w:rFonts w:ascii="Times New Roman"/>
          <w:b w:val="false"/>
          <w:i w:val="false"/>
          <w:color w:val="000000"/>
          <w:sz w:val="28"/>
        </w:rPr>
        <w:t>
      12. Іс-қимылдардың (рәсімдердің, функциялардың, операциялардың) дәйектілігін әрбір іс-қимылдың орындалу мерзімін көрсете отырып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Олардың сипаттамасына сәйкес іс-қимылдардың (электрондық мемлекеттік қызмет көрсету үдерісінде) қисынды дәйектілігі арасындағы өзара байланысты көрсететін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4-қосымшасында</w:t>
      </w:r>
      <w:r>
        <w:rPr>
          <w:rFonts w:ascii="Times New Roman"/>
          <w:b w:val="false"/>
          <w:i w:val="false"/>
          <w:color w:val="000000"/>
          <w:sz w:val="28"/>
        </w:rPr>
        <w:t xml:space="preserve"> электрондық мемлекеттік қызметті көрсету нәтижесі (шығыс құжат), ескертпе нысанын қоса ұсынылуы тиіс бланкілердің нысандары, үлгілері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 көрсету нәтижелері осы Регламенттің 5-қосымшасына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көрсетілетін тұлғаның ЖСН-і болуы;</w:t>
      </w:r>
      <w:r>
        <w:br/>
      </w:r>
      <w:r>
        <w:rPr>
          <w:rFonts w:ascii="Times New Roman"/>
          <w:b w:val="false"/>
          <w:i w:val="false"/>
          <w:color w:val="000000"/>
          <w:sz w:val="28"/>
        </w:rPr>
        <w:t>
</w:t>
      </w:r>
      <w:r>
        <w:rPr>
          <w:rFonts w:ascii="Times New Roman"/>
          <w:b w:val="false"/>
          <w:i w:val="false"/>
          <w:color w:val="000000"/>
          <w:sz w:val="28"/>
        </w:rPr>
        <w:t>
      3) ЭҮП-мен авторландыру;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p>
    <w:bookmarkEnd w:id="33"/>
    <w:bookmarkStart w:name="z182" w:id="3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34"/>
    <w:bookmarkStart w:name="z183" w:id="35"/>
    <w:p>
      <w:pPr>
        <w:spacing w:after="0"/>
        <w:ind w:left="0"/>
        <w:jc w:val="left"/>
      </w:pPr>
      <w:r>
        <w:rPr>
          <w:rFonts w:ascii="Times New Roman"/>
          <w:b/>
          <w:i w:val="false"/>
          <w:color w:val="000000"/>
        </w:rPr>
        <w:t xml:space="preserve"> 
1-кесте. ЭҮП арқылы ҚФБ іс-әрекеттерінің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459"/>
        <w:gridCol w:w="2459"/>
        <w:gridCol w:w="2459"/>
        <w:gridCol w:w="2459"/>
        <w:gridCol w:w="2706"/>
      </w:tblGrid>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5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алушы ЭҮП-та авторланады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w:t>
            </w:r>
            <w:r>
              <w:br/>
            </w:r>
            <w:r>
              <w:rPr>
                <w:rFonts w:ascii="Times New Roman"/>
                <w:b w:val="false"/>
                <w:i w:val="false"/>
                <w:color w:val="000000"/>
                <w:sz w:val="20"/>
              </w:rPr>
              <w:t>
тардың болуына байланысты,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электрондық мемлекеттік қызметті таңдайды және сұрау салудың деректерін қалыптасты-</w:t>
            </w:r>
            <w:r>
              <w:br/>
            </w:r>
            <w:r>
              <w:rPr>
                <w:rFonts w:ascii="Times New Roman"/>
                <w:b w:val="false"/>
                <w:i w:val="false"/>
                <w:color w:val="000000"/>
                <w:sz w:val="20"/>
              </w:rPr>
              <w:t>
рады, алушының ЭЦҚ таңдауы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деректерінде бұзушылықтар-</w:t>
            </w:r>
            <w:r>
              <w:br/>
            </w:r>
            <w:r>
              <w:rPr>
                <w:rFonts w:ascii="Times New Roman"/>
                <w:b w:val="false"/>
                <w:i w:val="false"/>
                <w:color w:val="000000"/>
                <w:sz w:val="20"/>
              </w:rPr>
              <w:t>
дың болуына байланысты, бас тарту хабарламасын қалыптастырады</w:t>
            </w:r>
          </w:p>
        </w:tc>
      </w:tr>
      <w:tr>
        <w:trPr>
          <w:trHeight w:val="23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қызметке бас тарту хабарламасын қалыптастырады</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 болса;</w:t>
            </w:r>
            <w:r>
              <w:br/>
            </w:r>
            <w:r>
              <w:rPr>
                <w:rFonts w:ascii="Times New Roman"/>
                <w:b w:val="false"/>
                <w:i w:val="false"/>
                <w:color w:val="000000"/>
                <w:sz w:val="20"/>
              </w:rPr>
              <w:t>
3 – егер авторландыру ойдағыдай өтсе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3354"/>
        <w:gridCol w:w="3354"/>
        <w:gridCol w:w="3354"/>
      </w:tblGrid>
      <w:tr>
        <w:trPr>
          <w:trHeight w:val="6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53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куәландыруы (қол қою) және сұрау салуды ЭҮӨШ АЖО-ға жіберуі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60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арқылы сұрау салуды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6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 болса;</w:t>
            </w:r>
            <w:r>
              <w:br/>
            </w:r>
            <w:r>
              <w:rPr>
                <w:rFonts w:ascii="Times New Roman"/>
                <w:b w:val="false"/>
                <w:i w:val="false"/>
                <w:color w:val="000000"/>
                <w:sz w:val="20"/>
              </w:rPr>
              <w:t>
8 – егер бұзушылық болмаса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4" w:id="36"/>
    <w:p>
      <w:pPr>
        <w:spacing w:after="0"/>
        <w:ind w:left="0"/>
        <w:jc w:val="left"/>
      </w:pPr>
      <w:r>
        <w:rPr>
          <w:rFonts w:ascii="Times New Roman"/>
          <w:b/>
          <w:i w:val="false"/>
          <w:color w:val="000000"/>
        </w:rPr>
        <w:t xml:space="preserve"> 
2-кесте. Орталық арқылы ҚФБ іс-әрекеттерінің сипаттамасы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79"/>
        <w:gridCol w:w="2079"/>
        <w:gridCol w:w="2079"/>
        <w:gridCol w:w="2079"/>
        <w:gridCol w:w="2311"/>
        <w:gridCol w:w="2079"/>
      </w:tblGrid>
      <w:tr>
        <w:trPr>
          <w:trHeight w:val="4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r>
      <w:tr>
        <w:trPr>
          <w:trHeight w:val="2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w:t>
            </w:r>
            <w:r>
              <w:br/>
            </w:r>
            <w:r>
              <w:rPr>
                <w:rFonts w:ascii="Times New Roman"/>
                <w:b w:val="false"/>
                <w:i w:val="false"/>
                <w:color w:val="000000"/>
                <w:sz w:val="20"/>
              </w:rPr>
              <w:t>
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ның) атауы және олардың сипаттама-</w:t>
            </w:r>
            <w:r>
              <w:br/>
            </w:r>
            <w:r>
              <w:rPr>
                <w:rFonts w:ascii="Times New Roman"/>
                <w:b w:val="false"/>
                <w:i w:val="false"/>
                <w:color w:val="000000"/>
                <w:sz w:val="20"/>
              </w:rPr>
              <w:t>
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авторлана-</w:t>
            </w:r>
            <w:r>
              <w:br/>
            </w:r>
            <w:r>
              <w:rPr>
                <w:rFonts w:ascii="Times New Roman"/>
                <w:b w:val="false"/>
                <w:i w:val="false"/>
                <w:color w:val="000000"/>
                <w:sz w:val="20"/>
              </w:rPr>
              <w:t>
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қызметті таңдайды және сұрау салудың деректерін қалыптас-</w:t>
            </w:r>
            <w:r>
              <w:br/>
            </w:r>
            <w:r>
              <w:rPr>
                <w:rFonts w:ascii="Times New Roman"/>
                <w:b w:val="false"/>
                <w:i w:val="false"/>
                <w:color w:val="000000"/>
                <w:sz w:val="20"/>
              </w:rPr>
              <w:t>
тырады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МДҚ-на, БНАЖ-не сұрау салудың жіберілуі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болмауына байланысты, деректерді ала алмау жөніндегі хабарламасын қалыптасты-</w:t>
            </w:r>
            <w:r>
              <w:br/>
            </w:r>
            <w:r>
              <w:rPr>
                <w:rFonts w:ascii="Times New Roman"/>
                <w:b w:val="false"/>
                <w:i w:val="false"/>
                <w:color w:val="000000"/>
                <w:sz w:val="20"/>
              </w:rPr>
              <w:t>
рады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формасына қажетті құжаттарды тіркеу арқылы толтыру және ЭЦҚ куәландыру</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жүйеде тіркеу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w:t>
            </w:r>
            <w:r>
              <w:br/>
            </w:r>
            <w:r>
              <w:rPr>
                <w:rFonts w:ascii="Times New Roman"/>
                <w:b w:val="false"/>
                <w:i w:val="false"/>
                <w:color w:val="000000"/>
                <w:sz w:val="20"/>
              </w:rPr>
              <w:t>
тыру бойынша хабарлама-</w:t>
            </w:r>
            <w:r>
              <w:br/>
            </w:r>
            <w:r>
              <w:rPr>
                <w:rFonts w:ascii="Times New Roman"/>
                <w:b w:val="false"/>
                <w:i w:val="false"/>
                <w:color w:val="000000"/>
                <w:sz w:val="20"/>
              </w:rPr>
              <w:t>
ны көрсету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w:t>
            </w:r>
            <w:r>
              <w:br/>
            </w:r>
            <w:r>
              <w:rPr>
                <w:rFonts w:ascii="Times New Roman"/>
                <w:b w:val="false"/>
                <w:i w:val="false"/>
                <w:color w:val="000000"/>
                <w:sz w:val="20"/>
              </w:rPr>
              <w:t>
ны көрсету</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r>
      <w:tr>
        <w:trPr>
          <w:trHeight w:val="8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3302"/>
        <w:gridCol w:w="3671"/>
        <w:gridCol w:w="2936"/>
      </w:tblGrid>
      <w:tr>
        <w:trPr>
          <w:trHeight w:val="49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1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АЖО-қа ЭЦҚ куәландырылған (қол қойылған) құжатты жіберу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106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0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82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болса;</w:t>
            </w:r>
            <w:r>
              <w:br/>
            </w:r>
            <w:r>
              <w:rPr>
                <w:rFonts w:ascii="Times New Roman"/>
                <w:b w:val="false"/>
                <w:i w:val="false"/>
                <w:color w:val="000000"/>
                <w:sz w:val="20"/>
              </w:rPr>
              <w:t>
9 – егер бұзушылық болмаса</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электрондық мемлекеттік қызмет көрсету үдерісінің технологиялық тізбегінде келесі әркеттердің аяқталу үлгілері, орындалу мерзімдері және нөмірлері көрсетіліп, барлық ҚФБ әрекеттері (функциялары, рәсімдері, операциялары) атап көрсетіледі.</w:t>
      </w:r>
      <w:r>
        <w:br/>
      </w:r>
      <w:r>
        <w:rPr>
          <w:rFonts w:ascii="Times New Roman"/>
          <w:b w:val="false"/>
          <w:i w:val="false"/>
          <w:color w:val="000000"/>
          <w:sz w:val="28"/>
        </w:rPr>
        <w:t>
      Осы Регламенттің 1-қосымшадағы кестелерге сәйкес электронды мемлекеттік қызметті көрсету кезіндегі функционалдық өзара әрекет жасаудың диаграммалары құрастырылады.</w:t>
      </w:r>
    </w:p>
    <w:bookmarkStart w:name="z185" w:id="3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37"/>
    <w:bookmarkStart w:name="z186" w:id="38"/>
    <w:p>
      <w:pPr>
        <w:spacing w:after="0"/>
        <w:ind w:left="0"/>
        <w:jc w:val="left"/>
      </w:pPr>
      <w:r>
        <w:rPr>
          <w:rFonts w:ascii="Times New Roman"/>
          <w:b/>
          <w:i w:val="false"/>
          <w:color w:val="000000"/>
        </w:rPr>
        <w:t xml:space="preserve"> 
1-сурет. ЭҮП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38"/>
    <w:p>
      <w:pPr>
        <w:spacing w:after="0"/>
        <w:ind w:left="0"/>
        <w:jc w:val="both"/>
      </w:pPr>
      <w:r>
        <w:drawing>
          <wp:inline distT="0" distB="0" distL="0" distR="0">
            <wp:extent cx="67056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05600" cy="3708400"/>
                    </a:xfrm>
                    <a:prstGeom prst="rect">
                      <a:avLst/>
                    </a:prstGeom>
                  </pic:spPr>
                </pic:pic>
              </a:graphicData>
            </a:graphic>
          </wp:inline>
        </w:drawing>
      </w:r>
    </w:p>
    <w:bookmarkStart w:name="z187" w:id="39"/>
    <w:p>
      <w:pPr>
        <w:spacing w:after="0"/>
        <w:ind w:left="0"/>
        <w:jc w:val="left"/>
      </w:pPr>
      <w:r>
        <w:rPr>
          <w:rFonts w:ascii="Times New Roman"/>
          <w:b/>
          <w:i w:val="false"/>
          <w:color w:val="000000"/>
        </w:rPr>
        <w:t xml:space="preserve"> 
2-сурет. Орталық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39"/>
    <w:p>
      <w:pPr>
        <w:spacing w:after="0"/>
        <w:ind w:left="0"/>
        <w:jc w:val="both"/>
      </w:pPr>
      <w:r>
        <w:drawing>
          <wp:inline distT="0" distB="0" distL="0" distR="0">
            <wp:extent cx="6667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667500" cy="3759200"/>
                    </a:xfrm>
                    <a:prstGeom prst="rect">
                      <a:avLst/>
                    </a:prstGeom>
                  </pic:spPr>
                </pic:pic>
              </a:graphicData>
            </a:graphic>
          </wp:inline>
        </w:drawing>
      </w:r>
    </w:p>
    <w:bookmarkStart w:name="z188" w:id="40"/>
    <w:p>
      <w:pPr>
        <w:spacing w:after="0"/>
        <w:ind w:left="0"/>
        <w:jc w:val="left"/>
      </w:pPr>
      <w:r>
        <w:rPr>
          <w:rFonts w:ascii="Times New Roman"/>
          <w:b/>
          <w:i w:val="false"/>
          <w:color w:val="000000"/>
        </w:rPr>
        <w:t xml:space="preserve"> 
Кесте. Шартты белгілер</w:t>
      </w:r>
    </w:p>
    <w:bookmarkEnd w:id="40"/>
    <w:p>
      <w:pPr>
        <w:spacing w:after="0"/>
        <w:ind w:left="0"/>
        <w:jc w:val="both"/>
      </w:pPr>
      <w:r>
        <w:drawing>
          <wp:inline distT="0" distB="0" distL="0" distR="0">
            <wp:extent cx="65151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15100" cy="4914900"/>
                    </a:xfrm>
                    <a:prstGeom prst="rect">
                      <a:avLst/>
                    </a:prstGeom>
                  </pic:spPr>
                </pic:pic>
              </a:graphicData>
            </a:graphic>
          </wp:inline>
        </w:drawing>
      </w:r>
    </w:p>
    <w:bookmarkStart w:name="z189" w:id="4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Диаграмманың үлгілік рәсімделуі бизнес үдерістерді модельдеу үшін пайдаланылатын BPMN 1.2 графикалық нотациясында келтірілген. BPMN-де модельдеу графикалық элементтердің аз саны бар диаграммалар арқылы жүзеге асырылады. Бұл алушыларға үдерістің қисынын жылдам түсінуге көмектеседі. Элементтердің төрт негізгі санатын атап көрсетуге болады:</w:t>
      </w:r>
      <w:r>
        <w:br/>
      </w:r>
      <w:r>
        <w:rPr>
          <w:rFonts w:ascii="Times New Roman"/>
          <w:b w:val="false"/>
          <w:i w:val="false"/>
          <w:color w:val="000000"/>
          <w:sz w:val="28"/>
        </w:rPr>
        <w:t>
      1) басқару ағынының объектілері: оқиғалар, әрекеттер және қисынды операторлар;</w:t>
      </w:r>
      <w:r>
        <w:br/>
      </w:r>
      <w:r>
        <w:rPr>
          <w:rFonts w:ascii="Times New Roman"/>
          <w:b w:val="false"/>
          <w:i w:val="false"/>
          <w:color w:val="000000"/>
          <w:sz w:val="28"/>
        </w:rPr>
        <w:t>
</w:t>
      </w:r>
      <w:r>
        <w:rPr>
          <w:rFonts w:ascii="Times New Roman"/>
          <w:b w:val="false"/>
          <w:i w:val="false"/>
          <w:color w:val="000000"/>
          <w:sz w:val="28"/>
        </w:rPr>
        <w:t>
      2) біріктіруші объектілер: басқару ағыны, хабарламалар ағыны және қауымдастықтар;</w:t>
      </w:r>
      <w:r>
        <w:br/>
      </w:r>
      <w:r>
        <w:rPr>
          <w:rFonts w:ascii="Times New Roman"/>
          <w:b w:val="false"/>
          <w:i w:val="false"/>
          <w:color w:val="000000"/>
          <w:sz w:val="28"/>
        </w:rPr>
        <w:t>
</w:t>
      </w:r>
      <w:r>
        <w:rPr>
          <w:rFonts w:ascii="Times New Roman"/>
          <w:b w:val="false"/>
          <w:i w:val="false"/>
          <w:color w:val="000000"/>
          <w:sz w:val="28"/>
        </w:rPr>
        <w:t>
      3) рөлдер: пулалар және жолдар;</w:t>
      </w:r>
      <w:r>
        <w:br/>
      </w:r>
      <w:r>
        <w:rPr>
          <w:rFonts w:ascii="Times New Roman"/>
          <w:b w:val="false"/>
          <w:i w:val="false"/>
          <w:color w:val="000000"/>
          <w:sz w:val="28"/>
        </w:rPr>
        <w:t>
</w:t>
      </w:r>
      <w:r>
        <w:rPr>
          <w:rFonts w:ascii="Times New Roman"/>
          <w:b w:val="false"/>
          <w:i w:val="false"/>
          <w:color w:val="000000"/>
          <w:sz w:val="28"/>
        </w:rPr>
        <w:t>
      4) артефакттар: деректер, топтар және мәтіндік аннотациялар.</w:t>
      </w:r>
      <w:r>
        <w:br/>
      </w:r>
      <w:r>
        <w:rPr>
          <w:rFonts w:ascii="Times New Roman"/>
          <w:b w:val="false"/>
          <w:i w:val="false"/>
          <w:color w:val="000000"/>
          <w:sz w:val="28"/>
        </w:rPr>
        <w:t>
      Осы төрт санаттың элементтері бизнес үдерістердің диаграммасын құруға мүмкіндік береді. Айрықшалық моделінің мәнерлілігін арттыру үшін "Ескертпелер" деген бөлімде келтірілуі тиіс басқару ағыны объектілерінің жаңа түрлерін және артефакттарды құруға рұқсат береді.</w:t>
      </w:r>
    </w:p>
    <w:bookmarkEnd w:id="41"/>
    <w:bookmarkStart w:name="z193" w:id="4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42"/>
    <w:bookmarkStart w:name="z194" w:id="43"/>
    <w:p>
      <w:pPr>
        <w:spacing w:after="0"/>
        <w:ind w:left="0"/>
        <w:jc w:val="left"/>
      </w:pPr>
      <w:r>
        <w:rPr>
          <w:rFonts w:ascii="Times New Roman"/>
          <w:b/>
          <w:i w:val="false"/>
          <w:color w:val="000000"/>
        </w:rPr>
        <w:t xml:space="preserve"> 
Электрондық мемлекеттік қызметті көрсетуге арналған дұрыс</w:t>
      </w:r>
      <w:r>
        <w:br/>
      </w:r>
      <w:r>
        <w:rPr>
          <w:rFonts w:ascii="Times New Roman"/>
          <w:b/>
          <w:i w:val="false"/>
          <w:color w:val="000000"/>
        </w:rPr>
        <w:t>
жауаптың шығыс нысаны</w:t>
      </w:r>
    </w:p>
    <w:bookmarkEnd w:id="43"/>
    <w:p>
      <w:pPr>
        <w:spacing w:after="0"/>
        <w:ind w:left="0"/>
        <w:jc w:val="both"/>
      </w:pPr>
      <w:r>
        <w:drawing>
          <wp:inline distT="0" distB="0" distL="0" distR="0">
            <wp:extent cx="51054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105400" cy="6845300"/>
                    </a:xfrm>
                    <a:prstGeom prst="rect">
                      <a:avLst/>
                    </a:prstGeom>
                  </pic:spPr>
                </pic:pic>
              </a:graphicData>
            </a:graphic>
          </wp:inline>
        </w:drawing>
      </w:r>
    </w:p>
    <w:bookmarkStart w:name="z195" w:id="44"/>
    <w:p>
      <w:pPr>
        <w:spacing w:after="0"/>
        <w:ind w:left="0"/>
        <w:jc w:val="left"/>
      </w:pPr>
      <w:r>
        <w:rPr>
          <w:rFonts w:ascii="Times New Roman"/>
          <w:b/>
          <w:i w:val="false"/>
          <w:color w:val="000000"/>
        </w:rPr>
        <w:t xml:space="preserve"> 
Алушыға берілетін хабарламалар</w:t>
      </w:r>
    </w:p>
    <w:bookmarkEnd w:id="44"/>
    <w:p>
      <w:pPr>
        <w:spacing w:after="0"/>
        <w:ind w:left="0"/>
        <w:jc w:val="both"/>
      </w:pPr>
      <w:r>
        <w:rPr>
          <w:rFonts w:ascii="Times New Roman"/>
          <w:b w:val="false"/>
          <w:i w:val="false"/>
          <w:color w:val="000000"/>
          <w:sz w:val="28"/>
        </w:rPr>
        <w:t>      Хабарламалар өтінішті орындау мәртебесінің өзгеруіне қарай беріледі. Хабарлама мәтіні орналастырылған еркін жол ЭҮП-тегі жеке кабинеттегі "Хабарлама" бөлімінде көрсетіледі, сонымен қатар ХҚКО АЖ-ға жіберіледі.</w:t>
      </w:r>
    </w:p>
    <w:p>
      <w:pPr>
        <w:spacing w:after="0"/>
        <w:ind w:left="0"/>
        <w:jc w:val="left"/>
      </w:pPr>
      <w:r>
        <w:rPr>
          <w:rFonts w:ascii="Times New Roman"/>
          <w:b/>
          <w:i w:val="false"/>
          <w:color w:val="000000"/>
        </w:rPr>
        <w:t xml:space="preserve"> Электрондық мемлекеттік қызметтің теріс (бас тарту) жауабының</w:t>
      </w:r>
      <w:r>
        <w:br/>
      </w:r>
      <w:r>
        <w:rPr>
          <w:rFonts w:ascii="Times New Roman"/>
          <w:b/>
          <w:i w:val="false"/>
          <w:color w:val="000000"/>
        </w:rPr>
        <w:t>
шығыс нысаны</w:t>
      </w:r>
    </w:p>
    <w:p>
      <w:pPr>
        <w:spacing w:after="0"/>
        <w:ind w:left="0"/>
        <w:jc w:val="both"/>
      </w:pPr>
      <w:r>
        <w:rPr>
          <w:rFonts w:ascii="Times New Roman"/>
          <w:b w:val="false"/>
          <w:i w:val="false"/>
          <w:color w:val="000000"/>
          <w:sz w:val="28"/>
        </w:rPr>
        <w:t>      Теріс жауаптың шығыс нысаны бас тартуды негіздеу мәтінімен еркін нысандағы хат түрінде ұсынылады.</w:t>
      </w:r>
    </w:p>
    <w:bookmarkStart w:name="z196" w:id="4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45"/>
    <w:bookmarkStart w:name="z197" w:id="46"/>
    <w:p>
      <w:pPr>
        <w:spacing w:after="0"/>
        <w:ind w:left="0"/>
        <w:jc w:val="left"/>
      </w:pPr>
      <w:r>
        <w:rPr>
          <w:rFonts w:ascii="Times New Roman"/>
          <w:b/>
          <w:i w:val="false"/>
          <w:color w:val="000000"/>
        </w:rPr>
        <w:t xml:space="preserve"> 
Электрондық мемлекеттік қызмет көрсеткіштерін анықтауға</w:t>
      </w:r>
      <w:r>
        <w:br/>
      </w:r>
      <w:r>
        <w:rPr>
          <w:rFonts w:ascii="Times New Roman"/>
          <w:b/>
          <w:i w:val="false"/>
          <w:color w:val="000000"/>
        </w:rPr>
        <w:t>
арналған сауалнама түрі: "сапа" және "қолжетімділік"</w:t>
      </w:r>
    </w:p>
    <w:bookmarkEnd w:id="46"/>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(қызмет атауы)</w:t>
      </w:r>
    </w:p>
    <w:bookmarkStart w:name="z198" w:id="47"/>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47"/>
    <w:bookmarkStart w:name="z206" w:id="48"/>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441 қаулысымен бекітілген</w:t>
      </w:r>
    </w:p>
    <w:bookmarkEnd w:id="48"/>
    <w:bookmarkStart w:name="z207" w:id="49"/>
    <w:p>
      <w:pPr>
        <w:spacing w:after="0"/>
        <w:ind w:left="0"/>
        <w:jc w:val="left"/>
      </w:pPr>
      <w:r>
        <w:rPr>
          <w:rFonts w:ascii="Times New Roman"/>
          <w:b/>
          <w:i w:val="false"/>
          <w:color w:val="000000"/>
        </w:rPr>
        <w:t xml:space="preserve"> 
"Кәмелетке толмағандарға меншік құқығында тиесілі мүлікпен</w:t>
      </w:r>
      <w:r>
        <w:br/>
      </w:r>
      <w:r>
        <w:rPr>
          <w:rFonts w:ascii="Times New Roman"/>
          <w:b/>
          <w:i w:val="false"/>
          <w:color w:val="000000"/>
        </w:rPr>
        <w:t>
мәмілелерді ресімдеу үшін қорғаншылық немесе қамқоршылық</w:t>
      </w:r>
      <w:r>
        <w:br/>
      </w:r>
      <w:r>
        <w:rPr>
          <w:rFonts w:ascii="Times New Roman"/>
          <w:b/>
          <w:i w:val="false"/>
          <w:color w:val="000000"/>
        </w:rPr>
        <w:t>
жөніндегі функцияларды жүзеге асыратын органдардың</w:t>
      </w:r>
      <w:r>
        <w:br/>
      </w:r>
      <w:r>
        <w:rPr>
          <w:rFonts w:ascii="Times New Roman"/>
          <w:b/>
          <w:i w:val="false"/>
          <w:color w:val="000000"/>
        </w:rPr>
        <w:t>
анықтамаларын беру" электрондық мемлекеттiк қызмет көрсету</w:t>
      </w:r>
      <w:r>
        <w:br/>
      </w:r>
      <w:r>
        <w:rPr>
          <w:rFonts w:ascii="Times New Roman"/>
          <w:b/>
          <w:i w:val="false"/>
          <w:color w:val="000000"/>
        </w:rPr>
        <w:t>
регламенті</w:t>
      </w:r>
    </w:p>
    <w:bookmarkEnd w:id="49"/>
    <w:bookmarkStart w:name="z208" w:id="50"/>
    <w:p>
      <w:pPr>
        <w:spacing w:after="0"/>
        <w:ind w:left="0"/>
        <w:jc w:val="left"/>
      </w:pPr>
      <w:r>
        <w:rPr>
          <w:rFonts w:ascii="Times New Roman"/>
          <w:b/>
          <w:i w:val="false"/>
          <w:color w:val="000000"/>
        </w:rPr>
        <w:t xml:space="preserve"> 
1. Жалпы ережелер</w:t>
      </w:r>
    </w:p>
    <w:bookmarkEnd w:id="50"/>
    <w:bookmarkStart w:name="z209" w:id="51"/>
    <w:p>
      <w:pPr>
        <w:spacing w:after="0"/>
        <w:ind w:left="0"/>
        <w:jc w:val="both"/>
      </w:pPr>
      <w:r>
        <w:rPr>
          <w:rFonts w:ascii="Times New Roman"/>
          <w:b w:val="false"/>
          <w:i w:val="false"/>
          <w:color w:val="000000"/>
          <w:sz w:val="28"/>
        </w:rPr>
        <w:t>
      1.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қызметі (бұдан әрі – электрондық мемлекеттік қызмет) Алматы облысының аудандары мен қалаларының білім бөлімдері (бұдан әрі – қызмет беруші) баламасыз негізде Халыққа қызмет көрсету орталықтары (бұдан әрі – Орталық) арқылы, сондай-ақ www.e.gov.kz "электронды үкімет"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қызметі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мемлекеттiк қызмет көрсету регламентінде (бұдан әрі – Регламент)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бiрыңғай нотариаттық ақпараттық жүйе – бұл нотариаттық қызметтi автоматтандыруға және әдiлет органдары мен нотариаттық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ЖТ МДҚ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6) пайдаланушы – өзіне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7) транзакциялық қызмет көрсету – электрондық цифрлық қолтаңбаны қолдана отырып өзара ақпарат алмасуды талап ететiн, пайдаланушыларға электрондық ақпараттық ресурстарды ұсыну жөнiндегі қызмет көрсету;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 мен ведомстволармен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9)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w:t>
      </w:r>
      <w:r>
        <w:rPr>
          <w:rFonts w:ascii="Times New Roman"/>
          <w:b w:val="false"/>
          <w:i w:val="false"/>
          <w:color w:val="000000"/>
          <w:sz w:val="28"/>
        </w:rPr>
        <w:t>
      11)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12) "электрондық үкіметтің" өңірлік шлюзі - жергілікті атқарушы органдардың ішкі жүйелері/кіші жүйелері және жергілікті атқарушы органның электрондық қызметтерді көрсету үрдісіне қатысатын сыртқы ақпараттық жүйелері арасындағы ақпараттық өзара іс-қимылды қамтамасыз етеді (бұдан әрі – ЭҮӨШ);</w:t>
      </w:r>
      <w:r>
        <w:br/>
      </w:r>
      <w:r>
        <w:rPr>
          <w:rFonts w:ascii="Times New Roman"/>
          <w:b w:val="false"/>
          <w:i w:val="false"/>
          <w:color w:val="000000"/>
          <w:sz w:val="28"/>
        </w:rPr>
        <w:t>
</w:t>
      </w:r>
      <w:r>
        <w:rPr>
          <w:rFonts w:ascii="Times New Roman"/>
          <w:b w:val="false"/>
          <w:i w:val="false"/>
          <w:color w:val="000000"/>
          <w:sz w:val="28"/>
        </w:rPr>
        <w:t>
      13)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14) электрондық цифрлық қолтаңба – электрондық цифрлық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әрі - ЭЦҚ).</w:t>
      </w:r>
    </w:p>
    <w:bookmarkEnd w:id="51"/>
    <w:bookmarkStart w:name="z228" w:id="52"/>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52"/>
    <w:bookmarkStart w:name="z229" w:id="53"/>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іс-қимыл жасаудың N 1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ЭҮП-ке тіркеуді ЖСН және пароль көмегімен жүзеге асырады (ЭҮП-ке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алушының ЭҮП-ке ЖСН және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 шарт – ЖСН және пароль арқылы тіркелген алушы туралы деректердің дұрыстығын ЭҮП-те тексеру;</w:t>
      </w:r>
      <w:r>
        <w:br/>
      </w:r>
      <w:r>
        <w:rPr>
          <w:rFonts w:ascii="Times New Roman"/>
          <w:b w:val="false"/>
          <w:i w:val="false"/>
          <w:color w:val="000000"/>
          <w:sz w:val="28"/>
        </w:rPr>
        <w:t>
</w:t>
      </w:r>
      <w:r>
        <w:rPr>
          <w:rFonts w:ascii="Times New Roman"/>
          <w:b w:val="false"/>
          <w:i w:val="false"/>
          <w:color w:val="000000"/>
          <w:sz w:val="28"/>
        </w:rPr>
        <w:t>
      4) 2 үдеріс – алушыың деректерінде бұзушылықтардың болуына байланысты ЭҮП авторландырудан бас тарту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5) 3 үдеріс –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алушының нысанды толтыруы, сұрау салу нысанына Стандарттың 11-тармағында көрсетілген қажетті құжаттардың көшірмелерін электронды түрде тіркеу, сондай-ақ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әрекет ету мерзімін және тізімде қайта шақырылғандар (жойылғандар) тіркеу куәліктерінің болмауын, сондай-ақ сәйкестендіру деректеріне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w:t>
      </w:r>
      <w:r>
        <w:rPr>
          <w:rFonts w:ascii="Times New Roman"/>
          <w:b w:val="false"/>
          <w:i w:val="false"/>
          <w:color w:val="000000"/>
          <w:sz w:val="28"/>
        </w:rPr>
        <w:t>
      7) 4 үдеріс – алушының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 үдеріс – алушының ЭЦҚ арқылы электрондық мемлекеттік қызметті көрсету үшін сұрау салуды куәландыру және электрондық құжатты (сұрау салуды) қызмет беруші өңдеу үшін ЭҮШ арқылы ЭҮӨШ АЖО-ға жіберу;</w:t>
      </w:r>
      <w:r>
        <w:br/>
      </w:r>
      <w:r>
        <w:rPr>
          <w:rFonts w:ascii="Times New Roman"/>
          <w:b w:val="false"/>
          <w:i w:val="false"/>
          <w:color w:val="000000"/>
          <w:sz w:val="28"/>
        </w:rPr>
        <w:t>
</w:t>
      </w:r>
      <w:r>
        <w:rPr>
          <w:rFonts w:ascii="Times New Roman"/>
          <w:b w:val="false"/>
          <w:i w:val="false"/>
          <w:color w:val="000000"/>
          <w:sz w:val="28"/>
        </w:rPr>
        <w:t>
      9) 6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11) 7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алушының ЭҮӨШ АЖО-да қалыптастырылған қызмет нәтижесін (электронды құжат түріндегі анықтама) алуы. Электрондық құжат қызмет берушінің қызметкерінің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электрондық мемлекеттік қызмет көрсету кезіндегі (функционалдық өзара іс-қимыл жасаудың N 3 диаграммасы) адымдық әрекеттері мен шешімдері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1 үдеріс – орталық операторының электрондық мемлекеттік қызметті алу үшін ЭҮӨШ АЖО-на логині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
      2) 2 үдеріс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алушының деректерін, сондай-ақ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w:t>
      </w:r>
      <w:r>
        <w:rPr>
          <w:rFonts w:ascii="Times New Roman"/>
          <w:b w:val="false"/>
          <w:i w:val="false"/>
          <w:color w:val="000000"/>
          <w:sz w:val="28"/>
        </w:rPr>
        <w:t>
      3) 3 үдеріс – ЖТ МДҚ-на ЭҮШ арқылы алушының деректері туралы, сондай-ақ БНАЖ-не алушы өкілінің сенімхат деректері туралы сұрау салуды жіберуі;</w:t>
      </w:r>
      <w:r>
        <w:br/>
      </w:r>
      <w:r>
        <w:rPr>
          <w:rFonts w:ascii="Times New Roman"/>
          <w:b w:val="false"/>
          <w:i w:val="false"/>
          <w:color w:val="000000"/>
          <w:sz w:val="28"/>
        </w:rPr>
        <w:t>
</w:t>
      </w:r>
      <w:r>
        <w:rPr>
          <w:rFonts w:ascii="Times New Roman"/>
          <w:b w:val="false"/>
          <w:i w:val="false"/>
          <w:color w:val="000000"/>
          <w:sz w:val="28"/>
        </w:rPr>
        <w:t>
      4) 1 шарт – ЖТ МДҚ-да алушы деректерінің, БНАЖ-да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алушы деректерінің, БНАЖ-да сенімхат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сұрау салу нысанын құжаттардың қағаз нысанында болуын белгілеу бөлігінде орталық операторының толтыруы және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орталық операторының ЭЦҚ-мен куәландырылған (қол қойылған) электрондық құжатты (алушының сұрау салуын) ЭҮШ арқылы ЭҮӨШ АЖО-ға жіберу;</w:t>
      </w:r>
      <w:r>
        <w:br/>
      </w:r>
      <w:r>
        <w:rPr>
          <w:rFonts w:ascii="Times New Roman"/>
          <w:b w:val="false"/>
          <w:i w:val="false"/>
          <w:color w:val="000000"/>
          <w:sz w:val="28"/>
        </w:rPr>
        <w:t>
</w:t>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10) 8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 үдеріс – алушының ЭҮӨШ АЖО-да қалыптастырылған электрондық мемлекеттік қызмет нәтижесін (қағаз құжат түріндегі анықтама)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қызметке сұрау салуды және жауапты толтыру нысандары www.e.gov.kz "электрондық үкімет" веб-порталында, сондай-ақ орталықта келтірілген.</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сұрау салудың орындау мәртебесін алушымен тексеру тәсілі: "электрондық үкімет" порталындағы "Қызметтерді алу тарихы" бөлімінде, сондай-ақ орталыққа жүгінген кезде.</w:t>
      </w:r>
      <w:r>
        <w:br/>
      </w:r>
      <w:r>
        <w:rPr>
          <w:rFonts w:ascii="Times New Roman"/>
          <w:b w:val="false"/>
          <w:i w:val="false"/>
          <w:color w:val="000000"/>
          <w:sz w:val="28"/>
        </w:rPr>
        <w:t>
</w:t>
      </w:r>
      <w:r>
        <w:rPr>
          <w:rFonts w:ascii="Times New Roman"/>
          <w:b w:val="false"/>
          <w:i w:val="false"/>
          <w:color w:val="000000"/>
          <w:sz w:val="28"/>
        </w:rPr>
        <w:t>
      10. Қажетті ақпаратты және электрондық мемлекеттік қызметті көрсету бойынша кеңесті (оның ішінде шағымдану) ЭҮП сall-орталығының телефоны бойынша алуға болады: (1414).</w:t>
      </w:r>
    </w:p>
    <w:bookmarkEnd w:id="53"/>
    <w:bookmarkStart w:name="z257" w:id="54"/>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54"/>
    <w:bookmarkStart w:name="z258" w:id="55"/>
    <w:p>
      <w:pPr>
        <w:spacing w:after="0"/>
        <w:ind w:left="0"/>
        <w:jc w:val="both"/>
      </w:pPr>
      <w:r>
        <w:rPr>
          <w:rFonts w:ascii="Times New Roman"/>
          <w:b w:val="false"/>
          <w:i w:val="false"/>
          <w:color w:val="000000"/>
          <w:sz w:val="28"/>
        </w:rPr>
        <w:t>
      11. Электрондық мемлекеттік қызметті көрсету үдерісіне қатысатын құрылымдық функционалдық бірліктер (бұдан әрі - ҚФБ):</w:t>
      </w:r>
    </w:p>
    <w:bookmarkEnd w:id="55"/>
    <w:bookmarkStart w:name="z259" w:id="56"/>
    <w:p>
      <w:pPr>
        <w:spacing w:after="0"/>
        <w:ind w:left="0"/>
        <w:jc w:val="both"/>
      </w:pPr>
      <w:r>
        <w:rPr>
          <w:rFonts w:ascii="Times New Roman"/>
          <w:b w:val="false"/>
          <w:i w:val="false"/>
          <w:color w:val="000000"/>
          <w:sz w:val="28"/>
        </w:rPr>
        <w:t>      Орталық қызметкері.</w:t>
      </w:r>
      <w:r>
        <w:br/>
      </w:r>
      <w:r>
        <w:rPr>
          <w:rFonts w:ascii="Times New Roman"/>
          <w:b w:val="false"/>
          <w:i w:val="false"/>
          <w:color w:val="000000"/>
          <w:sz w:val="28"/>
        </w:rPr>
        <w:t>
      12. Іс-қимылдардың (рәсімдердің, функциялардың, операциялардың) дәйектілігін әрбір іс-қимылдың орындалу мерзімін көрсете отырып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Олардың сипаттамасына сәйкес іс-қимылдардың (электрондық мемлекеттік қызмет көрсету үдерісінде) қисынды дәйектілігі арасындағы өзара байланысты көрсететін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электрондық мемлекеттік қызметті көрсету нәтижесі (шығыс құжат), ескертпе нысанын қоса ұсынылуы тиіс бланкілердің нысандары, үлгілері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көрсетілетін тұлғаның ЖСН-і болуы;</w:t>
      </w:r>
      <w:r>
        <w:br/>
      </w:r>
      <w:r>
        <w:rPr>
          <w:rFonts w:ascii="Times New Roman"/>
          <w:b w:val="false"/>
          <w:i w:val="false"/>
          <w:color w:val="000000"/>
          <w:sz w:val="28"/>
        </w:rPr>
        <w:t>
</w:t>
      </w:r>
      <w:r>
        <w:rPr>
          <w:rFonts w:ascii="Times New Roman"/>
          <w:b w:val="false"/>
          <w:i w:val="false"/>
          <w:color w:val="000000"/>
          <w:sz w:val="28"/>
        </w:rPr>
        <w:t>
      3) ЭҮП-мен авторландыру;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p>
    <w:bookmarkEnd w:id="56"/>
    <w:bookmarkStart w:name="z272" w:id="57"/>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w:t>
      </w:r>
      <w:r>
        <w:br/>
      </w:r>
      <w:r>
        <w:rPr>
          <w:rFonts w:ascii="Times New Roman"/>
          <w:b w:val="false"/>
          <w:i w:val="false"/>
          <w:color w:val="000000"/>
          <w:sz w:val="28"/>
        </w:rPr>
        <w:t>
қамқоршылық жөніндегі функцияларды</w:t>
      </w:r>
      <w:r>
        <w:br/>
      </w:r>
      <w:r>
        <w:rPr>
          <w:rFonts w:ascii="Times New Roman"/>
          <w:b w:val="false"/>
          <w:i w:val="false"/>
          <w:color w:val="000000"/>
          <w:sz w:val="28"/>
        </w:rPr>
        <w:t>
жүзеге асыратын органдардың</w:t>
      </w:r>
      <w:r>
        <w:br/>
      </w:r>
      <w:r>
        <w:rPr>
          <w:rFonts w:ascii="Times New Roman"/>
          <w:b w:val="false"/>
          <w:i w:val="false"/>
          <w:color w:val="000000"/>
          <w:sz w:val="28"/>
        </w:rPr>
        <w:t>
анықтамаларын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57"/>
    <w:bookmarkStart w:name="z273" w:id="58"/>
    <w:p>
      <w:pPr>
        <w:spacing w:after="0"/>
        <w:ind w:left="0"/>
        <w:jc w:val="left"/>
      </w:pPr>
      <w:r>
        <w:rPr>
          <w:rFonts w:ascii="Times New Roman"/>
          <w:b/>
          <w:i w:val="false"/>
          <w:color w:val="000000"/>
        </w:rPr>
        <w:t xml:space="preserve"> 
1-кесте. ЭҮП арқылы ҚФБ іс-әрекеттерінің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459"/>
        <w:gridCol w:w="2459"/>
        <w:gridCol w:w="2459"/>
        <w:gridCol w:w="2459"/>
        <w:gridCol w:w="2706"/>
      </w:tblGrid>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5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алушы ЭҮП-та авторланады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w:t>
            </w:r>
            <w:r>
              <w:br/>
            </w:r>
            <w:r>
              <w:rPr>
                <w:rFonts w:ascii="Times New Roman"/>
                <w:b w:val="false"/>
                <w:i w:val="false"/>
                <w:color w:val="000000"/>
                <w:sz w:val="20"/>
              </w:rPr>
              <w:t>
тардың болуына байланысты,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электрондық мемлекеттік қызметті таңдайды және сұрау салудың деректерін қалыптастыра-ды, алушының ЭЦҚ таңдауы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деректерінде бұзушылықтар-</w:t>
            </w:r>
            <w:r>
              <w:br/>
            </w:r>
            <w:r>
              <w:rPr>
                <w:rFonts w:ascii="Times New Roman"/>
                <w:b w:val="false"/>
                <w:i w:val="false"/>
                <w:color w:val="000000"/>
                <w:sz w:val="20"/>
              </w:rPr>
              <w:t>
дың болуына байланысты, бас тарту хабарламасын қалыптастырады</w:t>
            </w:r>
          </w:p>
        </w:tc>
      </w:tr>
      <w:tr>
        <w:trPr>
          <w:trHeight w:val="23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қызметке бас тарту хабарламасын қалыптастырады</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 болса;</w:t>
            </w:r>
            <w:r>
              <w:br/>
            </w:r>
            <w:r>
              <w:rPr>
                <w:rFonts w:ascii="Times New Roman"/>
                <w:b w:val="false"/>
                <w:i w:val="false"/>
                <w:color w:val="000000"/>
                <w:sz w:val="20"/>
              </w:rPr>
              <w:t>
3 – егер авторландыру ойдағыдай өтсе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3354"/>
        <w:gridCol w:w="3354"/>
        <w:gridCol w:w="3354"/>
      </w:tblGrid>
      <w:tr>
        <w:trPr>
          <w:trHeight w:val="6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53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куәландыруы (қол қою) және сұрау салуды ЭҮӨШ АЖО-ға жіберуі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67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арқылы сұрау салуды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6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 болса;</w:t>
            </w:r>
            <w:r>
              <w:br/>
            </w:r>
            <w:r>
              <w:rPr>
                <w:rFonts w:ascii="Times New Roman"/>
                <w:b w:val="false"/>
                <w:i w:val="false"/>
                <w:color w:val="000000"/>
                <w:sz w:val="20"/>
              </w:rPr>
              <w:t>
8 – егер бұзушылық болмаса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4" w:id="59"/>
    <w:p>
      <w:pPr>
        <w:spacing w:after="0"/>
        <w:ind w:left="0"/>
        <w:jc w:val="left"/>
      </w:pPr>
      <w:r>
        <w:rPr>
          <w:rFonts w:ascii="Times New Roman"/>
          <w:b/>
          <w:i w:val="false"/>
          <w:color w:val="000000"/>
        </w:rPr>
        <w:t xml:space="preserve"> 
2-кесте. Орталық арқылы ҚФБ іс-әрекеттерінің сипаттамасы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468"/>
        <w:gridCol w:w="2468"/>
        <w:gridCol w:w="2469"/>
        <w:gridCol w:w="2469"/>
        <w:gridCol w:w="2745"/>
      </w:tblGrid>
      <w:tr>
        <w:trPr>
          <w:trHeight w:val="4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r>
      <w:tr>
        <w:trPr>
          <w:trHeight w:val="2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авторланады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 таңдайды және сұрау салудың деректерін қалыптасты-</w:t>
            </w:r>
            <w:r>
              <w:br/>
            </w:r>
            <w:r>
              <w:rPr>
                <w:rFonts w:ascii="Times New Roman"/>
                <w:b w:val="false"/>
                <w:i w:val="false"/>
                <w:color w:val="000000"/>
                <w:sz w:val="20"/>
              </w:rPr>
              <w:t>
рады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МДҚ-на, БНАЖ-не сұрау салудың жіберілуі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болмауына байланысты, деректерді ала алмау жөніндегі хабарламасын қалыптастырады</w:t>
            </w:r>
          </w:p>
        </w:tc>
      </w:tr>
      <w:tr>
        <w:trPr>
          <w:trHeight w:val="15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жүйеде тіркеу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1 минут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2642"/>
        <w:gridCol w:w="2642"/>
        <w:gridCol w:w="2936"/>
        <w:gridCol w:w="2349"/>
      </w:tblGrid>
      <w:tr>
        <w:trPr>
          <w:trHeight w:val="49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1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формасына қажетті құжаттарды тіркеу арқылы толтыру және ЭЦҚ куәландыру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АЖО-қа ЭЦҚ куәландырылған (қол қойылған) құжатты жіберу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157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0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825"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болса;</w:t>
            </w:r>
            <w:r>
              <w:br/>
            </w:r>
            <w:r>
              <w:rPr>
                <w:rFonts w:ascii="Times New Roman"/>
                <w:b w:val="false"/>
                <w:i w:val="false"/>
                <w:color w:val="000000"/>
                <w:sz w:val="20"/>
              </w:rPr>
              <w:t>
9 – егер бұзушылық болмаса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электрондық мемлекеттік қызмет көрсету үдерісінің технологиялық тізбегінде келесі әркеттердің аяқталу үлгілері, орындалу мерзімдері және нөмірлері көрсетіліп, барлық ҚФБ әрекеттері (функциялары, рәсімдері, операциялары) атап көрсетіледі.</w:t>
      </w:r>
      <w:r>
        <w:br/>
      </w:r>
      <w:r>
        <w:rPr>
          <w:rFonts w:ascii="Times New Roman"/>
          <w:b w:val="false"/>
          <w:i w:val="false"/>
          <w:color w:val="000000"/>
          <w:sz w:val="28"/>
        </w:rPr>
        <w:t>
      Осы Регламенттің 1-қосымшадағы кестелерге сәйкес электронды мемлекеттік қызметті көрсету кезіндегі функционалдық өзара әрекет жасаудың диаграммалары құрастырылады.</w:t>
      </w:r>
    </w:p>
    <w:bookmarkStart w:name="z275" w:id="60"/>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w:t>
      </w:r>
      <w:r>
        <w:br/>
      </w:r>
      <w:r>
        <w:rPr>
          <w:rFonts w:ascii="Times New Roman"/>
          <w:b w:val="false"/>
          <w:i w:val="false"/>
          <w:color w:val="000000"/>
          <w:sz w:val="28"/>
        </w:rPr>
        <w:t>
мәмілелерді ресімдеу үшін</w:t>
      </w:r>
      <w:r>
        <w:br/>
      </w:r>
      <w:r>
        <w:rPr>
          <w:rFonts w:ascii="Times New Roman"/>
          <w:b w:val="false"/>
          <w:i w:val="false"/>
          <w:color w:val="000000"/>
          <w:sz w:val="28"/>
        </w:rPr>
        <w:t>
қорғаншылық немесе қамқоршылық</w:t>
      </w:r>
      <w:r>
        <w:br/>
      </w:r>
      <w:r>
        <w:rPr>
          <w:rFonts w:ascii="Times New Roman"/>
          <w:b w:val="false"/>
          <w:i w:val="false"/>
          <w:color w:val="000000"/>
          <w:sz w:val="28"/>
        </w:rPr>
        <w:t>
жөніндегі функцияларды жүзеге</w:t>
      </w:r>
      <w:r>
        <w:br/>
      </w:r>
      <w:r>
        <w:rPr>
          <w:rFonts w:ascii="Times New Roman"/>
          <w:b w:val="false"/>
          <w:i w:val="false"/>
          <w:color w:val="000000"/>
          <w:sz w:val="28"/>
        </w:rPr>
        <w:t>
асыратын органдардың анықтамаларын</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60"/>
    <w:bookmarkStart w:name="z276" w:id="61"/>
    <w:p>
      <w:pPr>
        <w:spacing w:after="0"/>
        <w:ind w:left="0"/>
        <w:jc w:val="left"/>
      </w:pPr>
      <w:r>
        <w:rPr>
          <w:rFonts w:ascii="Times New Roman"/>
          <w:b/>
          <w:i w:val="false"/>
          <w:color w:val="000000"/>
        </w:rPr>
        <w:t xml:space="preserve"> 
1-сурет. ЭҮП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61"/>
    <w:p>
      <w:pPr>
        <w:spacing w:after="0"/>
        <w:ind w:left="0"/>
        <w:jc w:val="both"/>
      </w:pPr>
      <w:r>
        <w:drawing>
          <wp:inline distT="0" distB="0" distL="0" distR="0">
            <wp:extent cx="67310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31000" cy="3746500"/>
                    </a:xfrm>
                    <a:prstGeom prst="rect">
                      <a:avLst/>
                    </a:prstGeom>
                  </pic:spPr>
                </pic:pic>
              </a:graphicData>
            </a:graphic>
          </wp:inline>
        </w:drawing>
      </w:r>
    </w:p>
    <w:bookmarkStart w:name="z277" w:id="62"/>
    <w:p>
      <w:pPr>
        <w:spacing w:after="0"/>
        <w:ind w:left="0"/>
        <w:jc w:val="left"/>
      </w:pPr>
      <w:r>
        <w:rPr>
          <w:rFonts w:ascii="Times New Roman"/>
          <w:b/>
          <w:i w:val="false"/>
          <w:color w:val="000000"/>
        </w:rPr>
        <w:t xml:space="preserve"> 
2-сурет. Орталық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62"/>
    <w:p>
      <w:pPr>
        <w:spacing w:after="0"/>
        <w:ind w:left="0"/>
        <w:jc w:val="both"/>
      </w:pPr>
      <w:r>
        <w:drawing>
          <wp:inline distT="0" distB="0" distL="0" distR="0">
            <wp:extent cx="66421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642100" cy="3746500"/>
                    </a:xfrm>
                    <a:prstGeom prst="rect">
                      <a:avLst/>
                    </a:prstGeom>
                  </pic:spPr>
                </pic:pic>
              </a:graphicData>
            </a:graphic>
          </wp:inline>
        </w:drawing>
      </w:r>
    </w:p>
    <w:bookmarkStart w:name="z279" w:id="63"/>
    <w:p>
      <w:pPr>
        <w:spacing w:after="0"/>
        <w:ind w:left="0"/>
        <w:jc w:val="left"/>
      </w:pPr>
      <w:r>
        <w:rPr>
          <w:rFonts w:ascii="Times New Roman"/>
          <w:b/>
          <w:i w:val="false"/>
          <w:color w:val="000000"/>
        </w:rPr>
        <w:t xml:space="preserve"> 
Кесте. Шартты белгілер</w:t>
      </w:r>
    </w:p>
    <w:bookmarkEnd w:id="63"/>
    <w:p>
      <w:pPr>
        <w:spacing w:after="0"/>
        <w:ind w:left="0"/>
        <w:jc w:val="both"/>
      </w:pPr>
      <w:r>
        <w:drawing>
          <wp:inline distT="0" distB="0" distL="0" distR="0">
            <wp:extent cx="65151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515100" cy="4914900"/>
                    </a:xfrm>
                    <a:prstGeom prst="rect">
                      <a:avLst/>
                    </a:prstGeom>
                  </pic:spPr>
                </pic:pic>
              </a:graphicData>
            </a:graphic>
          </wp:inline>
        </w:drawing>
      </w:r>
    </w:p>
    <w:bookmarkStart w:name="z280" w:id="6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Диаграмманың үлгілік рәсімделуі бизнес үдерістерді модельдеу үшін пайдаланылатын BPMN 1.2 графикалық нотациясында келтірілген. BPMN-де модельдеу графикалық элементтердің аз саны бар диаграммалар арқылы жүзеге асырылады. Бұл алушыларға үдерістің қисынын жылдам түсінуге көмектеседі. Элементтердің төрт негізгі санатын атап көрсетуге болады:</w:t>
      </w:r>
      <w:r>
        <w:br/>
      </w:r>
      <w:r>
        <w:rPr>
          <w:rFonts w:ascii="Times New Roman"/>
          <w:b w:val="false"/>
          <w:i w:val="false"/>
          <w:color w:val="000000"/>
          <w:sz w:val="28"/>
        </w:rPr>
        <w:t>
      1) басқару ағынының объектілері: оқиғалар, әрекеттер және қисынды операторлар;</w:t>
      </w:r>
      <w:r>
        <w:br/>
      </w:r>
      <w:r>
        <w:rPr>
          <w:rFonts w:ascii="Times New Roman"/>
          <w:b w:val="false"/>
          <w:i w:val="false"/>
          <w:color w:val="000000"/>
          <w:sz w:val="28"/>
        </w:rPr>
        <w:t>
</w:t>
      </w:r>
      <w:r>
        <w:rPr>
          <w:rFonts w:ascii="Times New Roman"/>
          <w:b w:val="false"/>
          <w:i w:val="false"/>
          <w:color w:val="000000"/>
          <w:sz w:val="28"/>
        </w:rPr>
        <w:t>
      2) біріктіруші объектілер: басқару ағыны, хабарламалар ағыны және қауымдастықтар;</w:t>
      </w:r>
      <w:r>
        <w:br/>
      </w:r>
      <w:r>
        <w:rPr>
          <w:rFonts w:ascii="Times New Roman"/>
          <w:b w:val="false"/>
          <w:i w:val="false"/>
          <w:color w:val="000000"/>
          <w:sz w:val="28"/>
        </w:rPr>
        <w:t>
</w:t>
      </w:r>
      <w:r>
        <w:rPr>
          <w:rFonts w:ascii="Times New Roman"/>
          <w:b w:val="false"/>
          <w:i w:val="false"/>
          <w:color w:val="000000"/>
          <w:sz w:val="28"/>
        </w:rPr>
        <w:t>
      3) рөлдер: пулалар және жолдар;</w:t>
      </w:r>
      <w:r>
        <w:br/>
      </w:r>
      <w:r>
        <w:rPr>
          <w:rFonts w:ascii="Times New Roman"/>
          <w:b w:val="false"/>
          <w:i w:val="false"/>
          <w:color w:val="000000"/>
          <w:sz w:val="28"/>
        </w:rPr>
        <w:t>
</w:t>
      </w:r>
      <w:r>
        <w:rPr>
          <w:rFonts w:ascii="Times New Roman"/>
          <w:b w:val="false"/>
          <w:i w:val="false"/>
          <w:color w:val="000000"/>
          <w:sz w:val="28"/>
        </w:rPr>
        <w:t>
      4) артефакттар: деректер, топтар және мәтіндік аннотациялар.</w:t>
      </w:r>
      <w:r>
        <w:br/>
      </w:r>
      <w:r>
        <w:rPr>
          <w:rFonts w:ascii="Times New Roman"/>
          <w:b w:val="false"/>
          <w:i w:val="false"/>
          <w:color w:val="000000"/>
          <w:sz w:val="28"/>
        </w:rPr>
        <w:t>
      Осы төрт санаттың элементтері бизнес үдерістердің диаграммасын құруға мүмкіндік береді. Айрықшалық моделінің мәнерлілігін арттыру үшін "Ескертпелер" деген бөлімде келтірілуі тиіс басқару ағыны объектілерінің жаңа түрлерін және артефакттарды құруға рұқсат береді.</w:t>
      </w:r>
    </w:p>
    <w:bookmarkEnd w:id="64"/>
    <w:bookmarkStart w:name="z284" w:id="65"/>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w:t>
      </w:r>
      <w:r>
        <w:br/>
      </w:r>
      <w:r>
        <w:rPr>
          <w:rFonts w:ascii="Times New Roman"/>
          <w:b w:val="false"/>
          <w:i w:val="false"/>
          <w:color w:val="000000"/>
          <w:sz w:val="28"/>
        </w:rPr>
        <w:t>
қамқоршылық жөніндегі функцияларды</w:t>
      </w:r>
      <w:r>
        <w:br/>
      </w:r>
      <w:r>
        <w:rPr>
          <w:rFonts w:ascii="Times New Roman"/>
          <w:b w:val="false"/>
          <w:i w:val="false"/>
          <w:color w:val="000000"/>
          <w:sz w:val="28"/>
        </w:rPr>
        <w:t>
жүзеге асыратын органдардың</w:t>
      </w:r>
      <w:r>
        <w:br/>
      </w:r>
      <w:r>
        <w:rPr>
          <w:rFonts w:ascii="Times New Roman"/>
          <w:b w:val="false"/>
          <w:i w:val="false"/>
          <w:color w:val="000000"/>
          <w:sz w:val="28"/>
        </w:rPr>
        <w:t>
анықтамаларын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65"/>
    <w:bookmarkStart w:name="z285" w:id="66"/>
    <w:p>
      <w:pPr>
        <w:spacing w:after="0"/>
        <w:ind w:left="0"/>
        <w:jc w:val="left"/>
      </w:pPr>
      <w:r>
        <w:rPr>
          <w:rFonts w:ascii="Times New Roman"/>
          <w:b/>
          <w:i w:val="false"/>
          <w:color w:val="000000"/>
        </w:rPr>
        <w:t xml:space="preserve"> 
Электрондық мемлекеттік қызметке арналған өтініштің экрандық</w:t>
      </w:r>
      <w:r>
        <w:br/>
      </w:r>
      <w:r>
        <w:rPr>
          <w:rFonts w:ascii="Times New Roman"/>
          <w:b/>
          <w:i w:val="false"/>
          <w:color w:val="000000"/>
        </w:rPr>
        <w:t>
нысаны</w:t>
      </w:r>
    </w:p>
    <w:bookmarkEnd w:id="66"/>
    <w:p>
      <w:pPr>
        <w:spacing w:after="0"/>
        <w:ind w:left="0"/>
        <w:jc w:val="both"/>
      </w:pPr>
      <w:r>
        <w:drawing>
          <wp:inline distT="0" distB="0" distL="0" distR="0">
            <wp:extent cx="44196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19600" cy="6515100"/>
                    </a:xfrm>
                    <a:prstGeom prst="rect">
                      <a:avLst/>
                    </a:prstGeom>
                  </pic:spPr>
                </pic:pic>
              </a:graphicData>
            </a:graphic>
          </wp:inline>
        </w:drawing>
      </w:r>
    </w:p>
    <w:bookmarkStart w:name="z286" w:id="67"/>
    <w:p>
      <w:pPr>
        <w:spacing w:after="0"/>
        <w:ind w:left="0"/>
        <w:jc w:val="left"/>
      </w:pPr>
      <w:r>
        <w:rPr>
          <w:rFonts w:ascii="Times New Roman"/>
          <w:b/>
          <w:i w:val="false"/>
          <w:color w:val="000000"/>
        </w:rPr>
        <w:t xml:space="preserve"> 
Электрондық мемлекеттік қызметке арналған өтініштің экрандық</w:t>
      </w:r>
      <w:r>
        <w:br/>
      </w:r>
      <w:r>
        <w:rPr>
          <w:rFonts w:ascii="Times New Roman"/>
          <w:b/>
          <w:i w:val="false"/>
          <w:color w:val="000000"/>
        </w:rPr>
        <w:t>
нысаны</w:t>
      </w:r>
    </w:p>
    <w:bookmarkEnd w:id="67"/>
    <w:p>
      <w:pPr>
        <w:spacing w:after="0"/>
        <w:ind w:left="0"/>
        <w:jc w:val="both"/>
      </w:pPr>
      <w:r>
        <w:drawing>
          <wp:inline distT="0" distB="0" distL="0" distR="0">
            <wp:extent cx="45466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46600" cy="7086600"/>
                    </a:xfrm>
                    <a:prstGeom prst="rect">
                      <a:avLst/>
                    </a:prstGeom>
                  </pic:spPr>
                </pic:pic>
              </a:graphicData>
            </a:graphic>
          </wp:inline>
        </w:drawing>
      </w:r>
    </w:p>
    <w:bookmarkStart w:name="z287" w:id="68"/>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w:t>
      </w:r>
      <w:r>
        <w:br/>
      </w:r>
      <w:r>
        <w:rPr>
          <w:rFonts w:ascii="Times New Roman"/>
          <w:b w:val="false"/>
          <w:i w:val="false"/>
          <w:color w:val="000000"/>
          <w:sz w:val="28"/>
        </w:rPr>
        <w:t>
мәмілелерді ресімдеу үшін</w:t>
      </w:r>
      <w:r>
        <w:br/>
      </w:r>
      <w:r>
        <w:rPr>
          <w:rFonts w:ascii="Times New Roman"/>
          <w:b w:val="false"/>
          <w:i w:val="false"/>
          <w:color w:val="000000"/>
          <w:sz w:val="28"/>
        </w:rPr>
        <w:t>
қорғаншылық немесе қамқоршылық</w:t>
      </w:r>
      <w:r>
        <w:br/>
      </w:r>
      <w:r>
        <w:rPr>
          <w:rFonts w:ascii="Times New Roman"/>
          <w:b w:val="false"/>
          <w:i w:val="false"/>
          <w:color w:val="000000"/>
          <w:sz w:val="28"/>
        </w:rPr>
        <w:t>
жөніндегі функцияларды жүзеге</w:t>
      </w:r>
      <w:r>
        <w:br/>
      </w:r>
      <w:r>
        <w:rPr>
          <w:rFonts w:ascii="Times New Roman"/>
          <w:b w:val="false"/>
          <w:i w:val="false"/>
          <w:color w:val="000000"/>
          <w:sz w:val="28"/>
        </w:rPr>
        <w:t>
асыратын органдардың анықтамаларын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68"/>
    <w:bookmarkStart w:name="z288" w:id="69"/>
    <w:p>
      <w:pPr>
        <w:spacing w:after="0"/>
        <w:ind w:left="0"/>
        <w:jc w:val="left"/>
      </w:pPr>
      <w:r>
        <w:rPr>
          <w:rFonts w:ascii="Times New Roman"/>
          <w:b/>
          <w:i w:val="false"/>
          <w:color w:val="000000"/>
        </w:rPr>
        <w:t xml:space="preserve"> 
Электрондық мемлекеттік қызметті көрсетуге арналған дұрыс</w:t>
      </w:r>
      <w:r>
        <w:br/>
      </w:r>
      <w:r>
        <w:rPr>
          <w:rFonts w:ascii="Times New Roman"/>
          <w:b/>
          <w:i w:val="false"/>
          <w:color w:val="000000"/>
        </w:rPr>
        <w:t>
жауаптың шығыс нысаны</w:t>
      </w:r>
    </w:p>
    <w:bookmarkEnd w:id="69"/>
    <w:p>
      <w:pPr>
        <w:spacing w:after="0"/>
        <w:ind w:left="0"/>
        <w:jc w:val="both"/>
      </w:pPr>
      <w:r>
        <w:drawing>
          <wp:inline distT="0" distB="0" distL="0" distR="0">
            <wp:extent cx="48133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13300" cy="5918200"/>
                    </a:xfrm>
                    <a:prstGeom prst="rect">
                      <a:avLst/>
                    </a:prstGeom>
                  </pic:spPr>
                </pic:pic>
              </a:graphicData>
            </a:graphic>
          </wp:inline>
        </w:drawing>
      </w:r>
    </w:p>
    <w:bookmarkStart w:name="z289" w:id="70"/>
    <w:p>
      <w:pPr>
        <w:spacing w:after="0"/>
        <w:ind w:left="0"/>
        <w:jc w:val="left"/>
      </w:pPr>
      <w:r>
        <w:rPr>
          <w:rFonts w:ascii="Times New Roman"/>
          <w:b/>
          <w:i w:val="false"/>
          <w:color w:val="000000"/>
        </w:rPr>
        <w:t xml:space="preserve"> 
Алушыға берілетін хабарламалар</w:t>
      </w:r>
    </w:p>
    <w:bookmarkEnd w:id="70"/>
    <w:p>
      <w:pPr>
        <w:spacing w:after="0"/>
        <w:ind w:left="0"/>
        <w:jc w:val="both"/>
      </w:pPr>
      <w:r>
        <w:rPr>
          <w:rFonts w:ascii="Times New Roman"/>
          <w:b w:val="false"/>
          <w:i w:val="false"/>
          <w:color w:val="000000"/>
          <w:sz w:val="28"/>
        </w:rPr>
        <w:t>      Хабарламалар өтінішті орындау мәртебесінің өзгеруіне қарай беріледі. Хабарлама мәтіні орналастырылған еркін жол ЭҮП-тегі жеке кабинеттегі "Хабарлама" бөлімінде көрсетіледі, сонымен қатар ХҚКО АЖ-ға жіберіледі.</w:t>
      </w:r>
    </w:p>
    <w:p>
      <w:pPr>
        <w:spacing w:after="0"/>
        <w:ind w:left="0"/>
        <w:jc w:val="both"/>
      </w:pPr>
      <w:r>
        <w:rPr>
          <w:rFonts w:ascii="Times New Roman"/>
          <w:b w:val="false"/>
          <w:i w:val="false"/>
          <w:color w:val="000000"/>
          <w:sz w:val="28"/>
        </w:rPr>
        <w:t>Электрондық мемлекеттік қызметтің теріс (бас тарту) жауабының</w:t>
      </w:r>
      <w:r>
        <w:br/>
      </w:r>
      <w:r>
        <w:rPr>
          <w:rFonts w:ascii="Times New Roman"/>
          <w:b w:val="false"/>
          <w:i w:val="false"/>
          <w:color w:val="000000"/>
          <w:sz w:val="28"/>
        </w:rPr>
        <w:t>
шығыс нысаны</w:t>
      </w:r>
    </w:p>
    <w:p>
      <w:pPr>
        <w:spacing w:after="0"/>
        <w:ind w:left="0"/>
        <w:jc w:val="both"/>
      </w:pPr>
      <w:r>
        <w:rPr>
          <w:rFonts w:ascii="Times New Roman"/>
          <w:b w:val="false"/>
          <w:i w:val="false"/>
          <w:color w:val="000000"/>
          <w:sz w:val="28"/>
        </w:rPr>
        <w:t>Теріс жауаптың шығыс нысаны бас тартуды негіздеу мәтінімен</w:t>
      </w:r>
      <w:r>
        <w:br/>
      </w:r>
      <w:r>
        <w:rPr>
          <w:rFonts w:ascii="Times New Roman"/>
          <w:b w:val="false"/>
          <w:i w:val="false"/>
          <w:color w:val="000000"/>
          <w:sz w:val="28"/>
        </w:rPr>
        <w:t>
еркін нысандағы хат түрінде ұсынылады.</w:t>
      </w:r>
    </w:p>
    <w:bookmarkStart w:name="z290" w:id="71"/>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w:t>
      </w:r>
      <w:r>
        <w:br/>
      </w:r>
      <w:r>
        <w:rPr>
          <w:rFonts w:ascii="Times New Roman"/>
          <w:b w:val="false"/>
          <w:i w:val="false"/>
          <w:color w:val="000000"/>
          <w:sz w:val="28"/>
        </w:rPr>
        <w:t>
қамқоршылық жөніндегі функцияларды</w:t>
      </w:r>
      <w:r>
        <w:br/>
      </w:r>
      <w:r>
        <w:rPr>
          <w:rFonts w:ascii="Times New Roman"/>
          <w:b w:val="false"/>
          <w:i w:val="false"/>
          <w:color w:val="000000"/>
          <w:sz w:val="28"/>
        </w:rPr>
        <w:t>
жүзеге асыратын органдардың</w:t>
      </w:r>
      <w:r>
        <w:br/>
      </w:r>
      <w:r>
        <w:rPr>
          <w:rFonts w:ascii="Times New Roman"/>
          <w:b w:val="false"/>
          <w:i w:val="false"/>
          <w:color w:val="000000"/>
          <w:sz w:val="28"/>
        </w:rPr>
        <w:t>
анықтамаларын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71"/>
    <w:bookmarkStart w:name="z291" w:id="72"/>
    <w:p>
      <w:pPr>
        <w:spacing w:after="0"/>
        <w:ind w:left="0"/>
        <w:jc w:val="left"/>
      </w:pPr>
      <w:r>
        <w:rPr>
          <w:rFonts w:ascii="Times New Roman"/>
          <w:b/>
          <w:i w:val="false"/>
          <w:color w:val="000000"/>
        </w:rPr>
        <w:t xml:space="preserve"> 
Электрондық мемлекеттік қызмет көрсеткіштерін анықтауға</w:t>
      </w:r>
      <w:r>
        <w:br/>
      </w:r>
      <w:r>
        <w:rPr>
          <w:rFonts w:ascii="Times New Roman"/>
          <w:b/>
          <w:i w:val="false"/>
          <w:color w:val="000000"/>
        </w:rPr>
        <w:t>
арналған сауалнама түрі: "сапа" және "қолжетімділік"</w:t>
      </w:r>
    </w:p>
    <w:bookmarkEnd w:id="72"/>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(қызмет атауы)</w:t>
      </w:r>
    </w:p>
    <w:bookmarkStart w:name="z292" w:id="73"/>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73"/>
    <w:bookmarkStart w:name="z300" w:id="74"/>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441 қаулысымен бекітілген</w:t>
      </w:r>
    </w:p>
    <w:bookmarkEnd w:id="74"/>
    <w:bookmarkStart w:name="z301" w:id="75"/>
    <w:p>
      <w:pPr>
        <w:spacing w:after="0"/>
        <w:ind w:left="0"/>
        <w:jc w:val="left"/>
      </w:pPr>
      <w:r>
        <w:rPr>
          <w:rFonts w:ascii="Times New Roman"/>
          <w:b/>
          <w:i w:val="false"/>
          <w:color w:val="000000"/>
        </w:rPr>
        <w:t xml:space="preserve"> 
"Зейнетақы қорларына, банктерге кәмелетке толмағандардың салымдарына иелік ету үшін, Қазақстан Республикасы Ішкі істер</w:t>
      </w:r>
      <w:r>
        <w:br/>
      </w:r>
      <w:r>
        <w:rPr>
          <w:rFonts w:ascii="Times New Roman"/>
          <w:b/>
          <w:i w:val="false"/>
          <w:color w:val="000000"/>
        </w:rPr>
        <w:t>
министрлігі Жол полициясы комитетінің аумақтық бөлімшелеріне</w:t>
      </w:r>
      <w:r>
        <w:br/>
      </w:r>
      <w:r>
        <w:rPr>
          <w:rFonts w:ascii="Times New Roman"/>
          <w:b/>
          <w:i w:val="false"/>
          <w:color w:val="000000"/>
        </w:rPr>
        <w:t>
кәмелетке толмаған балаларға мұраны ресімдеу үшін анықтамалар</w:t>
      </w:r>
      <w:r>
        <w:br/>
      </w:r>
      <w:r>
        <w:rPr>
          <w:rFonts w:ascii="Times New Roman"/>
          <w:b/>
          <w:i w:val="false"/>
          <w:color w:val="000000"/>
        </w:rPr>
        <w:t>
беру" электрондық мемлекеттiк қызмет көрсету регламенті</w:t>
      </w:r>
    </w:p>
    <w:bookmarkEnd w:id="75"/>
    <w:bookmarkStart w:name="z302" w:id="76"/>
    <w:p>
      <w:pPr>
        <w:spacing w:after="0"/>
        <w:ind w:left="0"/>
        <w:jc w:val="left"/>
      </w:pPr>
      <w:r>
        <w:rPr>
          <w:rFonts w:ascii="Times New Roman"/>
          <w:b/>
          <w:i w:val="false"/>
          <w:color w:val="000000"/>
        </w:rPr>
        <w:t xml:space="preserve"> 
1. Жалпы ережелер</w:t>
      </w:r>
    </w:p>
    <w:bookmarkEnd w:id="76"/>
    <w:bookmarkStart w:name="z303" w:id="77"/>
    <w:p>
      <w:pPr>
        <w:spacing w:after="0"/>
        <w:ind w:left="0"/>
        <w:jc w:val="both"/>
      </w:pPr>
      <w:r>
        <w:rPr>
          <w:rFonts w:ascii="Times New Roman"/>
          <w:b w:val="false"/>
          <w:i w:val="false"/>
          <w:color w:val="000000"/>
          <w:sz w:val="28"/>
        </w:rPr>
        <w:t>
      1.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қызметі (бұдан әрі – электрондық мемлекеттік қызмет) Алматы облысының аудандары мен қалаларының білім бөлімдері (бұдан әрі – қызмет беруші) баламасыз негізде Халыққа қызмет көрсету орталықтары (бұдан әрі – Орталық) арқылы, сондай-ақ www.e.gov.kz "электронды үкімет"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қызметі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мемлекеттiк қызмет көрсету регламентінде (бұдан әрі – Регламент)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бiрыңғай нотариаттық ақпараттық жүйе – бұл нотариаттық қызметтi автоматтандыруға және әдiлет органдары мен нотариаттық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ЖТ МДҚ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6) пайдаланушы – өзіне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7) транзакциялық қызмет көрсету – электрондық цифрлық қолтаңбаны қолдана отырып өзара ақпарат алмасуды талап ететiн, пайдаланушыларға электрондық ақпараттық ресурстарды ұсыну жөнiндегі қызмет көрсету;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 мен ведомстволармен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9)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w:t>
      </w:r>
      <w:r>
        <w:rPr>
          <w:rFonts w:ascii="Times New Roman"/>
          <w:b w:val="false"/>
          <w:i w:val="false"/>
          <w:color w:val="000000"/>
          <w:sz w:val="28"/>
        </w:rPr>
        <w:t>
      11)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12) "электрондық үкіметтің" өңірлік шлюзі - жергілікті атқарушы органдардың ішкі жүйелері/кіші жүйелері және жергілікті атқарушы органның электрондық қызметтерді көрсету үрдісіне қатысатын сыртқы ақпараттық жүйелері арасындағы ақпараттық өзара іс-қимылды қамтамасыз етеді (бұдан әрі – ЭҮӨШ);</w:t>
      </w:r>
      <w:r>
        <w:br/>
      </w:r>
      <w:r>
        <w:rPr>
          <w:rFonts w:ascii="Times New Roman"/>
          <w:b w:val="false"/>
          <w:i w:val="false"/>
          <w:color w:val="000000"/>
          <w:sz w:val="28"/>
        </w:rPr>
        <w:t>
</w:t>
      </w:r>
      <w:r>
        <w:rPr>
          <w:rFonts w:ascii="Times New Roman"/>
          <w:b w:val="false"/>
          <w:i w:val="false"/>
          <w:color w:val="000000"/>
          <w:sz w:val="28"/>
        </w:rPr>
        <w:t>
      13)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14) электрондық цифрлық қолтаңба – электрондық цифрлық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әрі - ЭЦҚ).</w:t>
      </w:r>
    </w:p>
    <w:bookmarkEnd w:id="77"/>
    <w:bookmarkStart w:name="z322" w:id="78"/>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78"/>
    <w:bookmarkStart w:name="z323" w:id="79"/>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іс-қимыл жасаудың N 1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ЭҮП-ке тіркеуді ЖСН және пароль көмегімен жүзеге асырады (ЭҮП-ке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алушының ЭҮП-ке ЖСН және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 шарт – ЖСН және пароль арқылы тіркелген алушы туралы деректердің дұрыстығын ЭҮП-те тексеру;</w:t>
      </w:r>
      <w:r>
        <w:br/>
      </w:r>
      <w:r>
        <w:rPr>
          <w:rFonts w:ascii="Times New Roman"/>
          <w:b w:val="false"/>
          <w:i w:val="false"/>
          <w:color w:val="000000"/>
          <w:sz w:val="28"/>
        </w:rPr>
        <w:t>
</w:t>
      </w:r>
      <w:r>
        <w:rPr>
          <w:rFonts w:ascii="Times New Roman"/>
          <w:b w:val="false"/>
          <w:i w:val="false"/>
          <w:color w:val="000000"/>
          <w:sz w:val="28"/>
        </w:rPr>
        <w:t>
      4) 2 үдеріс – алушының деректерінде бұзушылықтардың болуына байланысты ЭҮП авторландырудан бас тарту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5) 3 үдеріс –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алушының нысанды толтыруы, сұрау салу нысанына Стандарттың 11-тармағында көрсетілген қажетті құжаттардың көшірмелерін электронды түрде тіркеу, сондай-ақ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әрекет ету мерзімін және тізімде қайта шақырылғандар (жойылғандар) тіркеу куәліктерінің болмауын, сондай-ақ сәйкестендіру деректеріне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w:t>
      </w:r>
      <w:r>
        <w:rPr>
          <w:rFonts w:ascii="Times New Roman"/>
          <w:b w:val="false"/>
          <w:i w:val="false"/>
          <w:color w:val="000000"/>
          <w:sz w:val="28"/>
        </w:rPr>
        <w:t>
      7) 4 үдеріс – алушының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 үдеріс – алушының ЭЦҚ арқылы электрондық мемлекеттік қызметті көрсету үшін сұрау салуды куәландыру және электрондық құжатты (сұрау салуды) қызмет беруші өңдеу үшін ЭҮШ арқылы ЭҮӨШ АЖО-ға жіберу;</w:t>
      </w:r>
      <w:r>
        <w:br/>
      </w:r>
      <w:r>
        <w:rPr>
          <w:rFonts w:ascii="Times New Roman"/>
          <w:b w:val="false"/>
          <w:i w:val="false"/>
          <w:color w:val="000000"/>
          <w:sz w:val="28"/>
        </w:rPr>
        <w:t>
</w:t>
      </w:r>
      <w:r>
        <w:rPr>
          <w:rFonts w:ascii="Times New Roman"/>
          <w:b w:val="false"/>
          <w:i w:val="false"/>
          <w:color w:val="000000"/>
          <w:sz w:val="28"/>
        </w:rPr>
        <w:t>
      9) 6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11) 7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алушының ЭҮӨШ АЖО-да қалыптастырылған қызмет нәтижесін (электронды құжат түріндегі анықтама) алуы. Электрондық құжат қызмет берушінің қызметкерінің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электрондық мемлекеттік қызмет көрсету кезіндегі (функционалдық өзара іс-қимыл жасаудың N 3 диаграммасы) адымдық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үдеріс – орталық операторының электрондық мемлекеттік қызметті алу үшін ЭҮӨШ АЖО-на логині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
      2) 2 үдеріс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алушының деректерін, сондай-ақ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w:t>
      </w:r>
      <w:r>
        <w:rPr>
          <w:rFonts w:ascii="Times New Roman"/>
          <w:b w:val="false"/>
          <w:i w:val="false"/>
          <w:color w:val="000000"/>
          <w:sz w:val="28"/>
        </w:rPr>
        <w:t>
      3) 3 үдеріс – ЖТ МДҚ-на ЭҮШ арқылы алушының деректері туралы, сондай-ақ БНАЖ-не алушы өкілінің сенімхат деректері туралы сұрау салуды жіберуі;</w:t>
      </w:r>
      <w:r>
        <w:br/>
      </w:r>
      <w:r>
        <w:rPr>
          <w:rFonts w:ascii="Times New Roman"/>
          <w:b w:val="false"/>
          <w:i w:val="false"/>
          <w:color w:val="000000"/>
          <w:sz w:val="28"/>
        </w:rPr>
        <w:t>
</w:t>
      </w:r>
      <w:r>
        <w:rPr>
          <w:rFonts w:ascii="Times New Roman"/>
          <w:b w:val="false"/>
          <w:i w:val="false"/>
          <w:color w:val="000000"/>
          <w:sz w:val="28"/>
        </w:rPr>
        <w:t>
      4) 1 шарт – ЖТ МДҚ-да алушы деректерінің, БНАЖ-да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алушы деректерінің, БНАЖ-да сенімхат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сұрау салу нысанын құжаттардың қағаз нысанында болуын белгілеу бөлігінде орталық операторының толтыруы және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орталық операторының ЭЦҚ-мен куәландырылған (қол қойылған) электрондық құжатты (алушының сұрау салуын) ЭҮШ арқылы ЭҮӨШ АЖО-ға жіберу;</w:t>
      </w:r>
      <w:r>
        <w:br/>
      </w:r>
      <w:r>
        <w:rPr>
          <w:rFonts w:ascii="Times New Roman"/>
          <w:b w:val="false"/>
          <w:i w:val="false"/>
          <w:color w:val="000000"/>
          <w:sz w:val="28"/>
        </w:rPr>
        <w:t>
</w:t>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 шарт – Стандартта көрсетілген алушының қоса берілген құжаттарының сәйкестігін және электрондық мемлекеттік қызмет көрсету үшін негізін қызмет беруші тексереді (өңдейді);</w:t>
      </w:r>
      <w:r>
        <w:br/>
      </w:r>
      <w:r>
        <w:rPr>
          <w:rFonts w:ascii="Times New Roman"/>
          <w:b w:val="false"/>
          <w:i w:val="false"/>
          <w:color w:val="000000"/>
          <w:sz w:val="28"/>
        </w:rPr>
        <w:t>
</w:t>
      </w:r>
      <w:r>
        <w:rPr>
          <w:rFonts w:ascii="Times New Roman"/>
          <w:b w:val="false"/>
          <w:i w:val="false"/>
          <w:color w:val="000000"/>
          <w:sz w:val="28"/>
        </w:rPr>
        <w:t>
      10) 8 үдеріс – алушының құжаттарында бұзушылықтардың болуына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 үдеріс – алушының ЭҮӨШ АЖО-да қалыптастырылған электрондық мемлекеттік қызмет нәтижесін (қағаз құжат түріндегі анықтама)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қызметке сұрау салуды және жауапты толтыру нысандары www.e.gov.kz "электрондық үкімет" веб-порталында, сондай-ақ орталықта келтірілген.</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сұрау салудың орындау мәртебесін алушымен тексеру тәсілі: "электрондық үкімет" порталындағы "Қызметтерді алу тарихы" бөлімінде, сондай-ақ орталыққа жүгінген кезде.</w:t>
      </w:r>
      <w:r>
        <w:br/>
      </w:r>
      <w:r>
        <w:rPr>
          <w:rFonts w:ascii="Times New Roman"/>
          <w:b w:val="false"/>
          <w:i w:val="false"/>
          <w:color w:val="000000"/>
          <w:sz w:val="28"/>
        </w:rPr>
        <w:t>
</w:t>
      </w:r>
      <w:r>
        <w:rPr>
          <w:rFonts w:ascii="Times New Roman"/>
          <w:b w:val="false"/>
          <w:i w:val="false"/>
          <w:color w:val="000000"/>
          <w:sz w:val="28"/>
        </w:rPr>
        <w:t>
      10. Қажетті ақпаратты және электрондық мемлекеттік қызметті көрсету бойынша кеңесті (оның ішінде шағымдану) ЭҮП сall-орталығының телефоны бойынша алуға болады: (1414).</w:t>
      </w:r>
    </w:p>
    <w:bookmarkEnd w:id="79"/>
    <w:bookmarkStart w:name="z351" w:id="80"/>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80"/>
    <w:bookmarkStart w:name="z352" w:id="81"/>
    <w:p>
      <w:pPr>
        <w:spacing w:after="0"/>
        <w:ind w:left="0"/>
        <w:jc w:val="both"/>
      </w:pPr>
      <w:r>
        <w:rPr>
          <w:rFonts w:ascii="Times New Roman"/>
          <w:b w:val="false"/>
          <w:i w:val="false"/>
          <w:color w:val="000000"/>
          <w:sz w:val="28"/>
        </w:rPr>
        <w:t>
      11. Электрондық мемлекеттік қызметті көрсету үдерісіне қатысатын құрылымдық функционалдық бірліктер (бұдан әрі - ҚФБ):</w:t>
      </w:r>
      <w:r>
        <w:br/>
      </w:r>
      <w:r>
        <w:rPr>
          <w:rFonts w:ascii="Times New Roman"/>
          <w:b w:val="false"/>
          <w:i w:val="false"/>
          <w:color w:val="000000"/>
          <w:sz w:val="28"/>
        </w:rPr>
        <w:t>
      Орталық қызметкері.</w:t>
      </w:r>
      <w:r>
        <w:br/>
      </w:r>
      <w:r>
        <w:rPr>
          <w:rFonts w:ascii="Times New Roman"/>
          <w:b w:val="false"/>
          <w:i w:val="false"/>
          <w:color w:val="000000"/>
          <w:sz w:val="28"/>
        </w:rPr>
        <w:t>
</w:t>
      </w:r>
      <w:r>
        <w:rPr>
          <w:rFonts w:ascii="Times New Roman"/>
          <w:b w:val="false"/>
          <w:i w:val="false"/>
          <w:color w:val="000000"/>
          <w:sz w:val="28"/>
        </w:rPr>
        <w:t>
      12. Іс-қимылдардың (рәсімдердің, функциялардың, операциялардың) дәйектілігін әрбір іс-қимылдың орындалу мерзімін көрсете отырып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Олардың сипаттамасына сәйкес іс-қимылдардың (электрондық мемлекеттік қызмет көрсету үдерісінде) қисынды дәйектілігі арасындағы өзара байланысты көрсететін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электрондық мемлекеттік қызметті көрсету нәтижесі (шығыс құжат), ескертпе нысанын қоса ұсынылуы тиіс бланкілердің нысандары, үлгілері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көрсетілетін тұлғаның ЖСН-і болуы;</w:t>
      </w:r>
      <w:r>
        <w:br/>
      </w:r>
      <w:r>
        <w:rPr>
          <w:rFonts w:ascii="Times New Roman"/>
          <w:b w:val="false"/>
          <w:i w:val="false"/>
          <w:color w:val="000000"/>
          <w:sz w:val="28"/>
        </w:rPr>
        <w:t>
</w:t>
      </w:r>
      <w:r>
        <w:rPr>
          <w:rFonts w:ascii="Times New Roman"/>
          <w:b w:val="false"/>
          <w:i w:val="false"/>
          <w:color w:val="000000"/>
          <w:sz w:val="28"/>
        </w:rPr>
        <w:t>
      3) ЭҮП-мен авторландыру;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p>
    <w:bookmarkEnd w:id="81"/>
    <w:bookmarkStart w:name="z366" w:id="82"/>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82"/>
    <w:bookmarkStart w:name="z367" w:id="83"/>
    <w:p>
      <w:pPr>
        <w:spacing w:after="0"/>
        <w:ind w:left="0"/>
        <w:jc w:val="left"/>
      </w:pPr>
      <w:r>
        <w:rPr>
          <w:rFonts w:ascii="Times New Roman"/>
          <w:b/>
          <w:i w:val="false"/>
          <w:color w:val="000000"/>
        </w:rPr>
        <w:t xml:space="preserve"> 
1-кесте. ЭҮП арқылы ҚФБ іс-әрекеттерінің сипаттамасы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459"/>
        <w:gridCol w:w="2459"/>
        <w:gridCol w:w="2459"/>
        <w:gridCol w:w="2459"/>
        <w:gridCol w:w="2706"/>
      </w:tblGrid>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5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алушы ЭҮП-та авторланады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w:t>
            </w:r>
            <w:r>
              <w:br/>
            </w:r>
            <w:r>
              <w:rPr>
                <w:rFonts w:ascii="Times New Roman"/>
                <w:b w:val="false"/>
                <w:i w:val="false"/>
                <w:color w:val="000000"/>
                <w:sz w:val="20"/>
              </w:rPr>
              <w:t>
тардың болуына байланысты,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электрондық мемлекеттік қызметті таңдайды және сұрау салудың деректерін қалыптасты-</w:t>
            </w:r>
            <w:r>
              <w:br/>
            </w:r>
            <w:r>
              <w:rPr>
                <w:rFonts w:ascii="Times New Roman"/>
                <w:b w:val="false"/>
                <w:i w:val="false"/>
                <w:color w:val="000000"/>
                <w:sz w:val="20"/>
              </w:rPr>
              <w:t>
рады, алушының ЭЦҚ таңдауы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деректерінде бұзушылықтар-</w:t>
            </w:r>
            <w:r>
              <w:br/>
            </w:r>
            <w:r>
              <w:rPr>
                <w:rFonts w:ascii="Times New Roman"/>
                <w:b w:val="false"/>
                <w:i w:val="false"/>
                <w:color w:val="000000"/>
                <w:sz w:val="20"/>
              </w:rPr>
              <w:t>
дың болуына байланысты, бас тарту хабарламасын қалыптастырады</w:t>
            </w:r>
          </w:p>
        </w:tc>
      </w:tr>
      <w:tr>
        <w:trPr>
          <w:trHeight w:val="23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қалыптастыру бойынша хабарламаны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хабарламасын қалыптасты-</w:t>
            </w:r>
            <w:r>
              <w:br/>
            </w:r>
            <w:r>
              <w:rPr>
                <w:rFonts w:ascii="Times New Roman"/>
                <w:b w:val="false"/>
                <w:i w:val="false"/>
                <w:color w:val="000000"/>
                <w:sz w:val="20"/>
              </w:rPr>
              <w:t>
рады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қызметке бас тарту хабарламасын қалыптастырады</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1 минут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 болса;</w:t>
            </w:r>
            <w:r>
              <w:br/>
            </w:r>
            <w:r>
              <w:rPr>
                <w:rFonts w:ascii="Times New Roman"/>
                <w:b w:val="false"/>
                <w:i w:val="false"/>
                <w:color w:val="000000"/>
                <w:sz w:val="20"/>
              </w:rPr>
              <w:t>
3 – егер авторландыру ойдағыдай өтсе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болса;</w:t>
            </w:r>
            <w:r>
              <w:br/>
            </w:r>
            <w:r>
              <w:rPr>
                <w:rFonts w:ascii="Times New Roman"/>
                <w:b w:val="false"/>
                <w:i w:val="false"/>
                <w:color w:val="000000"/>
                <w:sz w:val="20"/>
              </w:rPr>
              <w:t>
5 – егер бұзушылық болмаса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3354"/>
        <w:gridCol w:w="3354"/>
        <w:gridCol w:w="3354"/>
      </w:tblGrid>
      <w:tr>
        <w:trPr>
          <w:trHeight w:val="6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535"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куәландыруы (қол қою) және сұрау салуды ЭҮӨШ АЖО-ға жіберуі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хабарламасын қалыптастырады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87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арқылы сұрау салуды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6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 болса;</w:t>
            </w:r>
            <w:r>
              <w:br/>
            </w:r>
            <w:r>
              <w:rPr>
                <w:rFonts w:ascii="Times New Roman"/>
                <w:b w:val="false"/>
                <w:i w:val="false"/>
                <w:color w:val="000000"/>
                <w:sz w:val="20"/>
              </w:rPr>
              <w:t>
8 – егер бұзушылық болмаса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68" w:id="84"/>
    <w:p>
      <w:pPr>
        <w:spacing w:after="0"/>
        <w:ind w:left="0"/>
        <w:jc w:val="left"/>
      </w:pPr>
      <w:r>
        <w:rPr>
          <w:rFonts w:ascii="Times New Roman"/>
          <w:b/>
          <w:i w:val="false"/>
          <w:color w:val="000000"/>
        </w:rPr>
        <w:t xml:space="preserve"> 
2-кесте. Орталық арқылы ҚФБ іс-әрекеттерінің сипаттамасы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79"/>
        <w:gridCol w:w="2079"/>
        <w:gridCol w:w="2079"/>
        <w:gridCol w:w="2079"/>
        <w:gridCol w:w="2311"/>
        <w:gridCol w:w="2079"/>
      </w:tblGrid>
      <w:tr>
        <w:trPr>
          <w:trHeight w:val="4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r>
      <w:tr>
        <w:trPr>
          <w:trHeight w:val="2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w:t>
            </w:r>
            <w:r>
              <w:br/>
            </w:r>
            <w:r>
              <w:rPr>
                <w:rFonts w:ascii="Times New Roman"/>
                <w:b w:val="false"/>
                <w:i w:val="false"/>
                <w:color w:val="000000"/>
                <w:sz w:val="20"/>
              </w:rPr>
              <w:t>
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ның) атауы және олардың сипаттама-</w:t>
            </w:r>
            <w:r>
              <w:br/>
            </w:r>
            <w:r>
              <w:rPr>
                <w:rFonts w:ascii="Times New Roman"/>
                <w:b w:val="false"/>
                <w:i w:val="false"/>
                <w:color w:val="000000"/>
                <w:sz w:val="20"/>
              </w:rPr>
              <w:t>
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авторлана-</w:t>
            </w:r>
            <w:r>
              <w:br/>
            </w:r>
            <w:r>
              <w:rPr>
                <w:rFonts w:ascii="Times New Roman"/>
                <w:b w:val="false"/>
                <w:i w:val="false"/>
                <w:color w:val="000000"/>
                <w:sz w:val="20"/>
              </w:rPr>
              <w:t>
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қызметті таңдайды және сұрау салудың деректерін қалыптас-</w:t>
            </w:r>
            <w:r>
              <w:br/>
            </w:r>
            <w:r>
              <w:rPr>
                <w:rFonts w:ascii="Times New Roman"/>
                <w:b w:val="false"/>
                <w:i w:val="false"/>
                <w:color w:val="000000"/>
                <w:sz w:val="20"/>
              </w:rPr>
              <w:t>
тырады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МДҚ-на, БНАЖ-не сұрау салудың жіберілуі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болмауына байланысты, деректерді ала алмау жөніндегі хабарламасын қалыптасты-</w:t>
            </w:r>
            <w:r>
              <w:br/>
            </w:r>
            <w:r>
              <w:rPr>
                <w:rFonts w:ascii="Times New Roman"/>
                <w:b w:val="false"/>
                <w:i w:val="false"/>
                <w:color w:val="000000"/>
                <w:sz w:val="20"/>
              </w:rPr>
              <w:t>
рады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формасына қажетті құжаттарды тіркеу арқылы толтыру және ЭЦҚ куәландыру</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жүйеде тіркеу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w:t>
            </w:r>
            <w:r>
              <w:br/>
            </w:r>
            <w:r>
              <w:rPr>
                <w:rFonts w:ascii="Times New Roman"/>
                <w:b w:val="false"/>
                <w:i w:val="false"/>
                <w:color w:val="000000"/>
                <w:sz w:val="20"/>
              </w:rPr>
              <w:t>
тыру бойынша хабарлама-</w:t>
            </w:r>
            <w:r>
              <w:br/>
            </w:r>
            <w:r>
              <w:rPr>
                <w:rFonts w:ascii="Times New Roman"/>
                <w:b w:val="false"/>
                <w:i w:val="false"/>
                <w:color w:val="000000"/>
                <w:sz w:val="20"/>
              </w:rPr>
              <w:t>
ны көрсету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w:t>
            </w:r>
            <w:r>
              <w:br/>
            </w:r>
            <w:r>
              <w:rPr>
                <w:rFonts w:ascii="Times New Roman"/>
                <w:b w:val="false"/>
                <w:i w:val="false"/>
                <w:color w:val="000000"/>
                <w:sz w:val="20"/>
              </w:rPr>
              <w:t>
тыру бойынша хабарлама-</w:t>
            </w:r>
            <w:r>
              <w:br/>
            </w:r>
            <w:r>
              <w:rPr>
                <w:rFonts w:ascii="Times New Roman"/>
                <w:b w:val="false"/>
                <w:i w:val="false"/>
                <w:color w:val="000000"/>
                <w:sz w:val="20"/>
              </w:rPr>
              <w:t>
ны көрсету</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r>
      <w:tr>
        <w:trPr>
          <w:trHeight w:val="8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w:t>
            </w:r>
            <w:r>
              <w:br/>
            </w:r>
            <w:r>
              <w:rPr>
                <w:rFonts w:ascii="Times New Roman"/>
                <w:b w:val="false"/>
                <w:i w:val="false"/>
                <w:color w:val="000000"/>
                <w:sz w:val="20"/>
              </w:rPr>
              <w:t>
рінде бұзушылық болса;</w:t>
            </w:r>
            <w:r>
              <w:br/>
            </w:r>
            <w:r>
              <w:rPr>
                <w:rFonts w:ascii="Times New Roman"/>
                <w:b w:val="false"/>
                <w:i w:val="false"/>
                <w:color w:val="000000"/>
                <w:sz w:val="20"/>
              </w:rPr>
              <w:t>
5 – егер бұзушылық болмаса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3302"/>
        <w:gridCol w:w="3671"/>
        <w:gridCol w:w="2936"/>
      </w:tblGrid>
      <w:tr>
        <w:trPr>
          <w:trHeight w:val="49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1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АЖО-қа ЭЦҚ куәланды-рылған (қол қойылған) құжатты жіберу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кұжаттарында бұзушылықтардың болуына байланысты, бас тарту хабарламасын қалыптастырады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электрондық мемлекеттік қызметтің қорытындысын алуы</w:t>
            </w:r>
          </w:p>
        </w:tc>
      </w:tr>
      <w:tr>
        <w:trPr>
          <w:trHeight w:val="157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r>
      <w:tr>
        <w:trPr>
          <w:trHeight w:val="30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82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болса;</w:t>
            </w:r>
            <w:r>
              <w:br/>
            </w:r>
            <w:r>
              <w:rPr>
                <w:rFonts w:ascii="Times New Roman"/>
                <w:b w:val="false"/>
                <w:i w:val="false"/>
                <w:color w:val="000000"/>
                <w:sz w:val="20"/>
              </w:rPr>
              <w:t>
9 – егер бұзушылық болмаса</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электрондық мемлекеттік қызмет көрсету үдерісінің технологиялық тізбегінде келесі әркеттердің аяқталу үлгілері, орындалу мерзімдері және нөмірлері көрсетіліп, барлық ҚФБ әрекеттері (функциялары, рәсімдері, операциялары) атап көрсетіледі.</w:t>
      </w:r>
      <w:r>
        <w:br/>
      </w:r>
      <w:r>
        <w:rPr>
          <w:rFonts w:ascii="Times New Roman"/>
          <w:b w:val="false"/>
          <w:i w:val="false"/>
          <w:color w:val="000000"/>
          <w:sz w:val="28"/>
        </w:rPr>
        <w:t>
      Осы Регламенттің 1-қосымшадағы кестелерге сәйкес электронды мемлекеттік қызметті көрсету кезіндегі функционалдық өзара әрекет жасаудың диаграммалары құрастырылады.</w:t>
      </w:r>
    </w:p>
    <w:bookmarkStart w:name="z369" w:id="85"/>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85"/>
    <w:bookmarkStart w:name="z278" w:id="86"/>
    <w:p>
      <w:pPr>
        <w:spacing w:after="0"/>
        <w:ind w:left="0"/>
        <w:jc w:val="left"/>
      </w:pPr>
      <w:r>
        <w:rPr>
          <w:rFonts w:ascii="Times New Roman"/>
          <w:b/>
          <w:i w:val="false"/>
          <w:color w:val="000000"/>
        </w:rPr>
        <w:t xml:space="preserve"> 
1-сурет. ЭҮП арқылы электрондық мемлекеттік қызмет көрсету</w:t>
      </w:r>
      <w:r>
        <w:br/>
      </w:r>
      <w:r>
        <w:rPr>
          <w:rFonts w:ascii="Times New Roman"/>
          <w:b/>
          <w:i w:val="false"/>
          <w:color w:val="000000"/>
        </w:rPr>
        <w:t>
кезіндегі функционалдық өзара әрекет жасаудың диаграммасы</w:t>
      </w:r>
    </w:p>
    <w:bookmarkEnd w:id="86"/>
    <w:p>
      <w:pPr>
        <w:spacing w:after="0"/>
        <w:ind w:left="0"/>
        <w:jc w:val="both"/>
      </w:pPr>
      <w:r>
        <w:drawing>
          <wp:inline distT="0" distB="0" distL="0" distR="0">
            <wp:extent cx="58547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854700" cy="3251200"/>
                    </a:xfrm>
                    <a:prstGeom prst="rect">
                      <a:avLst/>
                    </a:prstGeom>
                  </pic:spPr>
                </pic:pic>
              </a:graphicData>
            </a:graphic>
          </wp:inline>
        </w:drawing>
      </w:r>
    </w:p>
    <w:bookmarkStart w:name="z370" w:id="87"/>
    <w:p>
      <w:pPr>
        <w:spacing w:after="0"/>
        <w:ind w:left="0"/>
        <w:jc w:val="both"/>
      </w:pPr>
      <w:r>
        <w:rPr>
          <w:rFonts w:ascii="Times New Roman"/>
          <w:b w:val="false"/>
          <w:i w:val="false"/>
          <w:color w:val="000000"/>
          <w:sz w:val="28"/>
        </w:rPr>
        <w:t>
</w:t>
      </w:r>
      <w:r>
        <w:rPr>
          <w:rFonts w:ascii="Times New Roman"/>
          <w:b/>
          <w:i w:val="false"/>
          <w:color w:val="000000"/>
          <w:sz w:val="28"/>
        </w:rPr>
        <w:t>2-сурет. Орталық арқылы электрондық мемлекеттік қызмет көрсету</w:t>
      </w:r>
      <w:r>
        <w:br/>
      </w:r>
      <w:r>
        <w:rPr>
          <w:rFonts w:ascii="Times New Roman"/>
          <w:b w:val="false"/>
          <w:i w:val="false"/>
          <w:color w:val="000000"/>
          <w:sz w:val="28"/>
        </w:rPr>
        <w:t>
</w:t>
      </w:r>
      <w:r>
        <w:rPr>
          <w:rFonts w:ascii="Times New Roman"/>
          <w:b/>
          <w:i w:val="false"/>
          <w:color w:val="000000"/>
          <w:sz w:val="28"/>
        </w:rPr>
        <w:t>кезіндегі функционалдық өзара әрекет жасаудың диаграммасы</w:t>
      </w:r>
    </w:p>
    <w:bookmarkEnd w:id="87"/>
    <w:p>
      <w:pPr>
        <w:spacing w:after="0"/>
        <w:ind w:left="0"/>
        <w:jc w:val="both"/>
      </w:pPr>
      <w:r>
        <w:drawing>
          <wp:inline distT="0" distB="0" distL="0" distR="0">
            <wp:extent cx="66421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42100" cy="3746500"/>
                    </a:xfrm>
                    <a:prstGeom prst="rect">
                      <a:avLst/>
                    </a:prstGeom>
                  </pic:spPr>
                </pic:pic>
              </a:graphicData>
            </a:graphic>
          </wp:inline>
        </w:drawing>
      </w:r>
    </w:p>
    <w:bookmarkStart w:name="z371" w:id="88"/>
    <w:p>
      <w:pPr>
        <w:spacing w:after="0"/>
        <w:ind w:left="0"/>
        <w:jc w:val="left"/>
      </w:pPr>
      <w:r>
        <w:rPr>
          <w:rFonts w:ascii="Times New Roman"/>
          <w:b/>
          <w:i w:val="false"/>
          <w:color w:val="000000"/>
        </w:rPr>
        <w:t xml:space="preserve"> 
Кесте. Шартты белгілер</w:t>
      </w:r>
    </w:p>
    <w:bookmarkEnd w:id="88"/>
    <w:p>
      <w:pPr>
        <w:spacing w:after="0"/>
        <w:ind w:left="0"/>
        <w:jc w:val="both"/>
      </w:pPr>
      <w:r>
        <w:drawing>
          <wp:inline distT="0" distB="0" distL="0" distR="0">
            <wp:extent cx="65151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515100" cy="4914900"/>
                    </a:xfrm>
                    <a:prstGeom prst="rect">
                      <a:avLst/>
                    </a:prstGeom>
                  </pic:spPr>
                </pic:pic>
              </a:graphicData>
            </a:graphic>
          </wp:inline>
        </w:drawing>
      </w:r>
    </w:p>
    <w:bookmarkStart w:name="z372" w:id="8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Диаграмманың үлгілік рәсімделуі бизнес үдерістерді модельдеу үшін пайдаланылатын BPMN 1.2 графикалық нотациясында келтірілген. BPMN-де модельдеу графикалық элементтердің аз саны бар диаграммалар арқылы жүзеге асырылады. Бұл алушыларға үдерістің қисынын жылдам түсінуге көмектеседі. Элементтердің төрт негізгі санатын атап көрсетуге болады:</w:t>
      </w:r>
      <w:r>
        <w:br/>
      </w:r>
      <w:r>
        <w:rPr>
          <w:rFonts w:ascii="Times New Roman"/>
          <w:b w:val="false"/>
          <w:i w:val="false"/>
          <w:color w:val="000000"/>
          <w:sz w:val="28"/>
        </w:rPr>
        <w:t>
      1) басқару ағынының объектілері: оқиғалар, әрекеттер және қисынды операторлар;</w:t>
      </w:r>
      <w:r>
        <w:br/>
      </w:r>
      <w:r>
        <w:rPr>
          <w:rFonts w:ascii="Times New Roman"/>
          <w:b w:val="false"/>
          <w:i w:val="false"/>
          <w:color w:val="000000"/>
          <w:sz w:val="28"/>
        </w:rPr>
        <w:t>
</w:t>
      </w:r>
      <w:r>
        <w:rPr>
          <w:rFonts w:ascii="Times New Roman"/>
          <w:b w:val="false"/>
          <w:i w:val="false"/>
          <w:color w:val="000000"/>
          <w:sz w:val="28"/>
        </w:rPr>
        <w:t>
      2) біріктіруші объектілер: басқару ағыны, хабарламалар ағыны және қауымдастықтар;</w:t>
      </w:r>
      <w:r>
        <w:br/>
      </w:r>
      <w:r>
        <w:rPr>
          <w:rFonts w:ascii="Times New Roman"/>
          <w:b w:val="false"/>
          <w:i w:val="false"/>
          <w:color w:val="000000"/>
          <w:sz w:val="28"/>
        </w:rPr>
        <w:t>
</w:t>
      </w:r>
      <w:r>
        <w:rPr>
          <w:rFonts w:ascii="Times New Roman"/>
          <w:b w:val="false"/>
          <w:i w:val="false"/>
          <w:color w:val="000000"/>
          <w:sz w:val="28"/>
        </w:rPr>
        <w:t>
      3) рөлдер: пулалар және жолдар;</w:t>
      </w:r>
      <w:r>
        <w:br/>
      </w:r>
      <w:r>
        <w:rPr>
          <w:rFonts w:ascii="Times New Roman"/>
          <w:b w:val="false"/>
          <w:i w:val="false"/>
          <w:color w:val="000000"/>
          <w:sz w:val="28"/>
        </w:rPr>
        <w:t>
</w:t>
      </w:r>
      <w:r>
        <w:rPr>
          <w:rFonts w:ascii="Times New Roman"/>
          <w:b w:val="false"/>
          <w:i w:val="false"/>
          <w:color w:val="000000"/>
          <w:sz w:val="28"/>
        </w:rPr>
        <w:t>
      4) артефакттар: деректер, топтар және мәтіндік аннотациялар.</w:t>
      </w:r>
      <w:r>
        <w:br/>
      </w:r>
      <w:r>
        <w:rPr>
          <w:rFonts w:ascii="Times New Roman"/>
          <w:b w:val="false"/>
          <w:i w:val="false"/>
          <w:color w:val="000000"/>
          <w:sz w:val="28"/>
        </w:rPr>
        <w:t>
      Осы төрт санаттың элементтері бизнес үдерістердің диаграммасын құруға мүмкіндік береді. Айрықшалық моделінің мәнерлілігін арттыру үшін "Ескертпелер" деген бөлімде келтірілуі тиіс басқару ағыны объектілерінің жаңа түрлерін және артефакттарды құруға рұқсат береді.</w:t>
      </w:r>
    </w:p>
    <w:bookmarkEnd w:id="89"/>
    <w:bookmarkStart w:name="z376" w:id="90"/>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90"/>
    <w:bookmarkStart w:name="z377" w:id="91"/>
    <w:p>
      <w:pPr>
        <w:spacing w:after="0"/>
        <w:ind w:left="0"/>
        <w:jc w:val="left"/>
      </w:pPr>
      <w:r>
        <w:rPr>
          <w:rFonts w:ascii="Times New Roman"/>
          <w:b/>
          <w:i w:val="false"/>
          <w:color w:val="000000"/>
        </w:rPr>
        <w:t xml:space="preserve"> 
Электрондық мемлекеттік қызметке арналған өтініштің экрандық</w:t>
      </w:r>
      <w:r>
        <w:br/>
      </w:r>
      <w:r>
        <w:rPr>
          <w:rFonts w:ascii="Times New Roman"/>
          <w:b/>
          <w:i w:val="false"/>
          <w:color w:val="000000"/>
        </w:rPr>
        <w:t>
нысаны</w:t>
      </w:r>
    </w:p>
    <w:bookmarkEnd w:id="91"/>
    <w:p>
      <w:pPr>
        <w:spacing w:after="0"/>
        <w:ind w:left="0"/>
        <w:jc w:val="both"/>
      </w:pPr>
      <w:r>
        <w:drawing>
          <wp:inline distT="0" distB="0" distL="0" distR="0">
            <wp:extent cx="44196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419600" cy="6515100"/>
                    </a:xfrm>
                    <a:prstGeom prst="rect">
                      <a:avLst/>
                    </a:prstGeom>
                  </pic:spPr>
                </pic:pic>
              </a:graphicData>
            </a:graphic>
          </wp:inline>
        </w:drawing>
      </w:r>
    </w:p>
    <w:bookmarkStart w:name="z378" w:id="92"/>
    <w:p>
      <w:pPr>
        <w:spacing w:after="0"/>
        <w:ind w:left="0"/>
        <w:jc w:val="left"/>
      </w:pPr>
      <w:r>
        <w:rPr>
          <w:rFonts w:ascii="Times New Roman"/>
          <w:b/>
          <w:i w:val="false"/>
          <w:color w:val="000000"/>
        </w:rPr>
        <w:t xml:space="preserve"> 
Электрондық мемлекеттік қызметке арналған өтініштің экрандық</w:t>
      </w:r>
      <w:r>
        <w:br/>
      </w:r>
      <w:r>
        <w:rPr>
          <w:rFonts w:ascii="Times New Roman"/>
          <w:b/>
          <w:i w:val="false"/>
          <w:color w:val="000000"/>
        </w:rPr>
        <w:t>
нысаны</w:t>
      </w:r>
    </w:p>
    <w:bookmarkEnd w:id="92"/>
    <w:p>
      <w:pPr>
        <w:spacing w:after="0"/>
        <w:ind w:left="0"/>
        <w:jc w:val="both"/>
      </w:pPr>
      <w:r>
        <w:drawing>
          <wp:inline distT="0" distB="0" distL="0" distR="0">
            <wp:extent cx="45466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546600" cy="7086600"/>
                    </a:xfrm>
                    <a:prstGeom prst="rect">
                      <a:avLst/>
                    </a:prstGeom>
                  </pic:spPr>
                </pic:pic>
              </a:graphicData>
            </a:graphic>
          </wp:inline>
        </w:drawing>
      </w:r>
    </w:p>
    <w:bookmarkStart w:name="z379" w:id="93"/>
    <w:p>
      <w:pPr>
        <w:spacing w:after="0"/>
        <w:ind w:left="0"/>
        <w:jc w:val="left"/>
      </w:pPr>
      <w:r>
        <w:rPr>
          <w:rFonts w:ascii="Times New Roman"/>
          <w:b/>
          <w:i w:val="false"/>
          <w:color w:val="000000"/>
        </w:rPr>
        <w:t xml:space="preserve"> 
Электрондық мемлекеттік қызметке арналған өтініштің экрандық</w:t>
      </w:r>
      <w:r>
        <w:br/>
      </w:r>
      <w:r>
        <w:rPr>
          <w:rFonts w:ascii="Times New Roman"/>
          <w:b/>
          <w:i w:val="false"/>
          <w:color w:val="000000"/>
        </w:rPr>
        <w:t>
нысаны</w:t>
      </w:r>
    </w:p>
    <w:bookmarkEnd w:id="93"/>
    <w:p>
      <w:pPr>
        <w:spacing w:after="0"/>
        <w:ind w:left="0"/>
        <w:jc w:val="both"/>
      </w:pPr>
      <w:r>
        <w:drawing>
          <wp:inline distT="0" distB="0" distL="0" distR="0">
            <wp:extent cx="48133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13300" cy="5918200"/>
                    </a:xfrm>
                    <a:prstGeom prst="rect">
                      <a:avLst/>
                    </a:prstGeom>
                  </pic:spPr>
                </pic:pic>
              </a:graphicData>
            </a:graphic>
          </wp:inline>
        </w:drawing>
      </w:r>
    </w:p>
    <w:bookmarkStart w:name="z380" w:id="94"/>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94"/>
    <w:bookmarkStart w:name="z381" w:id="95"/>
    <w:p>
      <w:pPr>
        <w:spacing w:after="0"/>
        <w:ind w:left="0"/>
        <w:jc w:val="left"/>
      </w:pPr>
      <w:r>
        <w:rPr>
          <w:rFonts w:ascii="Times New Roman"/>
          <w:b/>
          <w:i w:val="false"/>
          <w:color w:val="000000"/>
        </w:rPr>
        <w:t xml:space="preserve"> 
Электрондық мемлекеттік қызметті көрсетуге арналған дұрыс</w:t>
      </w:r>
      <w:r>
        <w:br/>
      </w:r>
      <w:r>
        <w:rPr>
          <w:rFonts w:ascii="Times New Roman"/>
          <w:b/>
          <w:i w:val="false"/>
          <w:color w:val="000000"/>
        </w:rPr>
        <w:t>
жауаптың шығыс нысаны</w:t>
      </w:r>
    </w:p>
    <w:bookmarkEnd w:id="95"/>
    <w:p>
      <w:pPr>
        <w:spacing w:after="0"/>
        <w:ind w:left="0"/>
        <w:jc w:val="both"/>
      </w:pPr>
      <w:r>
        <w:drawing>
          <wp:inline distT="0" distB="0" distL="0" distR="0">
            <wp:extent cx="39497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949700" cy="5270500"/>
                    </a:xfrm>
                    <a:prstGeom prst="rect">
                      <a:avLst/>
                    </a:prstGeom>
                  </pic:spPr>
                </pic:pic>
              </a:graphicData>
            </a:graphic>
          </wp:inline>
        </w:drawing>
      </w:r>
    </w:p>
    <w:bookmarkStart w:name="z382" w:id="96"/>
    <w:p>
      <w:pPr>
        <w:spacing w:after="0"/>
        <w:ind w:left="0"/>
        <w:jc w:val="left"/>
      </w:pPr>
      <w:r>
        <w:rPr>
          <w:rFonts w:ascii="Times New Roman"/>
          <w:b/>
          <w:i w:val="false"/>
          <w:color w:val="000000"/>
        </w:rPr>
        <w:t xml:space="preserve"> 
Электрондық мемлекеттік қызметті көрсетуге арналған</w:t>
      </w:r>
      <w:r>
        <w:br/>
      </w:r>
      <w:r>
        <w:rPr>
          <w:rFonts w:ascii="Times New Roman"/>
          <w:b/>
          <w:i w:val="false"/>
          <w:color w:val="000000"/>
        </w:rPr>
        <w:t>
дұрыс жауаптың шығыс нысаны</w:t>
      </w:r>
    </w:p>
    <w:bookmarkEnd w:id="96"/>
    <w:p>
      <w:pPr>
        <w:spacing w:after="0"/>
        <w:ind w:left="0"/>
        <w:jc w:val="both"/>
      </w:pPr>
      <w:r>
        <w:drawing>
          <wp:inline distT="0" distB="0" distL="0" distR="0">
            <wp:extent cx="42926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292600" cy="5054600"/>
                    </a:xfrm>
                    <a:prstGeom prst="rect">
                      <a:avLst/>
                    </a:prstGeom>
                  </pic:spPr>
                </pic:pic>
              </a:graphicData>
            </a:graphic>
          </wp:inline>
        </w:drawing>
      </w:r>
    </w:p>
    <w:bookmarkStart w:name="z383" w:id="97"/>
    <w:p>
      <w:pPr>
        <w:spacing w:after="0"/>
        <w:ind w:left="0"/>
        <w:jc w:val="left"/>
      </w:pPr>
      <w:r>
        <w:rPr>
          <w:rFonts w:ascii="Times New Roman"/>
          <w:b/>
          <w:i w:val="false"/>
          <w:color w:val="000000"/>
        </w:rPr>
        <w:t xml:space="preserve"> 
Электрондық мемлекеттік қызметті көрсетуге арналған</w:t>
      </w:r>
      <w:r>
        <w:br/>
      </w:r>
      <w:r>
        <w:rPr>
          <w:rFonts w:ascii="Times New Roman"/>
          <w:b/>
          <w:i w:val="false"/>
          <w:color w:val="000000"/>
        </w:rPr>
        <w:t>
дұрыс жауаптың шығыс нысаны</w:t>
      </w:r>
    </w:p>
    <w:bookmarkEnd w:id="97"/>
    <w:p>
      <w:pPr>
        <w:spacing w:after="0"/>
        <w:ind w:left="0"/>
        <w:jc w:val="both"/>
      </w:pPr>
      <w:r>
        <w:drawing>
          <wp:inline distT="0" distB="0" distL="0" distR="0">
            <wp:extent cx="43942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94200" cy="5041900"/>
                    </a:xfrm>
                    <a:prstGeom prst="rect">
                      <a:avLst/>
                    </a:prstGeom>
                  </pic:spPr>
                </pic:pic>
              </a:graphicData>
            </a:graphic>
          </wp:inline>
        </w:drawing>
      </w:r>
    </w:p>
    <w:bookmarkStart w:name="z384" w:id="98"/>
    <w:p>
      <w:pPr>
        <w:spacing w:after="0"/>
        <w:ind w:left="0"/>
        <w:jc w:val="left"/>
      </w:pPr>
      <w:r>
        <w:rPr>
          <w:rFonts w:ascii="Times New Roman"/>
          <w:b/>
          <w:i w:val="false"/>
          <w:color w:val="000000"/>
        </w:rPr>
        <w:t xml:space="preserve"> 
Алушыға берілетін хабарламалар</w:t>
      </w:r>
    </w:p>
    <w:bookmarkEnd w:id="98"/>
    <w:p>
      <w:pPr>
        <w:spacing w:after="0"/>
        <w:ind w:left="0"/>
        <w:jc w:val="both"/>
      </w:pPr>
      <w:r>
        <w:rPr>
          <w:rFonts w:ascii="Times New Roman"/>
          <w:b w:val="false"/>
          <w:i w:val="false"/>
          <w:color w:val="000000"/>
          <w:sz w:val="28"/>
        </w:rPr>
        <w:t>      Хабарламалар өтінішті орындау мәртебесінің өзгеруіне қарай беріледі. Хабарлама мәтіні орналастырылған еркін жол ЭҮП-тегі жеке кабинеттегі "Хабарлама" бөлімінде көрсетіледі, сонымен қатар ХҚКО АЖ-ға жіберіледі.</w:t>
      </w:r>
    </w:p>
    <w:p>
      <w:pPr>
        <w:spacing w:after="0"/>
        <w:ind w:left="0"/>
        <w:jc w:val="left"/>
      </w:pPr>
      <w:r>
        <w:rPr>
          <w:rFonts w:ascii="Times New Roman"/>
          <w:b/>
          <w:i w:val="false"/>
          <w:color w:val="000000"/>
        </w:rPr>
        <w:t xml:space="preserve"> Электрондық мемлекеттік қызметтің теріс (бас тарту) жауабының</w:t>
      </w:r>
      <w:r>
        <w:br/>
      </w:r>
      <w:r>
        <w:rPr>
          <w:rFonts w:ascii="Times New Roman"/>
          <w:b/>
          <w:i w:val="false"/>
          <w:color w:val="000000"/>
        </w:rPr>
        <w:t>
шығыс нысаны</w:t>
      </w:r>
    </w:p>
    <w:p>
      <w:pPr>
        <w:spacing w:after="0"/>
        <w:ind w:left="0"/>
        <w:jc w:val="both"/>
      </w:pPr>
      <w:r>
        <w:rPr>
          <w:rFonts w:ascii="Times New Roman"/>
          <w:b w:val="false"/>
          <w:i w:val="false"/>
          <w:color w:val="000000"/>
          <w:sz w:val="28"/>
        </w:rPr>
        <w:t>      Теріс жауаптың шығыс нысаны бас тартуды негіздеу мәтінімен еркін нысандағы хат түрінде ұсынылады.</w:t>
      </w:r>
    </w:p>
    <w:bookmarkStart w:name="z385" w:id="99"/>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5-қосымша</w:t>
      </w:r>
    </w:p>
    <w:bookmarkEnd w:id="99"/>
    <w:bookmarkStart w:name="z386" w:id="100"/>
    <w:p>
      <w:pPr>
        <w:spacing w:after="0"/>
        <w:ind w:left="0"/>
        <w:jc w:val="left"/>
      </w:pPr>
      <w:r>
        <w:rPr>
          <w:rFonts w:ascii="Times New Roman"/>
          <w:b/>
          <w:i w:val="false"/>
          <w:color w:val="000000"/>
        </w:rPr>
        <w:t xml:space="preserve"> 
Электрондық мемлекеттік қызмет көрсеткіштерін анықтауға арналған сауалнама түрі: "сапа" және "қолжетімділік"</w:t>
      </w:r>
    </w:p>
    <w:bookmarkEnd w:id="100"/>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(қызмет атауы)</w:t>
      </w:r>
    </w:p>
    <w:bookmarkStart w:name="z387" w:id="101"/>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