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6b40" w14:textId="91f6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Қапшағай қаласы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2012 жылғы 10 ақпандағы N 42 қаулысы. Алматы облысының Әділет департаменті Қапшағай қаласының Әділет басқармасында 2012 жылы 28 ақпанда N 2-2-134 тіркелді. Қолданылу мерзімінің аяқталуына байланысты каулының күші жойылды - Алматы облысы Қапшағай қалалық әкімдігінің 2013 жылғы 22 ақпандағы N 106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каулының күші жойылды - Алматы облысы Қапшағай қалалық әкімдігінің 22.02.2013 </w:t>
      </w:r>
      <w:r>
        <w:rPr>
          <w:rFonts w:ascii="Times New Roman"/>
          <w:b w:val="false"/>
          <w:i w:val="false"/>
          <w:color w:val="ff0000"/>
          <w:sz w:val="28"/>
        </w:rPr>
        <w:t>N 106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ұсыныс пен сұранысқа сай айқындалып, жұмыссыздар үшін уақытша жұмыс орнын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Қапшағай қаласы әкімдігінің 2011 жылғы 01 наурыздағы "2011 жылы Қапшағай қаласы бойынша ақылы қоғамдық жұмыстар ұйымдастыру туралы" N 103, (Қапшағай қаласының Әділет басқармасында 2011 жылы 04 наурызда нормативтік құқықтық актілердің мемлекеттік тіркеу Тізілімінде 2-2-117 нөмірімен енгізілген, қалалық "Нұрлы Өлке" газетінің 2011 жылдың 4 наурыздағы N 10(128)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(әлеуметтік саланың мәселелеріне) жетекшілік ететін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Таубаев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Қапшағай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ақпандағы N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 жылы Қапшағай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қоғамдық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туралы"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2012 жылға арналған тізбелері,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көлемі мен нақты жағдайлары, қатысушылардың еңбегіне</w:t>
      </w:r>
      <w:r>
        <w:br/>
      </w:r>
      <w:r>
        <w:rPr>
          <w:rFonts w:ascii="Times New Roman"/>
          <w:b/>
          <w:i w:val="false"/>
          <w:color w:val="000000"/>
        </w:rPr>
        <w:t>
төленетін ақының мөлшері және оларды қаржыландыру көзі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194"/>
        <w:gridCol w:w="2045"/>
        <w:gridCol w:w="3884"/>
        <w:gridCol w:w="2494"/>
        <w:gridCol w:w="2324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және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 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142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СуҚұбыры"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 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 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 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 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-күзгі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 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іздеу)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 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деу,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 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Республика-сының заңында белгіленген айлық жалақының ең төменгі мөлшерінде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43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-эпидемио-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шабу,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ғы, бағыт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қиықтар-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әктеу.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аралау.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зомбылық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-психоло-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ағартушы-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шабу,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ғы, бағыт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қиықтар-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әктеу.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 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басқа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Республика-сының заңында белгіленген айлық жалақының ең төменгі мөлшерінде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