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ec35" w14:textId="d6ce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2012 жылғы 08 маусымдағы N 4-31 шешімі. Алматы облысының Әділет департаменті Қапшағай қаласының Әділет басқармасында 2012 жылдың 09 шілдеде N 2-2-139 тіркелді. Қолданылу мерзімінің аяқталуына байланысты шешімнің күші жойылды - Алматы облысы Қапшағай қалалық мәслихатының 2013 жылғы 08 қарашадағы N 24-105 шешімімен</w:t>
      </w:r>
    </w:p>
    <w:p>
      <w:pPr>
        <w:spacing w:after="0"/>
        <w:ind w:left="0"/>
        <w:jc w:val="both"/>
      </w:pPr>
      <w:r>
        <w:rPr>
          <w:rFonts w:ascii="Times New Roman"/>
          <w:b w:val="false"/>
          <w:i w:val="false"/>
          <w:color w:val="ff0000"/>
          <w:sz w:val="28"/>
        </w:rPr>
        <w:t xml:space="preserve">      Ескерту. Қолданылу мерзімінің аяқталуына байланысты шешімнің күші жойылды - Алматы облысы Қапшағай қалалық мәслихатының  08.11.2013 </w:t>
      </w:r>
      <w:r>
        <w:rPr>
          <w:rFonts w:ascii="Times New Roman"/>
          <w:b w:val="false"/>
          <w:i w:val="false"/>
          <w:color w:val="ff0000"/>
          <w:sz w:val="28"/>
        </w:rPr>
        <w:t>N 24-105</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 қамтамасыз етiлген отбасыларға (азаматтарға) тұрғын үй көмегiн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Қапшағай қалалық мәслихатының 2011 жылғы 28 қарашадағы "Аз қамтамасыз етілген отбасыларға (азаматтарға) тұрғын үй көмегiн көрсетудің мөлшерiн және тәртiбiн айқындау туралы" N 303-61 (2011 жылғы 13 желтоқсандағы нормативтік құқықтық актілерді тiркеу Тiзiлiмiнде 2-2-125 нөмірімен енгізілген, 2011 жылғы 15 желтоқсандағы N 51(169) "Нұрлы Өлке" газетiнде жарияланған) </w:t>
      </w:r>
      <w:r>
        <w:rPr>
          <w:rFonts w:ascii="Times New Roman"/>
          <w:b w:val="false"/>
          <w:i w:val="false"/>
          <w:color w:val="000000"/>
          <w:sz w:val="28"/>
        </w:rPr>
        <w:t>шешiмінің</w:t>
      </w:r>
      <w:r>
        <w:rPr>
          <w:rFonts w:ascii="Times New Roman"/>
          <w:b w:val="false"/>
          <w:i w:val="false"/>
          <w:color w:val="000000"/>
          <w:sz w:val="28"/>
        </w:rPr>
        <w:t xml:space="preserve"> күшi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w:t>
      </w:r>
      <w:r>
        <w:br/>
      </w:r>
      <w:r>
        <w:rPr>
          <w:rFonts w:ascii="Times New Roman"/>
          <w:b w:val="false"/>
          <w:i w:val="false"/>
          <w:color w:val="000000"/>
          <w:sz w:val="28"/>
        </w:rPr>
        <w:t>
</w:t>
      </w:r>
      <w:r>
        <w:rPr>
          <w:rFonts w:ascii="Times New Roman"/>
          <w:b w:val="false"/>
          <w:i/>
          <w:color w:val="000000"/>
          <w:sz w:val="28"/>
        </w:rPr>
        <w:t>      төрағасы, қалалық</w:t>
      </w:r>
      <w:r>
        <w:br/>
      </w:r>
      <w:r>
        <w:rPr>
          <w:rFonts w:ascii="Times New Roman"/>
          <w:b w:val="false"/>
          <w:i w:val="false"/>
          <w:color w:val="000000"/>
          <w:sz w:val="28"/>
        </w:rPr>
        <w:t>
</w:t>
      </w:r>
      <w:r>
        <w:rPr>
          <w:rFonts w:ascii="Times New Roman"/>
          <w:b w:val="false"/>
          <w:i/>
          <w:color w:val="000000"/>
          <w:sz w:val="28"/>
        </w:rPr>
        <w:t>      мәслихаттың хатшысы                        Қ. Ахметтаев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"Қапшағай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Айгүл Серғазықызы Іңкәрбекова</w:t>
      </w:r>
      <w:r>
        <w:br/>
      </w:r>
      <w:r>
        <w:rPr>
          <w:rFonts w:ascii="Times New Roman"/>
          <w:b w:val="false"/>
          <w:i w:val="false"/>
          <w:color w:val="000000"/>
          <w:sz w:val="28"/>
        </w:rPr>
        <w:t>
      08 маусым 2012 жыл</w:t>
      </w:r>
    </w:p>
    <w:bookmarkStart w:name="z6" w:id="1"/>
    <w:p>
      <w:pPr>
        <w:spacing w:after="0"/>
        <w:ind w:left="0"/>
        <w:jc w:val="both"/>
      </w:pPr>
      <w:r>
        <w:rPr>
          <w:rFonts w:ascii="Times New Roman"/>
          <w:b w:val="false"/>
          <w:i w:val="false"/>
          <w:color w:val="000000"/>
          <w:sz w:val="28"/>
        </w:rPr>
        <w:t>
Қапшағай қалалық мәслихатының</w:t>
      </w:r>
      <w:r>
        <w:br/>
      </w:r>
      <w:r>
        <w:rPr>
          <w:rFonts w:ascii="Times New Roman"/>
          <w:b w:val="false"/>
          <w:i w:val="false"/>
          <w:color w:val="000000"/>
          <w:sz w:val="28"/>
        </w:rPr>
        <w:t>
2012 жылғы 08 маусымдағы</w:t>
      </w:r>
      <w:r>
        <w:br/>
      </w:r>
      <w:r>
        <w:rPr>
          <w:rFonts w:ascii="Times New Roman"/>
          <w:b w:val="false"/>
          <w:i w:val="false"/>
          <w:color w:val="000000"/>
          <w:sz w:val="28"/>
        </w:rPr>
        <w:t>
"Аз қамтамасыз етiлген отбасыларға</w:t>
      </w:r>
      <w:r>
        <w:br/>
      </w:r>
      <w:r>
        <w:rPr>
          <w:rFonts w:ascii="Times New Roman"/>
          <w:b w:val="false"/>
          <w:i w:val="false"/>
          <w:color w:val="000000"/>
          <w:sz w:val="28"/>
        </w:rPr>
        <w:t>
(азаматтарға) тұрғын үй көмегiн</w:t>
      </w:r>
      <w:r>
        <w:br/>
      </w:r>
      <w:r>
        <w:rPr>
          <w:rFonts w:ascii="Times New Roman"/>
          <w:b w:val="false"/>
          <w:i w:val="false"/>
          <w:color w:val="000000"/>
          <w:sz w:val="28"/>
        </w:rPr>
        <w:t>
көрсетудiң мөлшерiн және тәртiбiн</w:t>
      </w:r>
      <w:r>
        <w:br/>
      </w:r>
      <w:r>
        <w:rPr>
          <w:rFonts w:ascii="Times New Roman"/>
          <w:b w:val="false"/>
          <w:i w:val="false"/>
          <w:color w:val="000000"/>
          <w:sz w:val="28"/>
        </w:rPr>
        <w:t>
айқындау туралы" N 4-31 шешiмiне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қамтамасыз етiлген отбасыларға</w:t>
      </w:r>
      <w:r>
        <w:br/>
      </w:r>
      <w:r>
        <w:rPr>
          <w:rFonts w:ascii="Times New Roman"/>
          <w:b/>
          <w:i w:val="false"/>
          <w:color w:val="000000"/>
        </w:rPr>
        <w:t>
(азаматтарға) тұрғын үй көмегiн көрсетудiң мөлшерi және тәртiбi</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әзiрлендi.</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көмегiн көрсетудiң мөлшерi және тәртiбiнде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желісіне қосылған телефон үшін абоненттік төлемақының, жеке тұрғын үй қорының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өтiнiш берушi – тұрғындық көмектi тағайындату үшiн отбасы атынан өтiнiш беретiн адам;</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уәкiлеттi орган – жергiлiктi бюджет қаражаты есебiнен қаржыландырылатын тұрғын үй көмегiн тағайындауды және төлемдi жүзеге асыратын облыстық маңызы бар қаланың жергiлiктi атқарушы органы;</w:t>
      </w:r>
      <w:r>
        <w:br/>
      </w:r>
      <w:r>
        <w:rPr>
          <w:rFonts w:ascii="Times New Roman"/>
          <w:b w:val="false"/>
          <w:i w:val="false"/>
          <w:color w:val="000000"/>
          <w:sz w:val="28"/>
        </w:rPr>
        <w:t>
      учаскелiк комиссия – әлеуметтiк көмектi алуға өтiнiш жасаған отбасылардың (азаматтардың) материалдық жағдайына тексеру жүргiзу үшiн қала әкiмiнiң шешiмiмен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және тұрғын үйдiң меншiк иелерi немесе жалдаушылары (жалға алушылары) болып табылатын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тұрғын үйді (тұрғын ғимаратты) күтіп-ұстауға арналған шығыстарға, коммуналдық қызметтердi тұтынуға, телекоммуникация желiсiне қосылған телефон үшiн абоненттiк төлемақының ұлғаюы бөлiгiнде байланыс қызметтерiнiң, тұрғын үйдi жалға алу төлемақысының өтемақы төлемдерiн қамтамасыз ететiн нормалар шегiнде нақты ақы төлеу сомасы мен отбасының осы мақсаттарға жұмсаған шығындарының шектi жол берiлетiн деңгейiнiң арасындағы айырма ретiнде айқындалады.</w:t>
      </w:r>
      <w:r>
        <w:br/>
      </w:r>
      <w:r>
        <w:rPr>
          <w:rFonts w:ascii="Times New Roman"/>
          <w:b w:val="false"/>
          <w:i w:val="false"/>
          <w:color w:val="000000"/>
          <w:sz w:val="28"/>
        </w:rPr>
        <w:t>
      Белгiленген нормадан артық тұрғын үйді (тұрғын ғимаратты) күтіп-ұстауға арналған шығыстарға, тұрғын үйдi пайдаланғаны үшiн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 төлемiн азаматтар жалпы негiздер бойынша төлейдi.</w:t>
      </w:r>
      <w:r>
        <w:br/>
      </w:r>
      <w:r>
        <w:rPr>
          <w:rFonts w:ascii="Times New Roman"/>
          <w:b w:val="false"/>
          <w:i w:val="false"/>
          <w:color w:val="000000"/>
          <w:sz w:val="28"/>
        </w:rPr>
        <w:t>
      Отбасының бiр айда тұрғын үйді (тұрғын ғимаратты) күтіп-ұстауға арналған шығыстарға, тұрғын үйдi пайдаланғаны үшiн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тұтынуға жұмсалған шығындардың рұқсат етiлген шектi деңгейi отбасы табысының он пайызы мөлшерiнде белгiленедi.</w:t>
      </w:r>
      <w:r>
        <w:br/>
      </w:r>
      <w:r>
        <w:rPr>
          <w:rFonts w:ascii="Times New Roman"/>
          <w:b w:val="false"/>
          <w:i w:val="false"/>
          <w:color w:val="000000"/>
          <w:sz w:val="28"/>
        </w:rPr>
        <w:t>
      Тұрғын үй көмегi тұрғын үйді (тұрғын ғимаратты) күтіп-ұстауға арналған шығыстарға, коммуналдық қызметтердi тұтынуға, телекоммуникация желiсiне қосылған телефон үшiн абоненттiк төлемақының ұлғаюы бөлiгiнде байланыс қызметтерiнiң, тұрғын үйдi жалға алу төлемақысының өтемақы төлемдерiн қамтамасыз ететiн нормалар шегiнде нақты ақы төлеу шығындары жиынтық табысының 10 пайыздық үлесінен асқан жағдайда тағайындалады.</w:t>
      </w:r>
      <w:r>
        <w:br/>
      </w:r>
      <w:r>
        <w:rPr>
          <w:rFonts w:ascii="Times New Roman"/>
          <w:b w:val="false"/>
          <w:i w:val="false"/>
          <w:color w:val="000000"/>
          <w:sz w:val="28"/>
        </w:rPr>
        <w:t>
      Күтiмге мұқтаж деп танылған бiрiншi және екiншi топтағы мүгедектерге күтiм жасайтын немесе үш жасқа дейiнгi балаларды тәрбиелеумен айналысатындарды, күндiзгi бөлiмде оқымайтын, әскери қызмет атқармайтын, жұмыс iстемейтiн және жұмыссыз ретiнде уәкiлеттi органда тiркелмеген еңбекке қабiлеттi тұлғалары бар аз қамтамасыз етiлген отбасыларға (азаматтарға) тұрғын үй көмегi тағайындалмайды.</w:t>
      </w:r>
      <w:r>
        <w:br/>
      </w:r>
      <w:r>
        <w:rPr>
          <w:rFonts w:ascii="Times New Roman"/>
          <w:b w:val="false"/>
          <w:i w:val="false"/>
          <w:color w:val="000000"/>
          <w:sz w:val="28"/>
        </w:rPr>
        <w:t>
      Егер өтiнiш берушi толық емес немесе шындыққа сай келмейтiн мәлiметтерiн берген жағдайда тұрғын үй көмегiне ұсынылған құжаттар қабылданбайды.</w:t>
      </w:r>
    </w:p>
    <w:bookmarkEnd w:id="4"/>
    <w:bookmarkStart w:name="z12" w:id="5"/>
    <w:p>
      <w:pPr>
        <w:spacing w:after="0"/>
        <w:ind w:left="0"/>
        <w:jc w:val="left"/>
      </w:pPr>
      <w:r>
        <w:rPr>
          <w:rFonts w:ascii="Times New Roman"/>
          <w:b/>
          <w:i w:val="false"/>
          <w:color w:val="000000"/>
        </w:rPr>
        <w:t xml:space="preserve"> 
Тұрғын үй көмегiн көрсетудiң мөлшерiн және тәртiбiн айқындау</w:t>
      </w:r>
    </w:p>
    <w:bookmarkEnd w:id="5"/>
    <w:bookmarkStart w:name="z13" w:id="6"/>
    <w:p>
      <w:pPr>
        <w:spacing w:after="0"/>
        <w:ind w:left="0"/>
        <w:jc w:val="both"/>
      </w:pPr>
      <w:r>
        <w:rPr>
          <w:rFonts w:ascii="Times New Roman"/>
          <w:b w:val="false"/>
          <w:i w:val="false"/>
          <w:color w:val="000000"/>
          <w:sz w:val="28"/>
        </w:rPr>
        <w:t>
      4. Тұрғын үй көмегi тағайындалады -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Жергiлiктi жылумен жылытылатын жекеменшiк үй құрылыстарында тұратын отбасыларға тұрғын үй көмегi жылыту маусымына тағайындалады.</w:t>
      </w:r>
      <w:r>
        <w:br/>
      </w:r>
      <w:r>
        <w:rPr>
          <w:rFonts w:ascii="Times New Roman"/>
          <w:b w:val="false"/>
          <w:i w:val="false"/>
          <w:color w:val="000000"/>
          <w:sz w:val="28"/>
        </w:rPr>
        <w:t>
      Тұрғын үй көмегiн тағайындау үшiн есептеу мерзiмi өтiнiшiмен қоса барлық қажеттi құжаттарды өткiзген жылдың тоқсаны болып саналады. Қайталанған өтiнiш кезiнде тұрғын үй көмегi ағымдағы тоқсанда құжаттарды ұсыну мерзiмiнен тәуелсiз тоқсанға тағайындалады.</w:t>
      </w:r>
      <w:r>
        <w:br/>
      </w:r>
      <w:r>
        <w:rPr>
          <w:rFonts w:ascii="Times New Roman"/>
          <w:b w:val="false"/>
          <w:i w:val="false"/>
          <w:color w:val="000000"/>
          <w:sz w:val="28"/>
        </w:rPr>
        <w:t>
      Жеке меншiгiнде бiреуден артық тұрғын үйi (пәтерлер, тұрғын үйлер) бар немесе тұрғын жайды жалға немесе пайдалануға берушi аз қамтамасыз етiлген отбасыларына (азаматтарға) тұрғын үй көмегi берiлмейдi.</w:t>
      </w:r>
      <w:r>
        <w:br/>
      </w:r>
      <w:r>
        <w:rPr>
          <w:rFonts w:ascii="Times New Roman"/>
          <w:b w:val="false"/>
          <w:i w:val="false"/>
          <w:color w:val="000000"/>
          <w:sz w:val="28"/>
        </w:rPr>
        <w:t>
</w:t>
      </w:r>
      <w:r>
        <w:rPr>
          <w:rFonts w:ascii="Times New Roman"/>
          <w:b w:val="false"/>
          <w:i w:val="false"/>
          <w:color w:val="000000"/>
          <w:sz w:val="28"/>
        </w:rPr>
        <w:t>
      6. Тұрғын үй көмегiн тағайындау үшiн азамат (отбасы) өтiнiшi мен қоса уәкiлеттi органға немесе ауылдық округтiң әкiмiне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2) тұрғын үйге құқық белгілейтін құжаттың көшiрмесi (тұрғын үй аумағының көлемi, бөлме саны көрсетiлген жекешелендiру, сыйға тарту, сату - сатып алу, жалға беру келiсiм 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жерiн растайтын құжаттың көшiрмесi (азаматтарды тiркеу кiтабының көшiрмесi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көмегiн тағайындауға өтiнiш жасардың алдындағы үш айдағы отбасының еңбекпен тапқан табысы, зейнетақысы, жәрдемақысы, алименттер, жеке қосалқы шаруашылықтан түскен табыстары, өтiнiш берген тоқсанның алдындағы тоқсанға);</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қызметтердi тұтыну шоттары, телекоммуникация қызметтерi үшiн түбiртек-шот немесе байланыс қызметтерiн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шоты;</w:t>
      </w:r>
      <w:r>
        <w:br/>
      </w:r>
      <w:r>
        <w:rPr>
          <w:rFonts w:ascii="Times New Roman"/>
          <w:b w:val="false"/>
          <w:i w:val="false"/>
          <w:color w:val="000000"/>
          <w:sz w:val="28"/>
        </w:rPr>
        <w:t>
</w:t>
      </w:r>
      <w:r>
        <w:rPr>
          <w:rFonts w:ascii="Times New Roman"/>
          <w:b w:val="false"/>
          <w:i w:val="false"/>
          <w:color w:val="000000"/>
          <w:sz w:val="28"/>
        </w:rPr>
        <w:t>
      8) жекеменшiгiнде бiр үйден басқа үйi жоқ екендiгi туралы анықтама, жылына бiр рет ұсынылады.</w:t>
      </w:r>
      <w:r>
        <w:br/>
      </w:r>
      <w:r>
        <w:rPr>
          <w:rFonts w:ascii="Times New Roman"/>
          <w:b w:val="false"/>
          <w:i w:val="false"/>
          <w:color w:val="000000"/>
          <w:sz w:val="28"/>
        </w:rPr>
        <w:t>
      Салыстырып тексеру үшiн құжаттардың түпнұсқалары мен көшiрмелерi ұсынылады, 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7. Тұрғындық көмектi төлеу және тағайындау бойынша уәкiлеттi органы жоқ болған жағдайда өтiнiш берушi тұрғылықты мекен-жайы бойынша құжаттарды ауылдық округтiң, кенттiң, ауылдың әкiмiне өткiзедi.</w:t>
      </w:r>
      <w:r>
        <w:br/>
      </w:r>
      <w:r>
        <w:rPr>
          <w:rFonts w:ascii="Times New Roman"/>
          <w:b w:val="false"/>
          <w:i w:val="false"/>
          <w:color w:val="000000"/>
          <w:sz w:val="28"/>
        </w:rPr>
        <w:t>
</w:t>
      </w:r>
      <w:r>
        <w:rPr>
          <w:rFonts w:ascii="Times New Roman"/>
          <w:b w:val="false"/>
          <w:i w:val="false"/>
          <w:color w:val="000000"/>
          <w:sz w:val="28"/>
        </w:rPr>
        <w:t>
      8. Уәкiлеттi орган өтiнiш берушiден немесе ауылдық округтiң әкiмiнiң атынан өтiнiшiмен оған қосымша құжаттармен және учаскелік комиссиялардың корытындыларымен бірге өтініштерді қабылдайды, оларды қабылдаған күннен бастап отыз күн iшiнде қарайды және тұрғын үй көмегiн тағайындау немесе тағайындамау туралы есеп жүргiзедi.</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бес күн мерзiмде уәкілетті органды көмек мөлшерiнiң өзгеруi үшiн негiз болатын немесе алуға әсер ететiн мән-жайлар туралы хабардар етедi.</w:t>
      </w:r>
      <w:r>
        <w:br/>
      </w:r>
      <w:r>
        <w:rPr>
          <w:rFonts w:ascii="Times New Roman"/>
          <w:b w:val="false"/>
          <w:i w:val="false"/>
          <w:color w:val="000000"/>
          <w:sz w:val="28"/>
        </w:rPr>
        <w:t>
      Өтiнiш берушi тұрғын үй көмегiнiң мөлшерiне әсер ететiн мән-жайлар туралы хабарламаған жағдайда, қайта есептеу келесi тоқсанда жүргiзiледi (анықталған уақыттан).</w:t>
      </w:r>
      <w:r>
        <w:br/>
      </w:r>
      <w:r>
        <w:rPr>
          <w:rFonts w:ascii="Times New Roman"/>
          <w:b w:val="false"/>
          <w:i w:val="false"/>
          <w:color w:val="000000"/>
          <w:sz w:val="28"/>
        </w:rPr>
        <w:t>
      Артық төленген сомалар ерiктi түрде, ал бас тартылған жағдайда – сот тәртiбiмен қайтарылуға тиiс.</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және төлеу бойынша уәкiлеттi орган немесе кенттiң әкiмi, ауыл, ауылдық (селолық) округтiң әкiмi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11. Кенттің әкімі, ауыл, ауылдық (селолық) округтiң әкiмi өтiнiш берушiнiң құжаттарын тұрғындық көмектi төлеу және тағайындау туралы өтiнiш берушiден құжаттарды қабылдаған күннен он күн мерзiмнен кешiктiрмей уәкiлеттi органға өткiзедi.</w:t>
      </w:r>
      <w:r>
        <w:br/>
      </w:r>
      <w:r>
        <w:rPr>
          <w:rFonts w:ascii="Times New Roman"/>
          <w:b w:val="false"/>
          <w:i w:val="false"/>
          <w:color w:val="000000"/>
          <w:sz w:val="28"/>
        </w:rPr>
        <w:t>
</w:t>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Тұрғын үй көмегiн есептегенде келесi нормалар қабылданады:</w:t>
      </w:r>
      <w:r>
        <w:br/>
      </w:r>
      <w:r>
        <w:rPr>
          <w:rFonts w:ascii="Times New Roman"/>
          <w:b w:val="false"/>
          <w:i w:val="false"/>
          <w:color w:val="000000"/>
          <w:sz w:val="28"/>
        </w:rPr>
        <w:t>
</w:t>
      </w:r>
      <w:r>
        <w:rPr>
          <w:rFonts w:ascii="Times New Roman"/>
          <w:b w:val="false"/>
          <w:i w:val="false"/>
          <w:color w:val="000000"/>
          <w:sz w:val="28"/>
        </w:rPr>
        <w:t>
      1) электр энергиясын қолдану: 1 адамға – 70 киловатт, 2 адамға – 140 киловатт, 3 адамға және одан көп адамнан тұратын отбасына – 210 киловатт;</w:t>
      </w:r>
      <w:r>
        <w:br/>
      </w:r>
      <w:r>
        <w:rPr>
          <w:rFonts w:ascii="Times New Roman"/>
          <w:b w:val="false"/>
          <w:i w:val="false"/>
          <w:color w:val="000000"/>
          <w:sz w:val="28"/>
        </w:rPr>
        <w:t>
</w:t>
      </w:r>
      <w:r>
        <w:rPr>
          <w:rFonts w:ascii="Times New Roman"/>
          <w:b w:val="false"/>
          <w:i w:val="false"/>
          <w:color w:val="000000"/>
          <w:sz w:val="28"/>
        </w:rPr>
        <w:t>
      2) суық су, ыстық су – әр отбасы мүшесіне, су өлшеуіш болған жағдайда, көрсеткішке байланысты төленеді;</w:t>
      </w:r>
      <w:r>
        <w:br/>
      </w:r>
      <w:r>
        <w:rPr>
          <w:rFonts w:ascii="Times New Roman"/>
          <w:b w:val="false"/>
          <w:i w:val="false"/>
          <w:color w:val="000000"/>
          <w:sz w:val="28"/>
        </w:rPr>
        <w:t>
</w:t>
      </w:r>
      <w:r>
        <w:rPr>
          <w:rFonts w:ascii="Times New Roman"/>
          <w:b w:val="false"/>
          <w:i w:val="false"/>
          <w:color w:val="000000"/>
          <w:sz w:val="28"/>
        </w:rPr>
        <w:t>
      3) қатты отынды қолданатындарға:</w:t>
      </w:r>
      <w:r>
        <w:br/>
      </w:r>
      <w:r>
        <w:rPr>
          <w:rFonts w:ascii="Times New Roman"/>
          <w:b w:val="false"/>
          <w:i w:val="false"/>
          <w:color w:val="000000"/>
          <w:sz w:val="28"/>
        </w:rPr>
        <w:t>
      пеш жағатын тұрғын үйлерге – бір жылыту мерзіміне үш тонна көмір от жағу кезеңіне;</w:t>
      </w:r>
      <w:r>
        <w:br/>
      </w:r>
      <w:r>
        <w:rPr>
          <w:rFonts w:ascii="Times New Roman"/>
          <w:b w:val="false"/>
          <w:i w:val="false"/>
          <w:color w:val="000000"/>
          <w:sz w:val="28"/>
        </w:rPr>
        <w:t>
</w:t>
      </w:r>
      <w:r>
        <w:rPr>
          <w:rFonts w:ascii="Times New Roman"/>
          <w:b w:val="false"/>
          <w:i w:val="false"/>
          <w:color w:val="000000"/>
          <w:sz w:val="28"/>
        </w:rPr>
        <w:t>
      4) қатты тұрмыстық қалдықтарды шығару – ай сайын әр отбасы мүшесіне;</w:t>
      </w:r>
      <w:r>
        <w:br/>
      </w:r>
      <w:r>
        <w:rPr>
          <w:rFonts w:ascii="Times New Roman"/>
          <w:b w:val="false"/>
          <w:i w:val="false"/>
          <w:color w:val="000000"/>
          <w:sz w:val="28"/>
        </w:rPr>
        <w:t>
</w:t>
      </w:r>
      <w:r>
        <w:rPr>
          <w:rFonts w:ascii="Times New Roman"/>
          <w:b w:val="false"/>
          <w:i w:val="false"/>
          <w:color w:val="000000"/>
          <w:sz w:val="28"/>
        </w:rPr>
        <w:t>
      5) газ тұтыну - бір отбасына айына бір кішкене (10 килограмм) газ баллон;</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арналған нысаналы жарнаның мөлшерi туралы шотын.</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қызмет көрсетушілер және көмiрдiң бағасын "Қапшағай қаласының тұрғын үй-коммуналдық шаруашылық, жолдаушылар көлігі және автомобиль жолдары бөлімі" ұсынады.</w:t>
      </w:r>
      <w:r>
        <w:br/>
      </w:r>
      <w:r>
        <w:rPr>
          <w:rFonts w:ascii="Times New Roman"/>
          <w:b w:val="false"/>
          <w:i w:val="false"/>
          <w:color w:val="000000"/>
          <w:sz w:val="28"/>
        </w:rPr>
        <w:t>
</w:t>
      </w:r>
      <w:r>
        <w:rPr>
          <w:rFonts w:ascii="Times New Roman"/>
          <w:b w:val="false"/>
          <w:i w:val="false"/>
          <w:color w:val="000000"/>
          <w:sz w:val="28"/>
        </w:rPr>
        <w:t>
      15. Тұрғын үй көмегiнiң төлемi тұрғын үй көмегін тағайындау және төлеу жөніндегі уәкілетті орган және банк филиалдары немесе көрсетiлген операция түрлерiне лицензиялары бар басқа да ұйымдар арасында жасалған Агенттiк келiсiмi негiзiнде тағайындалған соманы алушының жеке шотына аудару жолымен жүзеге асырылады.</w:t>
      </w:r>
    </w:p>
    <w:bookmarkEnd w:id="6"/>
    <w:bookmarkStart w:name="z39" w:id="7"/>
    <w:p>
      <w:pPr>
        <w:spacing w:after="0"/>
        <w:ind w:left="0"/>
        <w:jc w:val="left"/>
      </w:pPr>
      <w:r>
        <w:rPr>
          <w:rFonts w:ascii="Times New Roman"/>
          <w:b/>
          <w:i w:val="false"/>
          <w:color w:val="000000"/>
        </w:rPr>
        <w:t xml:space="preserve"> 
Қорытынды</w:t>
      </w:r>
    </w:p>
    <w:bookmarkEnd w:id="7"/>
    <w:bookmarkStart w:name="z40" w:id="8"/>
    <w:p>
      <w:pPr>
        <w:spacing w:after="0"/>
        <w:ind w:left="0"/>
        <w:jc w:val="both"/>
      </w:pPr>
      <w:r>
        <w:rPr>
          <w:rFonts w:ascii="Times New Roman"/>
          <w:b w:val="false"/>
          <w:i w:val="false"/>
          <w:color w:val="000000"/>
          <w:sz w:val="28"/>
        </w:rPr>
        <w:t>
      16.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