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2ee1" w14:textId="04f2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2011 жылғы 23 желтоқсандағы "Қапшағай қаласының 2012-2014 жылдарға арналған қалалық бюджеті туралы" N 307-63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2012 жылғы 5 қарашадағы N 8-47 шешімі. Алматы облысының Әділет департаментінде 2012 жылдың 13 қарашада N 2169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Қапшағай қалалық мәслихатының 2011 жылғы 23 желтоқсандағы "Қапшағай қаласының 2012-2014 жылдарға арналған қалалық бюджеті туралы" N 307-63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2011 жылғы 27 желтоқсанда нормативтік құқықтық актілерді тіркеу Тізілімінде 2-2-130 нөмірімен енгізілген, "Нұрлы өлке" газетінің 2012 жылғы 02 қаңтардағы 01-02 (175), 10 қаңтардағы 03-04 (176), 20 қаңтардағы 05-06 (177) нөмірлерінде жарияланған), қалалық мәслихаттың 2012 жылғы 17 ақпандағы N 2-8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22 ақпанда нормативтік құқықтық актілерді тіркеу Тізілімінде 2-2-133 нөмірімен енгізілген, "Нұрлы өлке" газетінің 2012 жылғы 1 наурыздағы 12 (181), 8 наурыздағы 13 (182), 15 наурыздағы 14 (183), 26 наурыздағы 15-16 (184-185) нөмірлерінде жарияланған), қалалық мәслихаттың 2012 жылғы 13 сәуірдегі N 3-22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19 сәуірде нормативтік құқықтық актілерді тіркеу Тізілімінде 2-2-136 нөмірімен енгізілген, "Нұрлы өлке" газетінің 2012 жылғы 24 сәуірдегі 18 (187), 2 мамырдағы 19 (188), 10 мамырдағы 20 (189) нөмірлерінде жарияланған), қалалық мәслихаттың 2012 жылғы 8 маусымдағы N 4-33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20 маусымдағы нормативтік құқықтық актілерді тіркеу Тізілімінде 2-2-138 нөмірімен енгізілген, "Қапшағай" газетінің 2012 жылғы 28 маусымдағы 24, 2012 жылғы 19 шілдедегі 27 нөмірлерінде жарияланған), қалалық мәслихаттың 2012 жылғы 6 қыркүйектегі N 6-39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19 қыркүйекте нормативтік құқықтық актілерді тіркеу Тізілімінде 2111 нөмірмен енгізілген, "Қапшағай" газетінің 2012 жылғы 27 қыркүйектегі 1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"7471627" саны "7531144"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"939727" саны "862147"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"194000" саны "271580"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"6332300" саны "6391817"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"1386134" саны "1375974"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"3423701" саны "3493378"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"7565924" саны "7575441"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"93001" саны "153001"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"94335" саны "154335"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 активтерімен операциялар бойынша сальдо" "23100" саны "73100"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"-210398" саны "-270398"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"210398" саны "270398"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"97335" саны "157335"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</w:t>
      </w:r>
      <w:r>
        <w:rPr>
          <w:rFonts w:ascii="Times New Roman"/>
          <w:b w:val="false"/>
          <w:i/>
          <w:color w:val="000000"/>
          <w:sz w:val="28"/>
        </w:rPr>
        <w:t xml:space="preserve">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Қ.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Сатыбалдиева Айгүл Төлекқызы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05 қараша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306-73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307-63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5 қарашадағы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8-47 шешіміне 1-қосымша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2012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53"/>
        <w:gridCol w:w="9353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7531144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6391817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6391817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73"/>
        <w:gridCol w:w="693"/>
        <w:gridCol w:w="8653"/>
        <w:gridCol w:w="22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7575441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113461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2621639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200559</w:t>
            </w:r>
          </w:p>
        </w:tc>
      </w:tr>
      <w:tr>
        <w:trPr>
          <w:trHeight w:val="26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жалпы 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кәмелеттiк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бейiмдеу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тәрбиешiлерiне бiлiктiлiк 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мөлшерiн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1379166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1378386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1307197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6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4191027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1008156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677731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2696438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2676438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917248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765678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486433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733"/>
        <w:gridCol w:w="8653"/>
        <w:gridCol w:w="2273"/>
      </w:tblGrid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713"/>
        <w:gridCol w:w="673"/>
        <w:gridCol w:w="8653"/>
        <w:gridCol w:w="22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Таза бюджеттік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93"/>
        <w:gridCol w:w="693"/>
        <w:gridCol w:w="8633"/>
        <w:gridCol w:w="22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73"/>
        <w:gridCol w:w="867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-270398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