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95661" w14:textId="42956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қаласының 2013-2015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2012 жылғы 22 желтоқсандағы N 11-51 шешімі. Алматы облысының Әділет департаментінде 2012 жылы 28 желтоқсанда N 2265 болып тіркелді. Күші жойылды - Алматы облысы Қапшағай қалалық мәслихатының 2014 жылғы 29 желтоқсандағы № 43-183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Қапшағай қалалық мәслихатының 29.12.2014 № 43-183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Қапшағай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2013-2015 жылдарға арналған қала бюджеті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5812318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941904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16186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154000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4700228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– 1927148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– 1628445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 – 1144635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6214249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14409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15218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18288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 қаржы активтерін сатып алу – 18288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-434628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434628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278077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59686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216237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өзгерістер енгізілді - Алматы облысы Қапшағай қалалық мәслихатының 06.03.2013 </w:t>
      </w:r>
      <w:r>
        <w:rPr>
          <w:rFonts w:ascii="Times New Roman"/>
          <w:b w:val="false"/>
          <w:i w:val="false"/>
          <w:color w:val="000000"/>
          <w:sz w:val="28"/>
        </w:rPr>
        <w:t>N 14-73</w:t>
      </w:r>
      <w:r>
        <w:rPr>
          <w:rFonts w:ascii="Times New Roman"/>
          <w:b w:val="false"/>
          <w:i w:val="false"/>
          <w:color w:val="ff0000"/>
          <w:sz w:val="28"/>
        </w:rPr>
        <w:t xml:space="preserve">; 03.06.2013 </w:t>
      </w:r>
      <w:r>
        <w:rPr>
          <w:rFonts w:ascii="Times New Roman"/>
          <w:b w:val="false"/>
          <w:i w:val="false"/>
          <w:color w:val="000000"/>
          <w:sz w:val="28"/>
        </w:rPr>
        <w:t>N 17-88</w:t>
      </w:r>
      <w:r>
        <w:rPr>
          <w:rFonts w:ascii="Times New Roman"/>
          <w:b w:val="false"/>
          <w:i w:val="false"/>
          <w:color w:val="ff0000"/>
          <w:sz w:val="28"/>
        </w:rPr>
        <w:t xml:space="preserve">; 04.07.2013 </w:t>
      </w:r>
      <w:r>
        <w:rPr>
          <w:rFonts w:ascii="Times New Roman"/>
          <w:b w:val="false"/>
          <w:i w:val="false"/>
          <w:color w:val="000000"/>
          <w:sz w:val="28"/>
        </w:rPr>
        <w:t>N 19-90</w:t>
      </w:r>
      <w:r>
        <w:rPr>
          <w:rFonts w:ascii="Times New Roman"/>
          <w:b w:val="false"/>
          <w:i w:val="false"/>
          <w:color w:val="ff0000"/>
          <w:sz w:val="28"/>
        </w:rPr>
        <w:t xml:space="preserve">; 19.08.2013 </w:t>
      </w:r>
      <w:r>
        <w:rPr>
          <w:rFonts w:ascii="Times New Roman"/>
          <w:b w:val="false"/>
          <w:i w:val="false"/>
          <w:color w:val="000000"/>
          <w:sz w:val="28"/>
        </w:rPr>
        <w:t>N 22-96</w:t>
      </w:r>
      <w:r>
        <w:rPr>
          <w:rFonts w:ascii="Times New Roman"/>
          <w:b w:val="false"/>
          <w:i w:val="false"/>
          <w:color w:val="ff0000"/>
          <w:sz w:val="28"/>
        </w:rPr>
        <w:t xml:space="preserve">; 08.11.2013 </w:t>
      </w:r>
      <w:r>
        <w:rPr>
          <w:rFonts w:ascii="Times New Roman"/>
          <w:b w:val="false"/>
          <w:i w:val="false"/>
          <w:color w:val="000000"/>
          <w:sz w:val="28"/>
        </w:rPr>
        <w:t>N 24-107</w:t>
      </w:r>
      <w:r>
        <w:rPr>
          <w:rFonts w:ascii="Times New Roman"/>
          <w:b w:val="false"/>
          <w:i w:val="false"/>
          <w:color w:val="ff0000"/>
          <w:sz w:val="28"/>
        </w:rPr>
        <w:t xml:space="preserve">; 05.12.2013 </w:t>
      </w:r>
      <w:r>
        <w:rPr>
          <w:rFonts w:ascii="Times New Roman"/>
          <w:b w:val="false"/>
          <w:i w:val="false"/>
          <w:color w:val="000000"/>
          <w:sz w:val="28"/>
        </w:rPr>
        <w:t>N 25-111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(2013 жылдың 1 қаңтарынан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Қаланың жергілікті атқарушы органының 2013 жылға арналған резерві 5346 мың теңге сомада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2013 жылға арналған қалалық бюджеттің атқарылуы барысында секвестрлеуге жатпайтын бюджеттік бағдарламалар тізімі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қалалық мәслихаттың әлеуметтік-экономикалық дамыту, бюджет, өндіріс, шағын және орта кәсіпкерлікті дамыту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2013 жылдың 1 қаңтарынан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Қ. Ахметтаев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"Қапшағай қаласының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Сатыбалдиева Айгүл Төлекқызы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желтоқсан 2012 жыл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"Қапшағай қаласының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Қапшағай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11-51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Қапшағай қаласының 2013 жылға арналған қалалық бюджеті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Алматы облысы Қапшағай қалалық мәслихатының 05.12.2013 </w:t>
      </w:r>
      <w:r>
        <w:rPr>
          <w:rFonts w:ascii="Times New Roman"/>
          <w:b w:val="false"/>
          <w:i w:val="false"/>
          <w:color w:val="ff0000"/>
          <w:sz w:val="28"/>
        </w:rPr>
        <w:t>N 25-111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(2013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686"/>
        <w:gridCol w:w="781"/>
        <w:gridCol w:w="8958"/>
        <w:gridCol w:w="199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5812318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941904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701755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469950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112255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119160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222160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</w:t>
            </w:r>
          </w:p>
        </w:tc>
      </w:tr>
      <w:tr>
        <w:trPr>
          <w:trHeight w:val="5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183460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16186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</w:p>
        </w:tc>
      </w:tr>
      <w:tr>
        <w:trPr>
          <w:trHeight w:val="15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8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түсiмдердi қоспағанда,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бюджетiнен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өсiмпұлдар, санкциялар, өндiрiп алулар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4700228</w:t>
            </w:r>
          </w:p>
        </w:tc>
      </w:tr>
      <w:tr>
        <w:trPr>
          <w:trHeight w:val="6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4700228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4700228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915"/>
        <w:gridCol w:w="902"/>
        <w:gridCol w:w="922"/>
        <w:gridCol w:w="7554"/>
        <w:gridCol w:w="198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6214249</w:t>
            </w:r>
          </w:p>
        </w:tc>
      </w:tr>
      <w:tr>
        <w:trPr>
          <w:trHeight w:val="36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361334</w:t>
            </w:r>
          </w:p>
        </w:tc>
      </w:tr>
      <w:tr>
        <w:trPr>
          <w:trHeight w:val="66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334769</w:t>
            </w:r>
          </w:p>
        </w:tc>
      </w:tr>
      <w:tr>
        <w:trPr>
          <w:trHeight w:val="6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13796</w:t>
            </w:r>
          </w:p>
        </w:tc>
      </w:tr>
      <w:tr>
        <w:trPr>
          <w:trHeight w:val="6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12196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292727</w:t>
            </w:r>
          </w:p>
        </w:tc>
      </w:tr>
      <w:tr>
        <w:trPr>
          <w:trHeight w:val="66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69262</w:t>
            </w:r>
          </w:p>
        </w:tc>
      </w:tr>
      <w:tr>
        <w:trPr>
          <w:trHeight w:val="36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223465</w:t>
            </w:r>
          </w:p>
        </w:tc>
      </w:tr>
      <w:tr>
        <w:trPr>
          <w:trHeight w:val="6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28246</w:t>
            </w:r>
          </w:p>
        </w:tc>
      </w:tr>
      <w:tr>
        <w:trPr>
          <w:trHeight w:val="9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24308</w:t>
            </w:r>
          </w:p>
        </w:tc>
      </w:tr>
      <w:tr>
        <w:trPr>
          <w:trHeight w:val="3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</w:t>
            </w:r>
          </w:p>
        </w:tc>
      </w:tr>
      <w:tr>
        <w:trPr>
          <w:trHeight w:val="3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</w:tr>
      <w:tr>
        <w:trPr>
          <w:trHeight w:val="67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</w:tr>
      <w:tr>
        <w:trPr>
          <w:trHeight w:val="159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</w:t>
            </w:r>
          </w:p>
        </w:tc>
      </w:tr>
      <w:tr>
        <w:trPr>
          <w:trHeight w:val="43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37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14998</w:t>
            </w:r>
          </w:p>
        </w:tc>
      </w:tr>
      <w:tr>
        <w:trPr>
          <w:trHeight w:val="67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14998</w:t>
            </w:r>
          </w:p>
        </w:tc>
      </w:tr>
      <w:tr>
        <w:trPr>
          <w:trHeight w:val="159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14214</w:t>
            </w:r>
          </w:p>
        </w:tc>
      </w:tr>
      <w:tr>
        <w:trPr>
          <w:trHeight w:val="3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2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42858</w:t>
            </w:r>
          </w:p>
        </w:tc>
      </w:tr>
      <w:tr>
        <w:trPr>
          <w:trHeight w:val="2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6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41093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41093</w:t>
            </w:r>
          </w:p>
        </w:tc>
      </w:tr>
      <w:tr>
        <w:trPr>
          <w:trHeight w:val="9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40585</w:t>
            </w:r>
          </w:p>
        </w:tc>
      </w:tr>
      <w:tr>
        <w:trPr>
          <w:trHeight w:val="15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6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</w:tr>
      <w:tr>
        <w:trPr>
          <w:trHeight w:val="6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</w:tr>
      <w:tr>
        <w:trPr>
          <w:trHeight w:val="9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</w:tr>
      <w:tr>
        <w:trPr>
          <w:trHeight w:val="6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</w:tr>
      <w:tr>
        <w:trPr>
          <w:trHeight w:val="3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1807064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284980</w:t>
            </w:r>
          </w:p>
        </w:tc>
      </w:tr>
      <w:tr>
        <w:trPr>
          <w:trHeight w:val="6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284980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139102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145878</w:t>
            </w:r>
          </w:p>
        </w:tc>
      </w:tr>
      <w:tr>
        <w:trPr>
          <w:trHeight w:val="3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1309895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9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1309060</w:t>
            </w:r>
          </w:p>
        </w:tc>
      </w:tr>
      <w:tr>
        <w:trPr>
          <w:trHeight w:val="36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1253595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55465</w:t>
            </w:r>
          </w:p>
        </w:tc>
      </w:tr>
      <w:tr>
        <w:trPr>
          <w:trHeight w:val="3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212189</w:t>
            </w:r>
          </w:p>
        </w:tc>
      </w:tr>
      <w:tr>
        <w:trPr>
          <w:trHeight w:val="5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90411</w:t>
            </w:r>
          </w:p>
        </w:tc>
      </w:tr>
      <w:tr>
        <w:trPr>
          <w:trHeight w:val="9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12592</w:t>
            </w:r>
          </w:p>
        </w:tc>
      </w:tr>
      <w:tr>
        <w:trPr>
          <w:trHeight w:val="9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</w:t>
            </w:r>
          </w:p>
        </w:tc>
      </w:tr>
      <w:tr>
        <w:trPr>
          <w:trHeight w:val="11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25415</w:t>
            </w:r>
          </w:p>
        </w:tc>
      </w:tr>
      <w:tr>
        <w:trPr>
          <w:trHeight w:val="9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</w:p>
        </w:tc>
      </w:tr>
      <w:tr>
        <w:trPr>
          <w:trHeight w:val="37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12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23178</w:t>
            </w:r>
          </w:p>
        </w:tc>
      </w:tr>
      <w:tr>
        <w:trPr>
          <w:trHeight w:val="6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</w:tr>
      <w:tr>
        <w:trPr>
          <w:trHeight w:val="9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13976</w:t>
            </w:r>
          </w:p>
        </w:tc>
      </w:tr>
      <w:tr>
        <w:trPr>
          <w:trHeight w:val="6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121778</w:t>
            </w:r>
          </w:p>
        </w:tc>
      </w:tr>
      <w:tr>
        <w:trPr>
          <w:trHeight w:val="6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121778</w:t>
            </w:r>
          </w:p>
        </w:tc>
      </w:tr>
      <w:tr>
        <w:trPr>
          <w:trHeight w:val="36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94189</w:t>
            </w:r>
          </w:p>
        </w:tc>
      </w:tr>
      <w:tr>
        <w:trPr>
          <w:trHeight w:val="9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94189</w:t>
            </w:r>
          </w:p>
        </w:tc>
      </w:tr>
      <w:tr>
        <w:trPr>
          <w:trHeight w:val="3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32995</w:t>
            </w:r>
          </w:p>
        </w:tc>
      </w:tr>
      <w:tr>
        <w:trPr>
          <w:trHeight w:val="15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мәдениет, спорт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</w:t>
            </w:r>
          </w:p>
        </w:tc>
      </w:tr>
      <w:tr>
        <w:trPr>
          <w:trHeight w:val="3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</w:t>
            </w:r>
          </w:p>
        </w:tc>
      </w:tr>
      <w:tr>
        <w:trPr>
          <w:trHeight w:val="36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</w:t>
            </w:r>
          </w:p>
        </w:tc>
      </w:tr>
      <w:tr>
        <w:trPr>
          <w:trHeight w:val="9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16342</w:t>
            </w:r>
          </w:p>
        </w:tc>
      </w:tr>
      <w:tr>
        <w:trPr>
          <w:trHeight w:val="6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</w:t>
            </w:r>
          </w:p>
        </w:tc>
      </w:tr>
      <w:tr>
        <w:trPr>
          <w:trHeight w:val="15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 қамтамасыз етуге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көрсетуін, жеке көмекшілермен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11722</w:t>
            </w:r>
          </w:p>
        </w:tc>
      </w:tr>
      <w:tr>
        <w:trPr>
          <w:trHeight w:val="6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22231</w:t>
            </w:r>
          </w:p>
        </w:tc>
      </w:tr>
      <w:tr>
        <w:trPr>
          <w:trHeight w:val="8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22231</w:t>
            </w:r>
          </w:p>
        </w:tc>
      </w:tr>
      <w:tr>
        <w:trPr>
          <w:trHeight w:val="9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20866</w:t>
            </w:r>
          </w:p>
        </w:tc>
      </w:tr>
      <w:tr>
        <w:trPr>
          <w:trHeight w:val="9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36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3593624</w:t>
            </w:r>
          </w:p>
        </w:tc>
      </w:tr>
      <w:tr>
        <w:trPr>
          <w:trHeight w:val="3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1386067</w:t>
            </w:r>
          </w:p>
        </w:tc>
      </w:tr>
      <w:tr>
        <w:trPr>
          <w:trHeight w:val="6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7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1312474</w:t>
            </w:r>
          </w:p>
        </w:tc>
      </w:tr>
      <w:tr>
        <w:trPr>
          <w:trHeight w:val="9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548679</w:t>
            </w:r>
          </w:p>
        </w:tc>
      </w:tr>
      <w:tr>
        <w:trPr>
          <w:trHeight w:val="9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763795</w:t>
            </w:r>
          </w:p>
        </w:tc>
      </w:tr>
      <w:tr>
        <w:trPr>
          <w:trHeight w:val="9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және тұрғын үй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73469</w:t>
            </w:r>
          </w:p>
        </w:tc>
      </w:tr>
      <w:tr>
        <w:trPr>
          <w:trHeight w:val="12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бойынша қызметтер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11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жолымен алып қою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осыған байланысты жылжымайтын мүлiктi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иелiктен айыру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40602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</w:tr>
      <w:tr>
        <w:trPr>
          <w:trHeight w:val="6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ескiрген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үйлердi бұзу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7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</w:p>
        </w:tc>
      </w:tr>
      <w:tr>
        <w:trPr>
          <w:trHeight w:val="43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1663263</w:t>
            </w:r>
          </w:p>
        </w:tc>
      </w:tr>
      <w:tr>
        <w:trPr>
          <w:trHeight w:val="96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1663263</w:t>
            </w:r>
          </w:p>
        </w:tc>
      </w:tr>
      <w:tr>
        <w:trPr>
          <w:trHeight w:val="6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үздіксіз қамтамасыз ету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1024000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жүйесінің жұмыс істеуі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44833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343776</w:t>
            </w:r>
          </w:p>
        </w:tc>
      </w:tr>
      <w:tr>
        <w:trPr>
          <w:trHeight w:val="3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дамыту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250654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544294</w:t>
            </w:r>
          </w:p>
        </w:tc>
      </w:tr>
      <w:tr>
        <w:trPr>
          <w:trHeight w:val="6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</w:t>
            </w:r>
          </w:p>
        </w:tc>
      </w:tr>
      <w:tr>
        <w:trPr>
          <w:trHeight w:val="3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</w:t>
            </w:r>
          </w:p>
        </w:tc>
      </w:tr>
      <w:tr>
        <w:trPr>
          <w:trHeight w:val="9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540111</w:t>
            </w:r>
          </w:p>
        </w:tc>
      </w:tr>
      <w:tr>
        <w:trPr>
          <w:trHeight w:val="37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51616</w:t>
            </w:r>
          </w:p>
        </w:tc>
      </w:tr>
      <w:tr>
        <w:trPr>
          <w:trHeight w:val="37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39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463885</w:t>
            </w:r>
          </w:p>
        </w:tc>
      </w:tr>
      <w:tr>
        <w:trPr>
          <w:trHeight w:val="4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59119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</w:t>
            </w:r>
          </w:p>
        </w:tc>
      </w:tr>
      <w:tr>
        <w:trPr>
          <w:trHeight w:val="6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</w:t>
            </w:r>
          </w:p>
        </w:tc>
      </w:tr>
      <w:tr>
        <w:trPr>
          <w:trHeight w:val="6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</w:t>
            </w:r>
          </w:p>
        </w:tc>
      </w:tr>
      <w:tr>
        <w:trPr>
          <w:trHeight w:val="6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</w:t>
            </w:r>
          </w:p>
        </w:tc>
      </w:tr>
      <w:tr>
        <w:trPr>
          <w:trHeight w:val="12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</w:p>
        </w:tc>
      </w:tr>
      <w:tr>
        <w:trPr>
          <w:trHeight w:val="2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16735</w:t>
            </w:r>
          </w:p>
        </w:tc>
      </w:tr>
      <w:tr>
        <w:trPr>
          <w:trHeight w:val="5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16735</w:t>
            </w:r>
          </w:p>
        </w:tc>
      </w:tr>
      <w:tr>
        <w:trPr>
          <w:trHeight w:val="6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</w:t>
            </w:r>
          </w:p>
        </w:tc>
      </w:tr>
      <w:tr>
        <w:trPr>
          <w:trHeight w:val="57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</w:t>
            </w:r>
          </w:p>
        </w:tc>
      </w:tr>
      <w:tr>
        <w:trPr>
          <w:trHeight w:val="8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20637</w:t>
            </w:r>
          </w:p>
        </w:tc>
      </w:tr>
      <w:tr>
        <w:trPr>
          <w:trHeight w:val="6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</w:t>
            </w:r>
          </w:p>
        </w:tc>
      </w:tr>
      <w:tr>
        <w:trPr>
          <w:trHeight w:val="9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87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6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</w:t>
            </w:r>
          </w:p>
        </w:tc>
      </w:tr>
      <w:tr>
        <w:trPr>
          <w:trHeight w:val="12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</w:t>
            </w:r>
          </w:p>
        </w:tc>
      </w:tr>
      <w:tr>
        <w:trPr>
          <w:trHeight w:val="6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66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</w:p>
        </w:tc>
      </w:tr>
      <w:tr>
        <w:trPr>
          <w:trHeight w:val="9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саясатты іске асыру жөніндегі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11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47612</w:t>
            </w:r>
          </w:p>
        </w:tc>
      </w:tr>
      <w:tr>
        <w:trPr>
          <w:trHeight w:val="3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17696</w:t>
            </w:r>
          </w:p>
        </w:tc>
      </w:tr>
      <w:tr>
        <w:trPr>
          <w:trHeight w:val="6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</w:t>
            </w:r>
          </w:p>
        </w:tc>
      </w:tr>
      <w:tr>
        <w:trPr>
          <w:trHeight w:val="5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</w:t>
            </w:r>
          </w:p>
        </w:tc>
      </w:tr>
      <w:tr>
        <w:trPr>
          <w:trHeight w:val="66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</w:t>
            </w:r>
          </w:p>
        </w:tc>
      </w:tr>
      <w:tr>
        <w:trPr>
          <w:trHeight w:val="9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</w:t>
            </w:r>
          </w:p>
        </w:tc>
      </w:tr>
      <w:tr>
        <w:trPr>
          <w:trHeight w:val="8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</w:t>
            </w:r>
          </w:p>
        </w:tc>
      </w:tr>
      <w:tr>
        <w:trPr>
          <w:trHeight w:val="6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9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</w:t>
            </w:r>
          </w:p>
        </w:tc>
      </w:tr>
      <w:tr>
        <w:trPr>
          <w:trHeight w:val="6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</w:t>
            </w:r>
          </w:p>
        </w:tc>
      </w:tr>
      <w:tr>
        <w:trPr>
          <w:trHeight w:val="9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</w:t>
            </w:r>
          </w:p>
        </w:tc>
      </w:tr>
      <w:tr>
        <w:trPr>
          <w:trHeight w:val="5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9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</w:t>
            </w:r>
          </w:p>
        </w:tc>
      </w:tr>
      <w:tr>
        <w:trPr>
          <w:trHeight w:val="6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</w:t>
            </w:r>
          </w:p>
        </w:tc>
      </w:tr>
      <w:tr>
        <w:trPr>
          <w:trHeight w:val="3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</w:t>
            </w:r>
          </w:p>
        </w:tc>
      </w:tr>
      <w:tr>
        <w:trPr>
          <w:trHeight w:val="9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</w:t>
            </w:r>
          </w:p>
        </w:tc>
      </w:tr>
      <w:tr>
        <w:trPr>
          <w:trHeight w:val="66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</w:t>
            </w:r>
          </w:p>
        </w:tc>
      </w:tr>
      <w:tr>
        <w:trPr>
          <w:trHeight w:val="9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</w:t>
            </w:r>
          </w:p>
        </w:tc>
      </w:tr>
      <w:tr>
        <w:trPr>
          <w:trHeight w:val="3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132742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130532</w:t>
            </w:r>
          </w:p>
        </w:tc>
      </w:tr>
      <w:tr>
        <w:trPr>
          <w:trHeight w:val="9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130532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23828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106704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де қызметтер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</w:p>
        </w:tc>
      </w:tr>
      <w:tr>
        <w:trPr>
          <w:trHeight w:val="87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</w:p>
        </w:tc>
      </w:tr>
      <w:tr>
        <w:trPr>
          <w:trHeight w:val="9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7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23187</w:t>
            </w:r>
          </w:p>
        </w:tc>
      </w:tr>
      <w:tr>
        <w:trPr>
          <w:trHeight w:val="6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қолдау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</w:t>
            </w:r>
          </w:p>
        </w:tc>
      </w:tr>
      <w:tr>
        <w:trPr>
          <w:trHeight w:val="5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</w:t>
            </w:r>
          </w:p>
        </w:tc>
      </w:tr>
      <w:tr>
        <w:trPr>
          <w:trHeight w:val="9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7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18545</w:t>
            </w:r>
          </w:p>
        </w:tc>
      </w:tr>
      <w:tr>
        <w:trPr>
          <w:trHeight w:val="6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</w:t>
            </w:r>
          </w:p>
        </w:tc>
      </w:tr>
      <w:tr>
        <w:trPr>
          <w:trHeight w:val="9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іске асыру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</w:t>
            </w:r>
          </w:p>
        </w:tc>
      </w:tr>
      <w:tr>
        <w:trPr>
          <w:trHeight w:val="5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</w:p>
        </w:tc>
      </w:tr>
      <w:tr>
        <w:trPr>
          <w:trHeight w:val="5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</w:p>
        </w:tc>
      </w:tr>
      <w:tr>
        <w:trPr>
          <w:trHeight w:val="8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кәсіпкерлік бөлімі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техникалық-экономикалық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негіздемелерін әзірлеу және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сараптама жүргізу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1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мен өзге де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бойынша борышына қызмет көрсету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</w:p>
        </w:tc>
      </w:tr>
      <w:tr>
        <w:trPr>
          <w:trHeight w:val="6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</w:p>
        </w:tc>
      </w:tr>
      <w:tr>
        <w:trPr>
          <w:trHeight w:val="6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841"/>
        <w:gridCol w:w="981"/>
        <w:gridCol w:w="942"/>
        <w:gridCol w:w="7435"/>
        <w:gridCol w:w="1963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14409</w:t>
            </w:r>
          </w:p>
        </w:tc>
      </w:tr>
      <w:tr>
        <w:trPr>
          <w:trHeight w:val="30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</w:t>
            </w:r>
          </w:p>
        </w:tc>
      </w:tr>
      <w:tr>
        <w:trPr>
          <w:trHeight w:val="9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</w:t>
            </w:r>
          </w:p>
        </w:tc>
      </w:tr>
      <w:tr>
        <w:trPr>
          <w:trHeight w:val="30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</w:t>
            </w:r>
          </w:p>
        </w:tc>
      </w:tr>
      <w:tr>
        <w:trPr>
          <w:trHeight w:val="6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</w:t>
            </w:r>
          </w:p>
        </w:tc>
      </w:tr>
      <w:tr>
        <w:trPr>
          <w:trHeight w:val="6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</w:t>
            </w:r>
          </w:p>
        </w:tc>
      </w:tr>
      <w:tr>
        <w:trPr>
          <w:trHeight w:val="30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30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30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6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6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839"/>
        <w:gridCol w:w="924"/>
        <w:gridCol w:w="1021"/>
        <w:gridCol w:w="7411"/>
        <w:gridCol w:w="1966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Қаржы активтерiмен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</w:p>
        </w:tc>
      </w:tr>
      <w:tr>
        <w:trPr>
          <w:trHeight w:val="30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</w:p>
        </w:tc>
      </w:tr>
      <w:tr>
        <w:trPr>
          <w:trHeight w:val="30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</w:p>
        </w:tc>
      </w:tr>
      <w:tr>
        <w:trPr>
          <w:trHeight w:val="9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</w:p>
        </w:tc>
      </w:tr>
      <w:tr>
        <w:trPr>
          <w:trHeight w:val="6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880"/>
        <w:gridCol w:w="883"/>
        <w:gridCol w:w="981"/>
        <w:gridCol w:w="7508"/>
        <w:gridCol w:w="194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Бюджет тапшылығы (профициті)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-434628</w:t>
            </w:r>
          </w:p>
        </w:tc>
      </w:tr>
      <w:tr>
        <w:trPr>
          <w:trHeight w:val="6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(профицитiн пайдалану)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434628</w:t>
            </w:r>
          </w:p>
        </w:tc>
      </w:tr>
      <w:tr>
        <w:trPr>
          <w:trHeight w:val="30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278077</w:t>
            </w:r>
          </w:p>
        </w:tc>
      </w:tr>
      <w:tr>
        <w:trPr>
          <w:trHeight w:val="30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278077</w:t>
            </w:r>
          </w:p>
        </w:tc>
      </w:tr>
      <w:tr>
        <w:trPr>
          <w:trHeight w:val="30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278077</w:t>
            </w:r>
          </w:p>
        </w:tc>
      </w:tr>
      <w:tr>
        <w:trPr>
          <w:trHeight w:val="6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қарыздар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278077</w:t>
            </w:r>
          </w:p>
        </w:tc>
      </w:tr>
      <w:tr>
        <w:trPr>
          <w:trHeight w:val="30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59686</w:t>
            </w:r>
          </w:p>
        </w:tc>
      </w:tr>
      <w:tr>
        <w:trPr>
          <w:trHeight w:val="30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59686</w:t>
            </w:r>
          </w:p>
        </w:tc>
      </w:tr>
      <w:tr>
        <w:trPr>
          <w:trHeight w:val="30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59686</w:t>
            </w:r>
          </w:p>
        </w:tc>
      </w:tr>
      <w:tr>
        <w:trPr>
          <w:trHeight w:val="6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59686</w:t>
            </w:r>
          </w:p>
        </w:tc>
      </w:tr>
      <w:tr>
        <w:trPr>
          <w:trHeight w:val="6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59686</w:t>
            </w:r>
          </w:p>
        </w:tc>
      </w:tr>
      <w:tr>
        <w:trPr>
          <w:trHeight w:val="6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216237</w:t>
            </w:r>
          </w:p>
        </w:tc>
      </w:tr>
      <w:tr>
        <w:trPr>
          <w:trHeight w:val="30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216237</w:t>
            </w:r>
          </w:p>
        </w:tc>
      </w:tr>
      <w:tr>
        <w:trPr>
          <w:trHeight w:val="30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216237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"Қапшағай қаласының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Қапшағай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11-51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Қапшағай қаласының 2014 жылға арналған қалалық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9"/>
        <w:gridCol w:w="606"/>
        <w:gridCol w:w="9385"/>
        <w:gridCol w:w="195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4764108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954317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736431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479000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135700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121180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199264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5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162058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18245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18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Банкiнiң бюджетiнен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өсiмпұлдар, санкциялар, өндiрiп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3657547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3657547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3657547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544"/>
        <w:gridCol w:w="766"/>
        <w:gridCol w:w="746"/>
        <w:gridCol w:w="8453"/>
        <w:gridCol w:w="196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5087749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131467</w:t>
            </w:r>
          </w:p>
        </w:tc>
      </w:tr>
      <w:tr>
        <w:trPr>
          <w:trHeight w:val="6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105247</w:t>
            </w:r>
          </w:p>
        </w:tc>
      </w:tr>
      <w:tr>
        <w:trPr>
          <w:trHeight w:val="6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12545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12545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68730</w:t>
            </w:r>
          </w:p>
        </w:tc>
      </w:tr>
      <w:tr>
        <w:trPr>
          <w:trHeight w:val="6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68730</w:t>
            </w:r>
          </w:p>
        </w:tc>
      </w:tr>
      <w:tr>
        <w:trPr>
          <w:trHeight w:val="8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23972</w:t>
            </w:r>
          </w:p>
        </w:tc>
      </w:tr>
      <w:tr>
        <w:trPr>
          <w:trHeight w:val="12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23972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</w:t>
            </w:r>
          </w:p>
        </w:tc>
      </w:tr>
      <w:tr>
        <w:trPr>
          <w:trHeight w:val="12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9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14686</w:t>
            </w:r>
          </w:p>
        </w:tc>
      </w:tr>
      <w:tr>
        <w:trPr>
          <w:trHeight w:val="6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14686</w:t>
            </w:r>
          </w:p>
        </w:tc>
      </w:tr>
      <w:tr>
        <w:trPr>
          <w:trHeight w:val="15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14686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15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9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1964648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332900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спорт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332900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237670</w:t>
            </w:r>
          </w:p>
        </w:tc>
      </w:tr>
      <w:tr>
        <w:trPr>
          <w:trHeight w:val="6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1519075</w:t>
            </w:r>
          </w:p>
        </w:tc>
      </w:tr>
      <w:tr>
        <w:trPr>
          <w:trHeight w:val="9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спорт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1518175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1464053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54122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112673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спорт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112673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15108</w:t>
            </w:r>
          </w:p>
        </w:tc>
      </w:tr>
      <w:tr>
        <w:trPr>
          <w:trHeight w:val="9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11845</w:t>
            </w:r>
          </w:p>
        </w:tc>
      </w:tr>
      <w:tr>
        <w:trPr>
          <w:trHeight w:val="12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30790</w:t>
            </w:r>
          </w:p>
        </w:tc>
      </w:tr>
      <w:tr>
        <w:trPr>
          <w:trHeight w:val="8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</w:tr>
      <w:tr>
        <w:trPr>
          <w:trHeight w:val="12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26430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</w:t>
            </w:r>
          </w:p>
        </w:tc>
      </w:tr>
      <w:tr>
        <w:trPr>
          <w:trHeight w:val="8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15640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165435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144694</w:t>
            </w:r>
          </w:p>
        </w:tc>
      </w:tr>
      <w:tr>
        <w:trPr>
          <w:trHeight w:val="9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144694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50391</w:t>
            </w:r>
          </w:p>
        </w:tc>
      </w:tr>
      <w:tr>
        <w:trPr>
          <w:trHeight w:val="15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29524</w:t>
            </w:r>
          </w:p>
        </w:tc>
      </w:tr>
      <w:tr>
        <w:trPr>
          <w:trHeight w:val="9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</w:t>
            </w:r>
          </w:p>
        </w:tc>
      </w:tr>
      <w:tr>
        <w:trPr>
          <w:trHeight w:val="6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8346</w:t>
            </w:r>
          </w:p>
        </w:tc>
      </w:tr>
      <w:tr>
        <w:trPr>
          <w:trHeight w:val="15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құралдарымен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9246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20741</w:t>
            </w:r>
          </w:p>
        </w:tc>
      </w:tr>
      <w:tr>
        <w:trPr>
          <w:trHeight w:val="9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20741</w:t>
            </w:r>
          </w:p>
        </w:tc>
      </w:tr>
      <w:tr>
        <w:trPr>
          <w:trHeight w:val="12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19570</w:t>
            </w:r>
          </w:p>
        </w:tc>
      </w:tr>
      <w:tr>
        <w:trPr>
          <w:trHeight w:val="9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2594749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739432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734828</w:t>
            </w:r>
          </w:p>
        </w:tc>
      </w:tr>
      <w:tr>
        <w:trPr>
          <w:trHeight w:val="9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282828</w:t>
            </w:r>
          </w:p>
        </w:tc>
      </w:tr>
      <w:tr>
        <w:trPr>
          <w:trHeight w:val="6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452000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</w:t>
            </w:r>
          </w:p>
        </w:tc>
      </w:tr>
      <w:tr>
        <w:trPr>
          <w:trHeight w:val="6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жөніндегі қызметтер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1579600</w:t>
            </w:r>
          </w:p>
        </w:tc>
      </w:tr>
      <w:tr>
        <w:trPr>
          <w:trHeight w:val="9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1579600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үздіксіз қамтамасыз ету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895000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584600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275717</w:t>
            </w:r>
          </w:p>
        </w:tc>
      </w:tr>
      <w:tr>
        <w:trPr>
          <w:trHeight w:val="8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9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273809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183564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50332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</w:t>
            </w:r>
          </w:p>
        </w:tc>
      </w:tr>
      <w:tr>
        <w:trPr>
          <w:trHeight w:val="6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12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17405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</w:t>
            </w:r>
          </w:p>
        </w:tc>
      </w:tr>
      <w:tr>
        <w:trPr>
          <w:trHeight w:val="6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6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15845</w:t>
            </w:r>
          </w:p>
        </w:tc>
      </w:tr>
      <w:tr>
        <w:trPr>
          <w:trHeight w:val="6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</w:t>
            </w:r>
          </w:p>
        </w:tc>
      </w:tr>
      <w:tr>
        <w:trPr>
          <w:trHeight w:val="9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12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</w:t>
            </w:r>
          </w:p>
        </w:tc>
      </w:tr>
      <w:tr>
        <w:trPr>
          <w:trHeight w:val="9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</w:t>
            </w:r>
          </w:p>
        </w:tc>
      </w:tr>
      <w:tr>
        <w:trPr>
          <w:trHeight w:val="9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51536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18862</w:t>
            </w:r>
          </w:p>
        </w:tc>
      </w:tr>
      <w:tr>
        <w:trPr>
          <w:trHeight w:val="6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</w:t>
            </w:r>
          </w:p>
        </w:tc>
      </w:tr>
      <w:tr>
        <w:trPr>
          <w:trHeight w:val="6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</w:t>
            </w:r>
          </w:p>
        </w:tc>
      </w:tr>
      <w:tr>
        <w:trPr>
          <w:trHeight w:val="9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</w:t>
            </w:r>
          </w:p>
        </w:tc>
      </w:tr>
      <w:tr>
        <w:trPr>
          <w:trHeight w:val="5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</w:t>
            </w:r>
          </w:p>
        </w:tc>
      </w:tr>
      <w:tr>
        <w:trPr>
          <w:trHeight w:val="9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9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12455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12455</w:t>
            </w:r>
          </w:p>
        </w:tc>
      </w:tr>
      <w:tr>
        <w:trPr>
          <w:trHeight w:val="9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</w:t>
            </w:r>
          </w:p>
        </w:tc>
      </w:tr>
      <w:tr>
        <w:trPr>
          <w:trHeight w:val="9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20220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20220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20220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14116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14116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</w:t>
            </w:r>
          </w:p>
        </w:tc>
      </w:tr>
      <w:tr>
        <w:trPr>
          <w:trHeight w:val="9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</w:t>
            </w:r>
          </w:p>
        </w:tc>
      </w:tr>
      <w:tr>
        <w:trPr>
          <w:trHeight w:val="6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</w:p>
        </w:tc>
      </w:tr>
      <w:tr>
        <w:trPr>
          <w:trHeight w:val="9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87740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87740</w:t>
            </w:r>
          </w:p>
        </w:tc>
      </w:tr>
      <w:tr>
        <w:trPr>
          <w:trHeight w:val="9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87740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19943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қолдау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</w:t>
            </w:r>
          </w:p>
        </w:tc>
      </w:tr>
      <w:tr>
        <w:trPr>
          <w:trHeight w:val="9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14159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</w:tr>
      <w:tr>
        <w:trPr>
          <w:trHeight w:val="9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</w:t>
            </w:r>
          </w:p>
        </w:tc>
      </w:tr>
      <w:tr>
        <w:trPr>
          <w:trHeight w:val="12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549"/>
        <w:gridCol w:w="708"/>
        <w:gridCol w:w="728"/>
        <w:gridCol w:w="8565"/>
        <w:gridCol w:w="1944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</w:p>
        </w:tc>
      </w:tr>
      <w:tr>
        <w:trPr>
          <w:trHeight w:val="9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 берілетін бюджеттік кредиттер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82"/>
        <w:gridCol w:w="583"/>
        <w:gridCol w:w="563"/>
        <w:gridCol w:w="8908"/>
        <w:gridCol w:w="1921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Қаржы активтерiмен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665"/>
        <w:gridCol w:w="688"/>
        <w:gridCol w:w="650"/>
        <w:gridCol w:w="8561"/>
        <w:gridCol w:w="194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Бюджет тапшылығы (профициті)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-335753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(профицитiн пайдалану)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335753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336622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336622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336622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336622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"Қапшағай қаласының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Қапшағай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11-51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Қапшағай қаласының 2013 жылға арналған қалалық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9"/>
        <w:gridCol w:w="704"/>
        <w:gridCol w:w="9268"/>
        <w:gridCol w:w="197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5398799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996084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762289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488500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145199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213716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28890</w:t>
            </w:r>
          </w:p>
        </w:tc>
      </w:tr>
      <w:tr>
        <w:trPr>
          <w:trHeight w:val="5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173523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9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20079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20079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19976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5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</w:tr>
      <w:tr>
        <w:trPr>
          <w:trHeight w:val="18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Банкiнiң бюджетiнен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өсiмпұлдар, санкциялар, өндiрiп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4278740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4278740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4278740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42"/>
        <w:gridCol w:w="708"/>
        <w:gridCol w:w="728"/>
        <w:gridCol w:w="8309"/>
        <w:gridCol w:w="200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5722440</w:t>
            </w:r>
          </w:p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135237</w:t>
            </w:r>
          </w:p>
        </w:tc>
      </w:tr>
      <w:tr>
        <w:trPr>
          <w:trHeight w:val="6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108417</w:t>
            </w:r>
          </w:p>
        </w:tc>
      </w:tr>
      <w:tr>
        <w:trPr>
          <w:trHeight w:val="6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71510</w:t>
            </w:r>
          </w:p>
        </w:tc>
      </w:tr>
      <w:tr>
        <w:trPr>
          <w:trHeight w:val="6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71510</w:t>
            </w:r>
          </w:p>
        </w:tc>
      </w:tr>
      <w:tr>
        <w:trPr>
          <w:trHeight w:val="8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24117</w:t>
            </w:r>
          </w:p>
        </w:tc>
      </w:tr>
      <w:tr>
        <w:trPr>
          <w:trHeight w:val="11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24117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11876</w:t>
            </w:r>
          </w:p>
        </w:tc>
      </w:tr>
      <w:tr>
        <w:trPr>
          <w:trHeight w:val="5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11876</w:t>
            </w:r>
          </w:p>
        </w:tc>
      </w:tr>
      <w:tr>
        <w:trPr>
          <w:trHeight w:val="11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10187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9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14944</w:t>
            </w:r>
          </w:p>
        </w:tc>
      </w:tr>
      <w:tr>
        <w:trPr>
          <w:trHeight w:val="7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14944</w:t>
            </w:r>
          </w:p>
        </w:tc>
      </w:tr>
      <w:tr>
        <w:trPr>
          <w:trHeight w:val="15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14944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</w:p>
        </w:tc>
      </w:tr>
      <w:tr>
        <w:trPr>
          <w:trHeight w:val="6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15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5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9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2456072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312620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312620</w:t>
            </w:r>
          </w:p>
        </w:tc>
      </w:tr>
      <w:tr>
        <w:trPr>
          <w:trHeight w:val="5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213840</w:t>
            </w:r>
          </w:p>
        </w:tc>
      </w:tr>
      <w:tr>
        <w:trPr>
          <w:trHeight w:val="6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98780</w:t>
            </w:r>
          </w:p>
        </w:tc>
      </w:tr>
      <w:tr>
        <w:trPr>
          <w:trHeight w:val="3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1634166</w:t>
            </w:r>
          </w:p>
        </w:tc>
      </w:tr>
      <w:tr>
        <w:trPr>
          <w:trHeight w:val="9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9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6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спорт бөлімі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1633203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1581203</w:t>
            </w:r>
          </w:p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509286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спорт бөлімі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109286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15352</w:t>
            </w:r>
          </w:p>
        </w:tc>
      </w:tr>
      <w:tr>
        <w:trPr>
          <w:trHeight w:val="9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</w:t>
            </w:r>
          </w:p>
        </w:tc>
      </w:tr>
      <w:tr>
        <w:trPr>
          <w:trHeight w:val="12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32946</w:t>
            </w:r>
          </w:p>
        </w:tc>
      </w:tr>
      <w:tr>
        <w:trPr>
          <w:trHeight w:val="8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</w:t>
            </w:r>
          </w:p>
        </w:tc>
      </w:tr>
      <w:tr>
        <w:trPr>
          <w:trHeight w:val="40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9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39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177887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156721</w:t>
            </w:r>
          </w:p>
        </w:tc>
      </w:tr>
      <w:tr>
        <w:trPr>
          <w:trHeight w:val="9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156721</w:t>
            </w:r>
          </w:p>
        </w:tc>
      </w:tr>
      <w:tr>
        <w:trPr>
          <w:trHeight w:val="3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54518</w:t>
            </w:r>
          </w:p>
        </w:tc>
      </w:tr>
      <w:tr>
        <w:trPr>
          <w:trHeight w:val="15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</w:p>
        </w:tc>
      </w:tr>
      <w:tr>
        <w:trPr>
          <w:trHeight w:val="3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3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32091</w:t>
            </w:r>
          </w:p>
        </w:tc>
      </w:tr>
      <w:tr>
        <w:trPr>
          <w:trHeight w:val="9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6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</w:p>
        </w:tc>
      </w:tr>
      <w:tr>
        <w:trPr>
          <w:trHeight w:val="15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құралдарымен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</w:t>
            </w:r>
          </w:p>
        </w:tc>
      </w:tr>
      <w:tr>
        <w:trPr>
          <w:trHeight w:val="5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14285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21166</w:t>
            </w:r>
          </w:p>
        </w:tc>
      </w:tr>
      <w:tr>
        <w:trPr>
          <w:trHeight w:val="9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21166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19907</w:t>
            </w:r>
          </w:p>
        </w:tc>
      </w:tr>
      <w:tr>
        <w:trPr>
          <w:trHeight w:val="9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</w:p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2717009</w:t>
            </w:r>
          </w:p>
        </w:tc>
      </w:tr>
      <w:tr>
        <w:trPr>
          <w:trHeight w:val="3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763387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758719</w:t>
            </w:r>
          </w:p>
        </w:tc>
      </w:tr>
      <w:tr>
        <w:trPr>
          <w:trHeight w:val="6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379236</w:t>
            </w:r>
          </w:p>
        </w:tc>
      </w:tr>
      <w:tr>
        <w:trPr>
          <w:trHeight w:val="6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379483</w:t>
            </w:r>
          </w:p>
        </w:tc>
      </w:tr>
      <w:tr>
        <w:trPr>
          <w:trHeight w:val="3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</w:t>
            </w:r>
          </w:p>
        </w:tc>
      </w:tr>
      <w:tr>
        <w:trPr>
          <w:trHeight w:val="6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 қоры саласындағы мемлекеттік саясатты іске асыру жөніндегі қызметтер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</w:t>
            </w:r>
          </w:p>
        </w:tc>
      </w:tr>
      <w:tr>
        <w:trPr>
          <w:trHeight w:val="3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1700230</w:t>
            </w:r>
          </w:p>
        </w:tc>
      </w:tr>
      <w:tr>
        <w:trPr>
          <w:trHeight w:val="9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1700230</w:t>
            </w:r>
          </w:p>
        </w:tc>
      </w:tr>
      <w:tr>
        <w:trPr>
          <w:trHeight w:val="6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үздіксіз қамтамасыз ету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1000230</w:t>
            </w:r>
          </w:p>
        </w:tc>
      </w:tr>
      <w:tr>
        <w:trPr>
          <w:trHeight w:val="3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650000</w:t>
            </w:r>
          </w:p>
        </w:tc>
      </w:tr>
      <w:tr>
        <w:trPr>
          <w:trHeight w:val="3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253391</w:t>
            </w:r>
          </w:p>
        </w:tc>
      </w:tr>
      <w:tr>
        <w:trPr>
          <w:trHeight w:val="8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</w:tr>
      <w:tr>
        <w:trPr>
          <w:trHeight w:val="3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</w:tr>
      <w:tr>
        <w:trPr>
          <w:trHeight w:val="9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251350</w:t>
            </w:r>
          </w:p>
        </w:tc>
      </w:tr>
      <w:tr>
        <w:trPr>
          <w:trHeight w:val="3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32580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179763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51666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6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3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12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17921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17921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</w:t>
            </w:r>
          </w:p>
        </w:tc>
      </w:tr>
      <w:tr>
        <w:trPr>
          <w:trHeight w:val="6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6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16035</w:t>
            </w:r>
          </w:p>
        </w:tc>
      </w:tr>
      <w:tr>
        <w:trPr>
          <w:trHeight w:val="6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</w:t>
            </w:r>
          </w:p>
        </w:tc>
      </w:tr>
      <w:tr>
        <w:trPr>
          <w:trHeight w:val="9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6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</w:t>
            </w:r>
          </w:p>
        </w:tc>
      </w:tr>
      <w:tr>
        <w:trPr>
          <w:trHeight w:val="9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47228</w:t>
            </w:r>
          </w:p>
        </w:tc>
      </w:tr>
      <w:tr>
        <w:trPr>
          <w:trHeight w:val="3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19254</w:t>
            </w:r>
          </w:p>
        </w:tc>
      </w:tr>
      <w:tr>
        <w:trPr>
          <w:trHeight w:val="6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</w:t>
            </w:r>
          </w:p>
        </w:tc>
      </w:tr>
      <w:tr>
        <w:trPr>
          <w:trHeight w:val="5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</w:t>
            </w:r>
          </w:p>
        </w:tc>
      </w:tr>
      <w:tr>
        <w:trPr>
          <w:trHeight w:val="6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</w:t>
            </w:r>
          </w:p>
        </w:tc>
      </w:tr>
      <w:tr>
        <w:trPr>
          <w:trHeight w:val="6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</w:t>
            </w:r>
          </w:p>
        </w:tc>
      </w:tr>
      <w:tr>
        <w:trPr>
          <w:trHeight w:val="5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</w:t>
            </w:r>
          </w:p>
        </w:tc>
      </w:tr>
      <w:tr>
        <w:trPr>
          <w:trHeight w:val="9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</w:t>
            </w:r>
          </w:p>
        </w:tc>
      </w:tr>
      <w:tr>
        <w:trPr>
          <w:trHeight w:val="6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</w:t>
            </w:r>
          </w:p>
        </w:tc>
      </w:tr>
      <w:tr>
        <w:trPr>
          <w:trHeight w:val="9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 өтеу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6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</w:t>
            </w:r>
          </w:p>
        </w:tc>
      </w:tr>
      <w:tr>
        <w:trPr>
          <w:trHeight w:val="6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</w:t>
            </w:r>
          </w:p>
        </w:tc>
      </w:tr>
      <w:tr>
        <w:trPr>
          <w:trHeight w:val="9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</w:t>
            </w:r>
          </w:p>
        </w:tc>
      </w:tr>
      <w:tr>
        <w:trPr>
          <w:trHeight w:val="9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20220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20220</w:t>
            </w:r>
          </w:p>
        </w:tc>
      </w:tr>
      <w:tr>
        <w:trPr>
          <w:trHeight w:val="6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</w:t>
            </w:r>
          </w:p>
        </w:tc>
      </w:tr>
      <w:tr>
        <w:trPr>
          <w:trHeight w:val="3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</w:t>
            </w:r>
          </w:p>
        </w:tc>
      </w:tr>
      <w:tr>
        <w:trPr>
          <w:trHeight w:val="9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</w:t>
            </w:r>
          </w:p>
        </w:tc>
      </w:tr>
      <w:tr>
        <w:trPr>
          <w:trHeight w:val="6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</w:t>
            </w:r>
          </w:p>
        </w:tc>
      </w:tr>
      <w:tr>
        <w:trPr>
          <w:trHeight w:val="9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</w:t>
            </w:r>
          </w:p>
        </w:tc>
      </w:tr>
      <w:tr>
        <w:trPr>
          <w:trHeight w:val="3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93882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93882</w:t>
            </w:r>
          </w:p>
        </w:tc>
      </w:tr>
      <w:tr>
        <w:trPr>
          <w:trHeight w:val="9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93882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93882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20678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қолдау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</w:t>
            </w:r>
          </w:p>
        </w:tc>
      </w:tr>
      <w:tr>
        <w:trPr>
          <w:trHeight w:val="5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</w:t>
            </w:r>
          </w:p>
        </w:tc>
      </w:tr>
      <w:tr>
        <w:trPr>
          <w:trHeight w:val="9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</w:t>
            </w:r>
          </w:p>
        </w:tc>
      </w:tr>
      <w:tr>
        <w:trPr>
          <w:trHeight w:val="5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</w:t>
            </w:r>
          </w:p>
        </w:tc>
      </w:tr>
      <w:tr>
        <w:trPr>
          <w:trHeight w:val="9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7933</w:t>
            </w:r>
          </w:p>
        </w:tc>
      </w:tr>
      <w:tr>
        <w:trPr>
          <w:trHeight w:val="12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549"/>
        <w:gridCol w:w="844"/>
        <w:gridCol w:w="708"/>
        <w:gridCol w:w="8371"/>
        <w:gridCol w:w="2002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9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асыруға берілетін бюджеттік кредиттер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65"/>
        <w:gridCol w:w="801"/>
        <w:gridCol w:w="840"/>
        <w:gridCol w:w="8404"/>
        <w:gridCol w:w="1946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Қаржы активтерiмен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88"/>
        <w:gridCol w:w="631"/>
        <w:gridCol w:w="650"/>
        <w:gridCol w:w="8747"/>
        <w:gridCol w:w="197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Бюджет тапшылығы (профициті)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-332769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(профицитiн пайдалану)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332769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334026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334026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334026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334026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</w:tr>
      <w:tr>
        <w:trPr>
          <w:trHeight w:val="6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"Қапшағай қаласының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Қапшағай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11-51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қалалық бюджеттің атқарылуы барысында</w:t>
      </w:r>
      <w:r>
        <w:br/>
      </w:r>
      <w:r>
        <w:rPr>
          <w:rFonts w:ascii="Times New Roman"/>
          <w:b/>
          <w:i w:val="false"/>
          <w:color w:val="000000"/>
        </w:rPr>
        <w:t>
секвестрлеуге жатпайтын бюджеттік бағдарламалар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"/>
        <w:gridCol w:w="491"/>
        <w:gridCol w:w="691"/>
        <w:gridCol w:w="652"/>
        <w:gridCol w:w="1085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