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b195" w14:textId="287b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"Бас бостандығынан айыру орындарынан босатылған адамдар үшін жұмыс орындарына квота белгілеу туралы" қала әкімдігінің 2011 жылғы 09 желтоқсандағы N 648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қаласы әкімдігінің 2012 жылғы 10 желтоқсандағы N 672 қаулысы. Алматы облысының Әділет департаментінде 2012 жылы 28 желтоқсанда N 2277 болып тіркелді. Күші жойылды - Алматы облысы Қонаев қаласы әкімдігінің 2024 жылғы 1 сәуірдегі № 291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Қонаев қаласы әкімдігінің 01.04.2024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"Халықты жұмыспен қамту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"Бас бостандығынан айыру орындарынан босатылған адамдар үшін жұмыс орындарына квота белгілеу туралы" қала әкімдігінің 2011 жылғы 09 желтоқсандағы N 648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2011 жылы 22 желтоқсанда N 2-2-127 тіркелген, 2012 жылы 02 қаңтарда N 01-02 (175) "Нұрлы Өлке"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"Қылмыстық-атқару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квота белгілеу туралы".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Қапшағай қаласындағы меншік нысандарының барлық ұйымдарында, кәсіпорындарында және мекемелерінде жұмыс орындарының жалпы санының үш процент мөлшерінде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квота белгіленсін.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(әлеуметтік саланың мәселелеріне) жетекшілік ететін қала әкімінің орынбасарына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Таубаев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КЕЛІСІЛГЕН: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"Қапшағай қаласының жұмыспен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әлеуметтік бағдарламалар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Іңкәрбекова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желтоқсан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