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9084" w14:textId="ad59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бойыша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2012 жылғы 31 қаңтардағы N 21 қаулысы. Алматы облысының Әділет департаменті Текелі қаласының Әділет басқармасында 2012 жылы 13 ақпанда N 2-3-105 тіркелді. Күші жойылды - Алматы облысы Текелі қаласы әкімдігінің 2012 жылғы 29 маусымдағы N 188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қаласы әкімдігінің 2012.06.29 N 188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 Әлеуметтік жұмыс орындарын нысаналы топтар үшін уақытша жұмыс орнын беру немесе құру арқылы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 нарығындағы қажеттілікке сәйкес әлеуметтік жұмыс орындарын ұйымдастыратын жұмыс берушілердің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ffff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(әлеуметтік саланың мәселелеріне) жетекшілік ететін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қаласының әкімі                     Қ. Айтжанов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"31"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каласы бойынша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орындарын ұйымдастыру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 қаулысына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 нарығындағы қажеттілікке сәйкес әлеуметтік жұмыс</w:t>
      </w:r>
      <w:r>
        <w:br/>
      </w:r>
      <w:r>
        <w:rPr>
          <w:rFonts w:ascii="Times New Roman"/>
          <w:b/>
          <w:i w:val="false"/>
          <w:color w:val="000000"/>
        </w:rPr>
        <w:t>
орындарын ұйымдастыратын жұмыс берушілердің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2716"/>
        <w:gridCol w:w="2258"/>
        <w:gridCol w:w="1365"/>
        <w:gridCol w:w="1866"/>
        <w:gridCol w:w="1758"/>
        <w:gridCol w:w="1868"/>
      </w:tblGrid>
      <w:tr>
        <w:trPr>
          <w:trHeight w:val="8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тізбелері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Кәсіптер (лауазымдар)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ай бойынша ұзақтығы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қаражатынан өтелетін айлық жалақының мөлшері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Чажа" жауапкершілігі шектеулі серіктестігі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бір адамға есептелінген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"Контракт" жауапкершілігі шектеулі серіктестігі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бір адамға есептелінген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"Файзула Б" жеке кәсіпкер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бір адамға есептелінген</w:t>
            </w:r>
          </w:p>
        </w:tc>
      </w:tr>
      <w:tr>
        <w:trPr>
          <w:trHeight w:val="465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"Текели Кондитер" жауапкершілігі шектеулі серіктестігі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бір адамға есептелінген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 бір адамға есептелінген</w:t>
            </w:r>
          </w:p>
        </w:tc>
      </w:tr>
      <w:tr>
        <w:trPr>
          <w:trHeight w:val="45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"Ергожанов К.А." жеке кәсіпкер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бір адамға есептелінген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 бір адамға есептелінген</w:t>
            </w:r>
          </w:p>
        </w:tc>
      </w:tr>
      <w:tr>
        <w:trPr>
          <w:trHeight w:val="81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"Текелі кенді қайта өңдеу кешені" жауапкершілігі шектеулі серіктестігі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бойынша жұмысшылар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 бір адамға есептелінген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 бір адамға есептелінген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 бір адамға есептелінген</w:t>
            </w:r>
          </w:p>
        </w:tc>
      </w:tr>
      <w:tr>
        <w:trPr>
          <w:trHeight w:val="51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"Фирма СМР" жауапкершілігі шектеулі серіктестігі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бір адамға есептелінген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 бір адамға есептелінген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"Кусманов К.Ч." жеке кәсіпкер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бір адамға есептелінген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 бір адамға есептелінген</w:t>
            </w:r>
          </w:p>
        </w:tc>
      </w:tr>
      <w:tr>
        <w:trPr>
          <w:trHeight w:val="285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"Болашақ-БСЕ" жауапкершілігі шектеулі серіктестігі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бір адамға есептелінген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бір адамға есептелінген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 бір адамға есептелінген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