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a921d" w14:textId="3fa92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Текелі қаласының 2013-2015 жылдарға арналған бюджеті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Текелі қалалық мәслихатының 2012 жылғы 21 желтоқсандағы N 12-77 шешімі. Алматы облысының Әділет департаментінде 2012 жылы 28 желтоқсанда N 2262 болып тіркелді. Күші жойылды - Алматы облысы Текелі қалалық мәслихатының 2014 жылғы 10 ақпандағы N 26-168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Алматы облысы Текелі қалалық мәслихатының 10.02.2014 N 26-168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түпнұсқасының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Қазақстан Республикасының 2008 жылғы 4 желтоқсандағы Бюджет кодексінің 9-бабының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Текелі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Текелі қаласының 2013-2015 жылдарға арналған бюджеті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>және 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2013 жылы мынадай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2032225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113968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2312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13500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1902445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2043182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(профицитi) -25957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(профицитiн пайдалану):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10957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түсiмi 15000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1-тармаққа өзгеріс енгізілді - Алматы облысы Текелі қалалық мәслихатының 06.03.2013 </w:t>
      </w:r>
      <w:r>
        <w:rPr>
          <w:rFonts w:ascii="Times New Roman"/>
          <w:b w:val="false"/>
          <w:i w:val="false"/>
          <w:color w:val="000000"/>
          <w:sz w:val="28"/>
        </w:rPr>
        <w:t>N 13-85</w:t>
      </w:r>
      <w:r>
        <w:rPr>
          <w:rFonts w:ascii="Times New Roman"/>
          <w:b w:val="false"/>
          <w:i w:val="false"/>
          <w:color w:val="ff0000"/>
          <w:sz w:val="28"/>
        </w:rPr>
        <w:t xml:space="preserve">; 04.06.2013 </w:t>
      </w:r>
      <w:r>
        <w:rPr>
          <w:rFonts w:ascii="Times New Roman"/>
          <w:b w:val="false"/>
          <w:i w:val="false"/>
          <w:color w:val="000000"/>
          <w:sz w:val="28"/>
        </w:rPr>
        <w:t>N 15-102</w:t>
      </w:r>
      <w:r>
        <w:rPr>
          <w:rFonts w:ascii="Times New Roman"/>
          <w:b w:val="false"/>
          <w:i w:val="false"/>
          <w:color w:val="ff0000"/>
          <w:sz w:val="28"/>
        </w:rPr>
        <w:t xml:space="preserve">; 03.07.2013 </w:t>
      </w:r>
      <w:r>
        <w:rPr>
          <w:rFonts w:ascii="Times New Roman"/>
          <w:b w:val="false"/>
          <w:i w:val="false"/>
          <w:color w:val="000000"/>
          <w:sz w:val="28"/>
        </w:rPr>
        <w:t>N 17-111</w:t>
      </w:r>
      <w:r>
        <w:rPr>
          <w:rFonts w:ascii="Times New Roman"/>
          <w:b w:val="false"/>
          <w:i w:val="false"/>
          <w:color w:val="ff0000"/>
          <w:sz w:val="28"/>
        </w:rPr>
        <w:t xml:space="preserve">; 21.08.2013 </w:t>
      </w:r>
      <w:r>
        <w:rPr>
          <w:rFonts w:ascii="Times New Roman"/>
          <w:b w:val="false"/>
          <w:i w:val="false"/>
          <w:color w:val="000000"/>
          <w:sz w:val="28"/>
        </w:rPr>
        <w:t>N 21-128</w:t>
      </w:r>
      <w:r>
        <w:rPr>
          <w:rFonts w:ascii="Times New Roman"/>
          <w:b w:val="false"/>
          <w:i w:val="false"/>
          <w:color w:val="ff0000"/>
          <w:sz w:val="28"/>
        </w:rPr>
        <w:t xml:space="preserve">; 08.11.2013 </w:t>
      </w:r>
      <w:r>
        <w:rPr>
          <w:rFonts w:ascii="Times New Roman"/>
          <w:b w:val="false"/>
          <w:i w:val="false"/>
          <w:color w:val="000000"/>
          <w:sz w:val="28"/>
        </w:rPr>
        <w:t>N 22-133</w:t>
      </w:r>
      <w:r>
        <w:rPr>
          <w:rFonts w:ascii="Times New Roman"/>
          <w:b w:val="false"/>
          <w:i w:val="false"/>
          <w:color w:val="ff0000"/>
          <w:sz w:val="28"/>
        </w:rPr>
        <w:t xml:space="preserve">; 06.12.2013 </w:t>
      </w:r>
      <w:r>
        <w:rPr>
          <w:rFonts w:ascii="Times New Roman"/>
          <w:b w:val="false"/>
          <w:i w:val="false"/>
          <w:color w:val="000000"/>
          <w:sz w:val="28"/>
        </w:rPr>
        <w:t>N 24-146</w:t>
      </w:r>
      <w:r>
        <w:rPr>
          <w:rFonts w:ascii="Times New Roman"/>
          <w:b w:val="false"/>
          <w:i w:val="false"/>
          <w:color w:val="ff0000"/>
          <w:sz w:val="28"/>
        </w:rPr>
        <w:t xml:space="preserve"> (2013 жылдың 1 қаңтарынан бастап қолданысқа енгізіледі) шешімдерімен.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2013 жылға субвенция мөлшері жалпы 854912 мың теңге сомасында облыс бюджетінен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2013 жылға қаланың жергілікті атқарушы органының резерві 2111 мың теңге сомасында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</w:t>
      </w:r>
      <w:r>
        <w:rPr>
          <w:rFonts w:ascii="Times New Roman"/>
          <w:b w:val="false"/>
          <w:i w:val="false"/>
          <w:color w:val="ffffff"/>
          <w:sz w:val="28"/>
        </w:rPr>
        <w:t>а</w:t>
      </w:r>
      <w:r>
        <w:rPr>
          <w:rFonts w:ascii="Times New Roman"/>
          <w:b w:val="false"/>
          <w:i w:val="false"/>
          <w:color w:val="000000"/>
          <w:sz w:val="28"/>
        </w:rPr>
        <w:t>Текелі қаласының 2013 жылға арналған бюджетінің атқарылуы барысында секвестрлеуге жатпайтын бюджеттік бағдарламалардың тізбесі 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</w:t>
      </w:r>
      <w:r>
        <w:rPr>
          <w:rFonts w:ascii="Times New Roman"/>
          <w:b w:val="false"/>
          <w:i w:val="false"/>
          <w:color w:val="ffffff"/>
          <w:sz w:val="28"/>
        </w:rPr>
        <w:t>а</w:t>
      </w:r>
      <w:r>
        <w:rPr>
          <w:rFonts w:ascii="Times New Roman"/>
          <w:b w:val="false"/>
          <w:i w:val="false"/>
          <w:color w:val="000000"/>
          <w:sz w:val="28"/>
        </w:rPr>
        <w:t>Текелі қаласының 2013 жылға арналған даму тізбесі </w:t>
      </w:r>
      <w:r>
        <w:rPr>
          <w:rFonts w:ascii="Times New Roman"/>
          <w:b w:val="false"/>
          <w:i w:val="false"/>
          <w:color w:val="000000"/>
          <w:sz w:val="28"/>
        </w:rPr>
        <w:t>5-қосымшаға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Осы шешімнің атқарылуын бақылау Текелі қалалық мәслихатының бюджет және экономика мәселесі бойынша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Осы шешім 2013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Текелі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V шақырылымындағы кезекті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ХII сессиясының төрағасы                   К. Нестеров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Текелі қалалық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Н. Калиновский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"Текелі қаласының экономика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бюджеттік жоспарлау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                        Мырзахметова Файзагүл Сванқызы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 желтоқсан 2012 жыл</w:t>
      </w:r>
    </w:p>
    <w:bookmarkStart w:name="z1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Текелі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"Текелі қаласының 2013-2015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жылдарға арналған бюджеті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12-77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bookmarkEnd w:id="1"/>
    <w:bookmarkStart w:name="z1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Текелі қаласының 2013 жылға арналған бюджеті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1-қосымша жаңа редакцияда - Алматы облысы Текелі қалалық мәслихатының 06.12.2013 </w:t>
      </w:r>
      <w:r>
        <w:rPr>
          <w:rFonts w:ascii="Times New Roman"/>
          <w:b w:val="false"/>
          <w:i w:val="false"/>
          <w:color w:val="ff0000"/>
          <w:sz w:val="28"/>
        </w:rPr>
        <w:t>N 24-146</w:t>
      </w:r>
      <w:r>
        <w:rPr>
          <w:rFonts w:ascii="Times New Roman"/>
          <w:b w:val="false"/>
          <w:i w:val="false"/>
          <w:color w:val="ff0000"/>
          <w:sz w:val="28"/>
        </w:rPr>
        <w:t xml:space="preserve"> (2013 жылдың 1 қаңтарынан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8"/>
        <w:gridCol w:w="604"/>
        <w:gridCol w:w="599"/>
        <w:gridCol w:w="9208"/>
        <w:gridCol w:w="2091"/>
      </w:tblGrid>
      <w:tr>
        <w:trPr>
          <w:trHeight w:val="3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2032225</w:t>
            </w:r>
          </w:p>
        </w:tc>
      </w:tr>
      <w:tr>
        <w:trPr>
          <w:trHeight w:val="36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113968</w:t>
            </w:r>
          </w:p>
        </w:tc>
      </w:tr>
      <w:tr>
        <w:trPr>
          <w:trHeight w:val="34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81327</w:t>
            </w:r>
          </w:p>
        </w:tc>
      </w:tr>
      <w:tr>
        <w:trPr>
          <w:trHeight w:val="3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38828</w:t>
            </w:r>
          </w:p>
        </w:tc>
      </w:tr>
      <w:tr>
        <w:trPr>
          <w:trHeight w:val="3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6219</w:t>
            </w:r>
          </w:p>
        </w:tc>
      </w:tr>
      <w:tr>
        <w:trPr>
          <w:trHeight w:val="3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36234</w:t>
            </w:r>
          </w:p>
        </w:tc>
      </w:tr>
      <w:tr>
        <w:trPr>
          <w:trHeight w:val="3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</w:tr>
      <w:tr>
        <w:trPr>
          <w:trHeight w:val="6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iшкi салықтар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28446</w:t>
            </w:r>
          </w:p>
        </w:tc>
      </w:tr>
      <w:tr>
        <w:trPr>
          <w:trHeight w:val="28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2530</w:t>
            </w:r>
          </w:p>
        </w:tc>
      </w:tr>
      <w:tr>
        <w:trPr>
          <w:trHeight w:val="57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 түсетiн түсiмдер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20300</w:t>
            </w:r>
          </w:p>
        </w:tc>
      </w:tr>
      <w:tr>
        <w:trPr>
          <w:trHeight w:val="60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 алынатын алымдар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5116</w:t>
            </w:r>
          </w:p>
        </w:tc>
      </w:tr>
      <w:tr>
        <w:trPr>
          <w:trHeight w:val="39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9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</w:p>
        </w:tc>
      </w:tr>
      <w:tr>
        <w:trPr>
          <w:trHeight w:val="39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</w:p>
        </w:tc>
      </w:tr>
      <w:tr>
        <w:trPr>
          <w:trHeight w:val="111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оған уәкілеттігі бар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 немесе лауазымды адамдар құжаттар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бергені үшін алынатын міндетті төлемдер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4049</w:t>
            </w:r>
          </w:p>
        </w:tc>
      </w:tr>
      <w:tr>
        <w:trPr>
          <w:trHeight w:val="3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4049</w:t>
            </w:r>
          </w:p>
        </w:tc>
      </w:tr>
      <w:tr>
        <w:trPr>
          <w:trHeight w:val="34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2312</w:t>
            </w:r>
          </w:p>
        </w:tc>
      </w:tr>
      <w:tr>
        <w:trPr>
          <w:trHeight w:val="39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</w:t>
            </w:r>
          </w:p>
        </w:tc>
      </w:tr>
      <w:tr>
        <w:trPr>
          <w:trHeight w:val="64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кірістер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</w:t>
            </w:r>
          </w:p>
        </w:tc>
      </w:tr>
      <w:tr>
        <w:trPr>
          <w:trHeight w:val="154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Қазақстан Республикасы Ұлттық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Банкінің бюджетінен (шығыстар сметасынан)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ұсталатын және 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салатын айыппұлдар, өсімпұлдар,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санкциялар, өндіріп алулар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</w:t>
            </w:r>
          </w:p>
        </w:tc>
      </w:tr>
      <w:tr>
        <w:trPr>
          <w:trHeight w:val="195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қоспағанда, 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қаржыландырылатын, сондай-ақ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 Ұлттық Банкінің бюджетінен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(шығыстар сметасынан) ұсталатын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 мекемелер салатын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айыппұлдар, өсімпұлдар, санкциялар, өндіріп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алулар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</w:t>
            </w:r>
          </w:p>
        </w:tc>
      </w:tr>
      <w:tr>
        <w:trPr>
          <w:trHeight w:val="3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13500</w:t>
            </w:r>
          </w:p>
        </w:tc>
      </w:tr>
      <w:tr>
        <w:trPr>
          <w:trHeight w:val="37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13500</w:t>
            </w:r>
          </w:p>
        </w:tc>
      </w:tr>
      <w:tr>
        <w:trPr>
          <w:trHeight w:val="28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30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1902445</w:t>
            </w:r>
          </w:p>
        </w:tc>
      </w:tr>
      <w:tr>
        <w:trPr>
          <w:trHeight w:val="5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түсетiн трансферттер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1902445</w:t>
            </w:r>
          </w:p>
        </w:tc>
      </w:tr>
      <w:tr>
        <w:trPr>
          <w:trHeight w:val="3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1902445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2"/>
        <w:gridCol w:w="634"/>
        <w:gridCol w:w="685"/>
        <w:gridCol w:w="666"/>
        <w:gridCol w:w="8409"/>
        <w:gridCol w:w="2104"/>
      </w:tblGrid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27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2043182</w:t>
            </w:r>
          </w:p>
        </w:tc>
      </w:tr>
      <w:tr>
        <w:trPr>
          <w:trHeight w:val="34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135557</w:t>
            </w:r>
          </w:p>
        </w:tc>
      </w:tr>
      <w:tr>
        <w:trPr>
          <w:trHeight w:val="67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орындайтын өкiлдi, атқарушы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113959</w:t>
            </w:r>
          </w:p>
        </w:tc>
      </w:tr>
      <w:tr>
        <w:trPr>
          <w:trHeight w:val="52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11909</w:t>
            </w:r>
          </w:p>
        </w:tc>
      </w:tr>
      <w:tr>
        <w:trPr>
          <w:trHeight w:val="52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11529</w:t>
            </w:r>
          </w:p>
        </w:tc>
      </w:tr>
      <w:tr>
        <w:trPr>
          <w:trHeight w:val="39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27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93735</w:t>
            </w:r>
          </w:p>
        </w:tc>
      </w:tr>
      <w:tr>
        <w:trPr>
          <w:trHeight w:val="57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 жөніндегі қызметтер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57895</w:t>
            </w:r>
          </w:p>
        </w:tc>
      </w:tr>
      <w:tr>
        <w:trPr>
          <w:trHeight w:val="3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35840</w:t>
            </w:r>
          </w:p>
        </w:tc>
      </w:tr>
      <w:tr>
        <w:trPr>
          <w:trHeight w:val="52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ауыл, ауылдық округ әкімінің аппараты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8315</w:t>
            </w:r>
          </w:p>
        </w:tc>
      </w:tr>
      <w:tr>
        <w:trPr>
          <w:trHeight w:val="79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ауыл, ауылдық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7151</w:t>
            </w:r>
          </w:p>
        </w:tc>
      </w:tr>
      <w:tr>
        <w:trPr>
          <w:trHeight w:val="27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</w:t>
            </w:r>
          </w:p>
        </w:tc>
      </w:tr>
      <w:tr>
        <w:trPr>
          <w:trHeight w:val="28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10597</w:t>
            </w:r>
          </w:p>
        </w:tc>
      </w:tr>
      <w:tr>
        <w:trPr>
          <w:trHeight w:val="27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10597</w:t>
            </w:r>
          </w:p>
        </w:tc>
      </w:tr>
      <w:tr>
        <w:trPr>
          <w:trHeight w:val="106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бюджетін орындау және ауданның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қаланың) коммуналдық меншігін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9912</w:t>
            </w:r>
          </w:p>
        </w:tc>
      </w:tr>
      <w:tr>
        <w:trPr>
          <w:trHeight w:val="3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</w:p>
        </w:tc>
      </w:tr>
      <w:tr>
        <w:trPr>
          <w:trHeight w:val="79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басқару, жекешелендіруден кейінгі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осыған байланысты дауларды реттеу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  <w:tr>
        <w:trPr>
          <w:trHeight w:val="3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7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11001</w:t>
            </w:r>
          </w:p>
        </w:tc>
      </w:tr>
      <w:tr>
        <w:trPr>
          <w:trHeight w:val="52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11001</w:t>
            </w:r>
          </w:p>
        </w:tc>
      </w:tr>
      <w:tr>
        <w:trPr>
          <w:trHeight w:val="109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жүйесін қалыптастыру және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ауданды (облыстық маңызы бар қаланы)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10595</w:t>
            </w:r>
          </w:p>
        </w:tc>
      </w:tr>
      <w:tr>
        <w:trPr>
          <w:trHeight w:val="27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</w:t>
            </w:r>
          </w:p>
        </w:tc>
      </w:tr>
      <w:tr>
        <w:trPr>
          <w:trHeight w:val="30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44939</w:t>
            </w:r>
          </w:p>
        </w:tc>
      </w:tr>
      <w:tr>
        <w:trPr>
          <w:trHeight w:val="31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</w:t>
            </w:r>
          </w:p>
        </w:tc>
      </w:tr>
      <w:tr>
        <w:trPr>
          <w:trHeight w:val="27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</w:t>
            </w:r>
          </w:p>
        </w:tc>
      </w:tr>
      <w:tr>
        <w:trPr>
          <w:trHeight w:val="64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шеңберіндегі іс-шаралар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</w:t>
            </w:r>
          </w:p>
        </w:tc>
      </w:tr>
      <w:tr>
        <w:trPr>
          <w:trHeight w:val="42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44238</w:t>
            </w:r>
          </w:p>
        </w:tc>
      </w:tr>
      <w:tr>
        <w:trPr>
          <w:trHeight w:val="27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44238</w:t>
            </w:r>
          </w:p>
        </w:tc>
      </w:tr>
      <w:tr>
        <w:trPr>
          <w:trHeight w:val="52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ауқымындағы төтенше жағдайлардың алдын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оларды жою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43065</w:t>
            </w:r>
          </w:p>
        </w:tc>
      </w:tr>
      <w:tr>
        <w:trPr>
          <w:trHeight w:val="109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өрттерінің, сондай-ақ мемлекеттік өртке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қарсы қызмет органдары құрылмаған елдi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мекендерде өрттердің алдын алу және оларды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сөндіру жөніндегі іс-шаралар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</w:t>
            </w:r>
          </w:p>
        </w:tc>
      </w:tr>
      <w:tr>
        <w:trPr>
          <w:trHeight w:val="5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сот, қылмыстық-атқару қызметі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</w:t>
            </w:r>
          </w:p>
        </w:tc>
      </w:tr>
      <w:tr>
        <w:trPr>
          <w:trHeight w:val="52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басқа да қызметтер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</w:t>
            </w:r>
          </w:p>
        </w:tc>
      </w:tr>
      <w:tr>
        <w:trPr>
          <w:trHeight w:val="61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</w:t>
            </w:r>
          </w:p>
        </w:tc>
      </w:tr>
      <w:tr>
        <w:trPr>
          <w:trHeight w:val="51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</w:t>
            </w:r>
          </w:p>
        </w:tc>
      </w:tr>
      <w:tr>
        <w:trPr>
          <w:trHeight w:val="31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1041381</w:t>
            </w:r>
          </w:p>
        </w:tc>
      </w:tr>
      <w:tr>
        <w:trPr>
          <w:trHeight w:val="28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127837</w:t>
            </w:r>
          </w:p>
        </w:tc>
      </w:tr>
      <w:tr>
        <w:trPr>
          <w:trHeight w:val="27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127837</w:t>
            </w:r>
          </w:p>
        </w:tc>
      </w:tr>
      <w:tr>
        <w:trPr>
          <w:trHeight w:val="52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63069</w:t>
            </w:r>
          </w:p>
        </w:tc>
      </w:tr>
      <w:tr>
        <w:trPr>
          <w:trHeight w:val="52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тапсырысын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асыруға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64768</w:t>
            </w:r>
          </w:p>
        </w:tc>
      </w:tr>
      <w:tr>
        <w:trPr>
          <w:trHeight w:val="27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553971</w:t>
            </w:r>
          </w:p>
        </w:tc>
      </w:tr>
      <w:tr>
        <w:trPr>
          <w:trHeight w:val="27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553971</w:t>
            </w:r>
          </w:p>
        </w:tc>
      </w:tr>
      <w:tr>
        <w:trPr>
          <w:trHeight w:val="27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529874</w:t>
            </w:r>
          </w:p>
        </w:tc>
      </w:tr>
      <w:tr>
        <w:trPr>
          <w:trHeight w:val="36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24097</w:t>
            </w:r>
          </w:p>
        </w:tc>
      </w:tr>
      <w:tr>
        <w:trPr>
          <w:trHeight w:val="27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359573</w:t>
            </w:r>
          </w:p>
        </w:tc>
      </w:tr>
      <w:tr>
        <w:trPr>
          <w:trHeight w:val="27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111760</w:t>
            </w:r>
          </w:p>
        </w:tc>
      </w:tr>
      <w:tr>
        <w:trPr>
          <w:trHeight w:val="52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12479</w:t>
            </w:r>
          </w:p>
        </w:tc>
      </w:tr>
      <w:tr>
        <w:trPr>
          <w:trHeight w:val="52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мекемелерінде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 жүйесін ақпараттандыру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2302</w:t>
            </w:r>
          </w:p>
        </w:tc>
      </w:tr>
      <w:tr>
        <w:trPr>
          <w:trHeight w:val="79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оқулықтар мен оқу-әдiстемелiк кешендерді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 және жеткізу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11875</w:t>
            </w:r>
          </w:p>
        </w:tc>
      </w:tr>
      <w:tr>
        <w:trPr>
          <w:trHeight w:val="27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</w:t>
            </w:r>
          </w:p>
        </w:tc>
      </w:tr>
      <w:tr>
        <w:trPr>
          <w:trHeight w:val="78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ата-аналарының қамқорынсыз қалған баланы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(балаларды) күтіп-ұстауға асыраушыларына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сайынғы ақшалай қаражат төлемдері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16677</w:t>
            </w:r>
          </w:p>
        </w:tc>
      </w:tr>
      <w:tr>
        <w:trPr>
          <w:trHeight w:val="52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жабдықпен, бағдарламалық қамтыммен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3160</w:t>
            </w:r>
          </w:p>
        </w:tc>
      </w:tr>
      <w:tr>
        <w:trPr>
          <w:trHeight w:val="52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64649</w:t>
            </w:r>
          </w:p>
        </w:tc>
      </w:tr>
      <w:tr>
        <w:trPr>
          <w:trHeight w:val="40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247813</w:t>
            </w:r>
          </w:p>
        </w:tc>
      </w:tr>
      <w:tr>
        <w:trPr>
          <w:trHeight w:val="27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247813</w:t>
            </w:r>
          </w:p>
        </w:tc>
      </w:tr>
      <w:tr>
        <w:trPr>
          <w:trHeight w:val="27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89969</w:t>
            </w:r>
          </w:p>
        </w:tc>
      </w:tr>
      <w:tr>
        <w:trPr>
          <w:trHeight w:val="27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70972</w:t>
            </w:r>
          </w:p>
        </w:tc>
      </w:tr>
      <w:tr>
        <w:trPr>
          <w:trHeight w:val="52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67665</w:t>
            </w:r>
          </w:p>
        </w:tc>
      </w:tr>
      <w:tr>
        <w:trPr>
          <w:trHeight w:val="37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18083</w:t>
            </w:r>
          </w:p>
        </w:tc>
      </w:tr>
      <w:tr>
        <w:trPr>
          <w:trHeight w:val="27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1858</w:t>
            </w:r>
          </w:p>
        </w:tc>
      </w:tr>
      <w:tr>
        <w:trPr>
          <w:trHeight w:val="31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8495</w:t>
            </w:r>
          </w:p>
        </w:tc>
      </w:tr>
      <w:tr>
        <w:trPr>
          <w:trHeight w:val="60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мұқтаж азаматтардың жекелеген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топтарына әлеуметтік көмек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8128</w:t>
            </w:r>
          </w:p>
        </w:tc>
      </w:tr>
      <w:tr>
        <w:trPr>
          <w:trHeight w:val="52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материалдық қамтамасыз ету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1794</w:t>
            </w:r>
          </w:p>
        </w:tc>
      </w:tr>
      <w:tr>
        <w:trPr>
          <w:trHeight w:val="42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17220</w:t>
            </w:r>
          </w:p>
        </w:tc>
      </w:tr>
      <w:tr>
        <w:trPr>
          <w:trHeight w:val="27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7400</w:t>
            </w:r>
          </w:p>
        </w:tc>
      </w:tr>
      <w:tr>
        <w:trPr>
          <w:trHeight w:val="141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сәйкес, мұқтаж мүгедектерді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гигиеналық құралдармен және ымдау тілі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мамандарының қызмет көрсетуін,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көмекшілермен қамтамасыз ету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4687</w:t>
            </w:r>
          </w:p>
        </w:tc>
      </w:tr>
      <w:tr>
        <w:trPr>
          <w:trHeight w:val="27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3307</w:t>
            </w:r>
          </w:p>
        </w:tc>
      </w:tr>
      <w:tr>
        <w:trPr>
          <w:trHeight w:val="142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өкілдік органдардың шешімі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білім беру ұйымдарының күндізгі оқу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нысанында білім алушылар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тәрбиеленушілерді қоғамдық көлікте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(таксиден басқа) жеңілдікпен жол жүру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түрінде әлеуметтік қолдау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3307</w:t>
            </w:r>
          </w:p>
        </w:tc>
      </w:tr>
      <w:tr>
        <w:trPr>
          <w:trHeight w:val="60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салаларындағы өзге де қызметтер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18997</w:t>
            </w:r>
          </w:p>
        </w:tc>
      </w:tr>
      <w:tr>
        <w:trPr>
          <w:trHeight w:val="60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18997</w:t>
            </w:r>
          </w:p>
        </w:tc>
      </w:tr>
      <w:tr>
        <w:trPr>
          <w:trHeight w:val="106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және халық үшін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іске асыру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17950</w:t>
            </w:r>
          </w:p>
        </w:tc>
      </w:tr>
      <w:tr>
        <w:trPr>
          <w:trHeight w:val="79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төлемдерді есептеу, төлеу мен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қызметтерге ақы төлеу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</w:t>
            </w:r>
          </w:p>
        </w:tc>
      </w:tr>
      <w:tr>
        <w:trPr>
          <w:trHeight w:val="27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52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</w:tr>
      <w:tr>
        <w:trPr>
          <w:trHeight w:val="27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224391</w:t>
            </w:r>
          </w:p>
        </w:tc>
      </w:tr>
      <w:tr>
        <w:trPr>
          <w:trHeight w:val="27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22405</w:t>
            </w:r>
          </w:p>
        </w:tc>
      </w:tr>
      <w:tr>
        <w:trPr>
          <w:trHeight w:val="27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тұрғын үй инспекциясы бөлімі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9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инспекция бөлімі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22405</w:t>
            </w:r>
          </w:p>
        </w:tc>
      </w:tr>
      <w:tr>
        <w:trPr>
          <w:trHeight w:val="79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қоры саласында 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деңгейде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қызметтер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16969</w:t>
            </w:r>
          </w:p>
        </w:tc>
      </w:tr>
      <w:tr>
        <w:trPr>
          <w:trHeight w:val="27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7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 сақтауды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5236</w:t>
            </w:r>
          </w:p>
        </w:tc>
      </w:tr>
      <w:tr>
        <w:trPr>
          <w:trHeight w:val="27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80386</w:t>
            </w:r>
          </w:p>
        </w:tc>
      </w:tr>
      <w:tr>
        <w:trPr>
          <w:trHeight w:val="79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инспекциясы бөлімі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80386</w:t>
            </w:r>
          </w:p>
        </w:tc>
      </w:tr>
      <w:tr>
        <w:trPr>
          <w:trHeight w:val="27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істеуі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</w:t>
            </w:r>
          </w:p>
        </w:tc>
      </w:tr>
      <w:tr>
        <w:trPr>
          <w:trHeight w:val="27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67845</w:t>
            </w:r>
          </w:p>
        </w:tc>
      </w:tr>
      <w:tr>
        <w:trPr>
          <w:trHeight w:val="27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8741</w:t>
            </w:r>
          </w:p>
        </w:tc>
      </w:tr>
      <w:tr>
        <w:trPr>
          <w:trHeight w:val="27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121600</w:t>
            </w:r>
          </w:p>
        </w:tc>
      </w:tr>
      <w:tr>
        <w:trPr>
          <w:trHeight w:val="52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ауыл, ауылдық округ әкімінің аппараты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6496</w:t>
            </w:r>
          </w:p>
        </w:tc>
      </w:tr>
      <w:tr>
        <w:trPr>
          <w:trHeight w:val="34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1799</w:t>
            </w:r>
          </w:p>
        </w:tc>
      </w:tr>
      <w:tr>
        <w:trPr>
          <w:trHeight w:val="3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2096</w:t>
            </w:r>
          </w:p>
        </w:tc>
      </w:tr>
      <w:tr>
        <w:trPr>
          <w:trHeight w:val="3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2601</w:t>
            </w:r>
          </w:p>
        </w:tc>
      </w:tr>
      <w:tr>
        <w:trPr>
          <w:trHeight w:val="79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инспекциясы бөлімі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115104</w:t>
            </w:r>
          </w:p>
        </w:tc>
      </w:tr>
      <w:tr>
        <w:trPr>
          <w:trHeight w:val="27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27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10832</w:t>
            </w:r>
          </w:p>
        </w:tc>
      </w:tr>
      <w:tr>
        <w:trPr>
          <w:trHeight w:val="27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62152</w:t>
            </w:r>
          </w:p>
        </w:tc>
      </w:tr>
      <w:tr>
        <w:trPr>
          <w:trHeight w:val="52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туысы жоқ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адамдарды жерлеу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30120</w:t>
            </w:r>
          </w:p>
        </w:tc>
      </w:tr>
      <w:tr>
        <w:trPr>
          <w:trHeight w:val="36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кеңістiк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153867</w:t>
            </w:r>
          </w:p>
        </w:tc>
      </w:tr>
      <w:tr>
        <w:trPr>
          <w:trHeight w:val="30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29741</w:t>
            </w:r>
          </w:p>
        </w:tc>
      </w:tr>
      <w:tr>
        <w:trPr>
          <w:trHeight w:val="52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29741</w:t>
            </w:r>
          </w:p>
        </w:tc>
      </w:tr>
      <w:tr>
        <w:trPr>
          <w:trHeight w:val="28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29741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</w:t>
            </w:r>
          </w:p>
        </w:tc>
      </w:tr>
      <w:tr>
        <w:trPr>
          <w:trHeight w:val="52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және спорт бөлімі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</w:t>
            </w:r>
          </w:p>
        </w:tc>
      </w:tr>
      <w:tr>
        <w:trPr>
          <w:trHeight w:val="55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деңгейде спорттық жарыстар өткiзу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</w:t>
            </w:r>
          </w:p>
        </w:tc>
      </w:tr>
      <w:tr>
        <w:trPr>
          <w:trHeight w:val="82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қала) құрама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командаларының мүшелерiн дайындау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олардың облыстық спорт жарыстарына қатысуы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</w:t>
            </w:r>
          </w:p>
        </w:tc>
      </w:tr>
      <w:tr>
        <w:trPr>
          <w:trHeight w:val="28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11618</w:t>
            </w:r>
          </w:p>
        </w:tc>
      </w:tr>
      <w:tr>
        <w:trPr>
          <w:trHeight w:val="52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11618</w:t>
            </w:r>
          </w:p>
        </w:tc>
      </w:tr>
      <w:tr>
        <w:trPr>
          <w:trHeight w:val="27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кiтапханалардың жұмыс iстеуi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7363</w:t>
            </w:r>
          </w:p>
        </w:tc>
      </w:tr>
      <w:tr>
        <w:trPr>
          <w:trHeight w:val="52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 дамыту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4255</w:t>
            </w:r>
          </w:p>
        </w:tc>
      </w:tr>
      <w:tr>
        <w:trPr>
          <w:trHeight w:val="58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кеңiстiктi ұйымдастыру жөнiндегi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110757</w:t>
            </w:r>
          </w:p>
        </w:tc>
      </w:tr>
      <w:tr>
        <w:trPr>
          <w:trHeight w:val="52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94534</w:t>
            </w:r>
          </w:p>
        </w:tc>
      </w:tr>
      <w:tr>
        <w:trPr>
          <w:trHeight w:val="79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мәдениетті дамыту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5093</w:t>
            </w:r>
          </w:p>
        </w:tc>
      </w:tr>
      <w:tr>
        <w:trPr>
          <w:trHeight w:val="27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</w:t>
            </w:r>
          </w:p>
        </w:tc>
      </w:tr>
      <w:tr>
        <w:trPr>
          <w:trHeight w:val="60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89219</w:t>
            </w:r>
          </w:p>
        </w:tc>
      </w:tr>
      <w:tr>
        <w:trPr>
          <w:trHeight w:val="52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 бөлімі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11259</w:t>
            </w:r>
          </w:p>
        </w:tc>
      </w:tr>
      <w:tr>
        <w:trPr>
          <w:trHeight w:val="106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мемлекеттілікті нығайту және азаматтардың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сенімділігін қалыптастыру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10652</w:t>
            </w:r>
          </w:p>
        </w:tc>
      </w:tr>
      <w:tr>
        <w:trPr>
          <w:trHeight w:val="52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iске асыру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</w:t>
            </w:r>
          </w:p>
        </w:tc>
      </w:tr>
      <w:tr>
        <w:trPr>
          <w:trHeight w:val="27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52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шынықтыру және спорт бөлімі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4964</w:t>
            </w:r>
          </w:p>
        </w:tc>
      </w:tr>
      <w:tr>
        <w:trPr>
          <w:trHeight w:val="79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4964</w:t>
            </w:r>
          </w:p>
        </w:tc>
      </w:tr>
      <w:tr>
        <w:trPr>
          <w:trHeight w:val="8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қорғалатын 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дүниесін қорғау,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24509</w:t>
            </w:r>
          </w:p>
        </w:tc>
      </w:tr>
      <w:tr>
        <w:trPr>
          <w:trHeight w:val="30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13155</w:t>
            </w:r>
          </w:p>
        </w:tc>
      </w:tr>
      <w:tr>
        <w:trPr>
          <w:trHeight w:val="52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бөлімі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6692</w:t>
            </w:r>
          </w:p>
        </w:tc>
      </w:tr>
      <w:tr>
        <w:trPr>
          <w:trHeight w:val="52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6412</w:t>
            </w:r>
          </w:p>
        </w:tc>
      </w:tr>
      <w:tr>
        <w:trPr>
          <w:trHeight w:val="27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52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6463</w:t>
            </w:r>
          </w:p>
        </w:tc>
      </w:tr>
      <w:tr>
        <w:trPr>
          <w:trHeight w:val="52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5626</w:t>
            </w:r>
          </w:p>
        </w:tc>
      </w:tr>
      <w:tr>
        <w:trPr>
          <w:trHeight w:val="52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жоюды ұйымдастыру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79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жануарлардың, жануарлардан алынатын өнімдер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шикізаттың құнын иелеріне өтеу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</w:p>
        </w:tc>
      </w:tr>
      <w:tr>
        <w:trPr>
          <w:trHeight w:val="52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ветеринариялық іс-шараларды жүргізу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</w:t>
            </w:r>
          </w:p>
        </w:tc>
      </w:tr>
      <w:tr>
        <w:trPr>
          <w:trHeight w:val="27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7174</w:t>
            </w:r>
          </w:p>
        </w:tc>
      </w:tr>
      <w:tr>
        <w:trPr>
          <w:trHeight w:val="52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бөлімі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7174</w:t>
            </w:r>
          </w:p>
        </w:tc>
      </w:tr>
      <w:tr>
        <w:trPr>
          <w:trHeight w:val="52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аумағында жер қатынастарын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7034</w:t>
            </w:r>
          </w:p>
        </w:tc>
      </w:tr>
      <w:tr>
        <w:trPr>
          <w:trHeight w:val="27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79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мен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өзге де қызметтер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4180</w:t>
            </w:r>
          </w:p>
        </w:tc>
      </w:tr>
      <w:tr>
        <w:trPr>
          <w:trHeight w:val="52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4180</w:t>
            </w:r>
          </w:p>
        </w:tc>
      </w:tr>
      <w:tr>
        <w:trPr>
          <w:trHeight w:val="27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4180</w:t>
            </w:r>
          </w:p>
        </w:tc>
      </w:tr>
      <w:tr>
        <w:trPr>
          <w:trHeight w:val="27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қызметі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10770</w:t>
            </w:r>
          </w:p>
        </w:tc>
      </w:tr>
      <w:tr>
        <w:trPr>
          <w:trHeight w:val="30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10770</w:t>
            </w:r>
          </w:p>
        </w:tc>
      </w:tr>
      <w:tr>
        <w:trPr>
          <w:trHeight w:val="52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4961</w:t>
            </w:r>
          </w:p>
        </w:tc>
      </w:tr>
      <w:tr>
        <w:trPr>
          <w:trHeight w:val="52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4811</w:t>
            </w:r>
          </w:p>
        </w:tc>
      </w:tr>
      <w:tr>
        <w:trPr>
          <w:trHeight w:val="27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52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 және қала құрылысы бөлімі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5809</w:t>
            </w:r>
          </w:p>
        </w:tc>
      </w:tr>
      <w:tr>
        <w:trPr>
          <w:trHeight w:val="79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5609</w:t>
            </w:r>
          </w:p>
        </w:tc>
      </w:tr>
      <w:tr>
        <w:trPr>
          <w:trHeight w:val="27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7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23153</w:t>
            </w:r>
          </w:p>
        </w:tc>
      </w:tr>
      <w:tr>
        <w:trPr>
          <w:trHeight w:val="34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22021</w:t>
            </w:r>
          </w:p>
        </w:tc>
      </w:tr>
      <w:tr>
        <w:trPr>
          <w:trHeight w:val="52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22021</w:t>
            </w:r>
          </w:p>
        </w:tc>
      </w:tr>
      <w:tr>
        <w:trPr>
          <w:trHeight w:val="27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</w:t>
            </w:r>
          </w:p>
        </w:tc>
      </w:tr>
      <w:tr>
        <w:trPr>
          <w:trHeight w:val="40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20020</w:t>
            </w:r>
          </w:p>
        </w:tc>
      </w:tr>
      <w:tr>
        <w:trPr>
          <w:trHeight w:val="52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қызметтер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</w:t>
            </w:r>
          </w:p>
        </w:tc>
      </w:tr>
      <w:tr>
        <w:trPr>
          <w:trHeight w:val="52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</w:t>
            </w:r>
          </w:p>
        </w:tc>
      </w:tr>
      <w:tr>
        <w:trPr>
          <w:trHeight w:val="79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</w:t>
            </w:r>
          </w:p>
        </w:tc>
      </w:tr>
      <w:tr>
        <w:trPr>
          <w:trHeight w:val="40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7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291374</w:t>
            </w:r>
          </w:p>
        </w:tc>
      </w:tr>
      <w:tr>
        <w:trPr>
          <w:trHeight w:val="27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бәсекелестікті қорғау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6169</w:t>
            </w:r>
          </w:p>
        </w:tc>
      </w:tr>
      <w:tr>
        <w:trPr>
          <w:trHeight w:val="52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бөлімі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6169</w:t>
            </w:r>
          </w:p>
        </w:tc>
      </w:tr>
      <w:tr>
        <w:trPr>
          <w:trHeight w:val="79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 дамыту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5846</w:t>
            </w:r>
          </w:p>
        </w:tc>
      </w:tr>
      <w:tr>
        <w:trPr>
          <w:trHeight w:val="27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</w:t>
            </w:r>
          </w:p>
        </w:tc>
      </w:tr>
      <w:tr>
        <w:trPr>
          <w:trHeight w:val="27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285205</w:t>
            </w:r>
          </w:p>
        </w:tc>
      </w:tr>
      <w:tr>
        <w:trPr>
          <w:trHeight w:val="40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2111</w:t>
            </w:r>
          </w:p>
        </w:tc>
      </w:tr>
      <w:tr>
        <w:trPr>
          <w:trHeight w:val="52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органының резерві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2111</w:t>
            </w:r>
          </w:p>
        </w:tc>
      </w:tr>
      <w:tr>
        <w:trPr>
          <w:trHeight w:val="52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бөлімі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39175</w:t>
            </w:r>
          </w:p>
        </w:tc>
      </w:tr>
      <w:tr>
        <w:trPr>
          <w:trHeight w:val="106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дамытудың 2012 - 2020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жылдарға арналған бағдарламасы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жобаларды іске асыру үшін кредиттер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пайыздық ставканы субсидиялау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79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8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дамытудың 2012 - 2020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жылдарға арналған бағдарламасы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өндірістерді дамытуға гранттар беру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</w:t>
            </w:r>
          </w:p>
        </w:tc>
      </w:tr>
      <w:tr>
        <w:trPr>
          <w:trHeight w:val="79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8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дамытудың 2012 - 2020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жылдарға арналған бағдарламасы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кәсіпкерлікті дамытуға жәрдемдесу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кәсіпкерлікке оқыту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</w:tr>
      <w:tr>
        <w:trPr>
          <w:trHeight w:val="79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инспекциясы бөлімі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243919</w:t>
            </w:r>
          </w:p>
        </w:tc>
      </w:tr>
      <w:tr>
        <w:trPr>
          <w:trHeight w:val="79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8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дамытудың 2012 - 2020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жылдарға арналған бағдарламасы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моноқалаларды ағымдағы жайластыру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121223</w:t>
            </w:r>
          </w:p>
        </w:tc>
      </w:tr>
      <w:tr>
        <w:trPr>
          <w:trHeight w:val="79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8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дамытудың 2012 - 2020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жылдарға арналған бағдарламасы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инвестициялық жобаларды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122696</w:t>
            </w:r>
          </w:p>
        </w:tc>
      </w:tr>
      <w:tr>
        <w:trPr>
          <w:trHeight w:val="27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2204</w:t>
            </w:r>
          </w:p>
        </w:tc>
      </w:tr>
      <w:tr>
        <w:trPr>
          <w:trHeight w:val="27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2204</w:t>
            </w:r>
          </w:p>
        </w:tc>
      </w:tr>
      <w:tr>
        <w:trPr>
          <w:trHeight w:val="27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қаржы бөлімі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2204</w:t>
            </w:r>
          </w:p>
        </w:tc>
      </w:tr>
      <w:tr>
        <w:trPr>
          <w:trHeight w:val="60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трансферттерді қайтару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8"/>
        <w:gridCol w:w="730"/>
        <w:gridCol w:w="781"/>
        <w:gridCol w:w="781"/>
        <w:gridCol w:w="8017"/>
        <w:gridCol w:w="209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 беру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0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0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0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61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7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Моноқалаларда кәсіпкерліктің дамуына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ықпал етуге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5"/>
        <w:gridCol w:w="739"/>
        <w:gridCol w:w="714"/>
        <w:gridCol w:w="8888"/>
        <w:gridCol w:w="2084"/>
      </w:tblGrid>
      <w:tr>
        <w:trPr>
          <w:trHeight w:val="3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Бюджет тапшылығы (профицитi)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-25957</w:t>
            </w:r>
          </w:p>
        </w:tc>
      </w:tr>
      <w:tr>
        <w:trPr>
          <w:trHeight w:val="58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(профицитiн пайдалану)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25957</w:t>
            </w:r>
          </w:p>
        </w:tc>
      </w:tr>
      <w:tr>
        <w:trPr>
          <w:trHeight w:val="3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қалдықтары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10957</w:t>
            </w:r>
          </w:p>
        </w:tc>
      </w:tr>
      <w:tr>
        <w:trPr>
          <w:trHeight w:val="3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10957</w:t>
            </w:r>
          </w:p>
        </w:tc>
      </w:tr>
      <w:tr>
        <w:trPr>
          <w:trHeight w:val="3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10957</w:t>
            </w:r>
          </w:p>
        </w:tc>
      </w:tr>
    </w:tbl>
    <w:bookmarkStart w:name="z1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Текелі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"Текелі қаласының 2013-2015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жылдарға арналған бюджеті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12-77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2-қосымша</w:t>
      </w:r>
    </w:p>
    <w:bookmarkEnd w:id="3"/>
    <w:bookmarkStart w:name="z1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Текелі қаласының 2014 жылға арналған бюджеті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1"/>
        <w:gridCol w:w="643"/>
        <w:gridCol w:w="676"/>
        <w:gridCol w:w="9109"/>
        <w:gridCol w:w="2131"/>
      </w:tblGrid>
      <w:tr>
        <w:trPr>
          <w:trHeight w:val="3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1.Кірістер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1974149</w:t>
            </w:r>
          </w:p>
        </w:tc>
      </w:tr>
      <w:tr>
        <w:trPr>
          <w:trHeight w:val="3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116459</w:t>
            </w:r>
          </w:p>
        </w:tc>
      </w:tr>
      <w:tr>
        <w:trPr>
          <w:trHeight w:val="36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79261</w:t>
            </w:r>
          </w:p>
        </w:tc>
      </w:tr>
      <w:tr>
        <w:trPr>
          <w:trHeight w:val="3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39766</w:t>
            </w:r>
          </w:p>
        </w:tc>
      </w:tr>
      <w:tr>
        <w:trPr>
          <w:trHeight w:val="3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5595</w:t>
            </w:r>
          </w:p>
        </w:tc>
      </w:tr>
      <w:tr>
        <w:trPr>
          <w:trHeight w:val="3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33800</w:t>
            </w:r>
          </w:p>
        </w:tc>
      </w:tr>
      <w:tr>
        <w:trPr>
          <w:trHeight w:val="3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55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iшкi салықтар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32590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3513</w:t>
            </w:r>
          </w:p>
        </w:tc>
      </w:tr>
      <w:tr>
        <w:trPr>
          <w:trHeight w:val="57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 түсетiн түсiмдер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21800</w:t>
            </w:r>
          </w:p>
        </w:tc>
      </w:tr>
      <w:tr>
        <w:trPr>
          <w:trHeight w:val="57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 алынатын алымдар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6686</w:t>
            </w:r>
          </w:p>
        </w:tc>
      </w:tr>
      <w:tr>
        <w:trPr>
          <w:trHeight w:val="36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</w:t>
            </w:r>
          </w:p>
        </w:tc>
      </w:tr>
      <w:tr>
        <w:trPr>
          <w:trHeight w:val="87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оған уәкілеттігі бар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 немесе лауазымды адамдар құжаттар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бергені үшін алынатын міндетті төлемдер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4608</w:t>
            </w:r>
          </w:p>
        </w:tc>
      </w:tr>
      <w:tr>
        <w:trPr>
          <w:trHeight w:val="3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4608</w:t>
            </w:r>
          </w:p>
        </w:tc>
      </w:tr>
      <w:tr>
        <w:trPr>
          <w:trHeight w:val="36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3666</w:t>
            </w:r>
          </w:p>
        </w:tc>
      </w:tr>
      <w:tr>
        <w:trPr>
          <w:trHeight w:val="3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1628</w:t>
            </w:r>
          </w:p>
        </w:tc>
      </w:tr>
      <w:tr>
        <w:trPr>
          <w:trHeight w:val="58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кірістер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1628</w:t>
            </w:r>
          </w:p>
        </w:tc>
      </w:tr>
      <w:tr>
        <w:trPr>
          <w:trHeight w:val="147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Қазақстан Республикасы Ұлттық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Банкінің бюджетінен (шығыстар сметасынан)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ұсталатын және 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салатын айыппұлдар, өсімпұлдар,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санкциялар, өндіріп алулар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</w:t>
            </w:r>
          </w:p>
        </w:tc>
      </w:tr>
      <w:tr>
        <w:trPr>
          <w:trHeight w:val="175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қоспағанда, 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қаржыландырылатын, сондай-ақ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 Ұлттық Банкінің бюджетінен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(шығыстар сметасынан) ұсталатын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 мекемелер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салатын айыппұлдар, өсімпұлдар, санкциялар,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өндіріп алулар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</w:t>
            </w:r>
          </w:p>
        </w:tc>
      </w:tr>
      <w:tr>
        <w:trPr>
          <w:trHeight w:val="3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3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3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40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1849024</w:t>
            </w:r>
          </w:p>
        </w:tc>
      </w:tr>
      <w:tr>
        <w:trPr>
          <w:trHeight w:val="58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түсетiн трансферттер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1849024</w:t>
            </w:r>
          </w:p>
        </w:tc>
      </w:tr>
      <w:tr>
        <w:trPr>
          <w:trHeight w:val="3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1849024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5"/>
        <w:gridCol w:w="482"/>
        <w:gridCol w:w="724"/>
        <w:gridCol w:w="705"/>
        <w:gridCol w:w="8556"/>
        <w:gridCol w:w="2088"/>
      </w:tblGrid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27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1974149</w:t>
            </w:r>
          </w:p>
        </w:tc>
      </w:tr>
      <w:tr>
        <w:trPr>
          <w:trHeight w:val="36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102857</w:t>
            </w:r>
          </w:p>
        </w:tc>
      </w:tr>
      <w:tr>
        <w:trPr>
          <w:trHeight w:val="69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орындайтын өкiлдi, атқарушы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81137</w:t>
            </w:r>
          </w:p>
        </w:tc>
      </w:tr>
      <w:tr>
        <w:trPr>
          <w:trHeight w:val="5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11702</w:t>
            </w:r>
          </w:p>
        </w:tc>
      </w:tr>
      <w:tr>
        <w:trPr>
          <w:trHeight w:val="5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11702</w:t>
            </w:r>
          </w:p>
        </w:tc>
      </w:tr>
      <w:tr>
        <w:trPr>
          <w:trHeight w:val="27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62788</w:t>
            </w:r>
          </w:p>
        </w:tc>
      </w:tr>
      <w:tr>
        <w:trPr>
          <w:trHeight w:val="58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 жөніндегі қызметтер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58989</w:t>
            </w:r>
          </w:p>
        </w:tc>
      </w:tr>
      <w:tr>
        <w:trPr>
          <w:trHeight w:val="3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3799</w:t>
            </w:r>
          </w:p>
        </w:tc>
      </w:tr>
      <w:tr>
        <w:trPr>
          <w:trHeight w:val="5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6647</w:t>
            </w:r>
          </w:p>
        </w:tc>
      </w:tr>
      <w:tr>
        <w:trPr>
          <w:trHeight w:val="82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6647</w:t>
            </w:r>
          </w:p>
        </w:tc>
      </w:tr>
      <w:tr>
        <w:trPr>
          <w:trHeight w:val="28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11180</w:t>
            </w:r>
          </w:p>
        </w:tc>
      </w:tr>
      <w:tr>
        <w:trPr>
          <w:trHeight w:val="27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11180</w:t>
            </w:r>
          </w:p>
        </w:tc>
      </w:tr>
      <w:tr>
        <w:trPr>
          <w:trHeight w:val="109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бюджетін орындау және ауданның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қаланың) коммуналдық меншігін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10238</w:t>
            </w:r>
          </w:p>
        </w:tc>
      </w:tr>
      <w:tr>
        <w:trPr>
          <w:trHeight w:val="3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</w:t>
            </w:r>
          </w:p>
        </w:tc>
      </w:tr>
      <w:tr>
        <w:trPr>
          <w:trHeight w:val="82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басқару, жекешелендіруден кейінгі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осыған байланысты дауларды реттеу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</w:t>
            </w:r>
          </w:p>
        </w:tc>
      </w:tr>
      <w:tr>
        <w:trPr>
          <w:trHeight w:val="27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10540</w:t>
            </w:r>
          </w:p>
        </w:tc>
      </w:tr>
      <w:tr>
        <w:trPr>
          <w:trHeight w:val="5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10540</w:t>
            </w:r>
          </w:p>
        </w:tc>
      </w:tr>
      <w:tr>
        <w:trPr>
          <w:trHeight w:val="109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жүйесін қалыптастыру және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ауданды (облыстық маңызы бар қаланы)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10540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2503</w:t>
            </w:r>
          </w:p>
        </w:tc>
      </w:tr>
      <w:tr>
        <w:trPr>
          <w:trHeight w:val="27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</w:t>
            </w:r>
          </w:p>
        </w:tc>
      </w:tr>
      <w:tr>
        <w:trPr>
          <w:trHeight w:val="27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</w:t>
            </w:r>
          </w:p>
        </w:tc>
      </w:tr>
      <w:tr>
        <w:trPr>
          <w:trHeight w:val="5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шеңберіндегі іс-шаралар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</w:t>
            </w:r>
          </w:p>
        </w:tc>
      </w:tr>
      <w:tr>
        <w:trPr>
          <w:trHeight w:val="27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</w:t>
            </w:r>
          </w:p>
        </w:tc>
      </w:tr>
      <w:tr>
        <w:trPr>
          <w:trHeight w:val="27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</w:t>
            </w:r>
          </w:p>
        </w:tc>
      </w:tr>
      <w:tr>
        <w:trPr>
          <w:trHeight w:val="114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өрттерінің, сондай-ақ мемлекеттік өртке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қарсы қызмет органдары құрылмаған елдi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мекендерде өрттердің алдын алу және оларды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сөндіру жөніндегі іс-шаралар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</w:t>
            </w:r>
          </w:p>
        </w:tc>
      </w:tr>
      <w:tr>
        <w:trPr>
          <w:trHeight w:val="57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сот, қылмыстық-атқару қызметі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</w:t>
            </w:r>
          </w:p>
        </w:tc>
      </w:tr>
      <w:tr>
        <w:trPr>
          <w:trHeight w:val="27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қызметі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</w:t>
            </w:r>
          </w:p>
        </w:tc>
      </w:tr>
      <w:tr>
        <w:trPr>
          <w:trHeight w:val="82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</w:t>
            </w:r>
          </w:p>
        </w:tc>
      </w:tr>
      <w:tr>
        <w:trPr>
          <w:trHeight w:val="52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</w:t>
            </w:r>
          </w:p>
        </w:tc>
      </w:tr>
      <w:tr>
        <w:trPr>
          <w:trHeight w:val="3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920118</w:t>
            </w:r>
          </w:p>
        </w:tc>
      </w:tr>
      <w:tr>
        <w:trPr>
          <w:trHeight w:val="28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138100</w:t>
            </w:r>
          </w:p>
        </w:tc>
      </w:tr>
      <w:tr>
        <w:trPr>
          <w:trHeight w:val="27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138100</w:t>
            </w:r>
          </w:p>
        </w:tc>
      </w:tr>
      <w:tr>
        <w:trPr>
          <w:trHeight w:val="42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 оқытуды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138100</w:t>
            </w:r>
          </w:p>
        </w:tc>
      </w:tr>
      <w:tr>
        <w:trPr>
          <w:trHeight w:val="27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603685</w:t>
            </w:r>
          </w:p>
        </w:tc>
      </w:tr>
      <w:tr>
        <w:trPr>
          <w:trHeight w:val="27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603685</w:t>
            </w:r>
          </w:p>
        </w:tc>
      </w:tr>
      <w:tr>
        <w:trPr>
          <w:trHeight w:val="27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574427</w:t>
            </w:r>
          </w:p>
        </w:tc>
      </w:tr>
      <w:tr>
        <w:trPr>
          <w:trHeight w:val="3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29258</w:t>
            </w:r>
          </w:p>
        </w:tc>
      </w:tr>
      <w:tr>
        <w:trPr>
          <w:trHeight w:val="27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178333</w:t>
            </w:r>
          </w:p>
        </w:tc>
      </w:tr>
      <w:tr>
        <w:trPr>
          <w:trHeight w:val="27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48333</w:t>
            </w:r>
          </w:p>
        </w:tc>
      </w:tr>
      <w:tr>
        <w:trPr>
          <w:trHeight w:val="5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13134</w:t>
            </w:r>
          </w:p>
        </w:tc>
      </w:tr>
      <w:tr>
        <w:trPr>
          <w:trHeight w:val="82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мекемелерінде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 жүйесін ақпараттандыру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3563</w:t>
            </w:r>
          </w:p>
        </w:tc>
      </w:tr>
      <w:tr>
        <w:trPr>
          <w:trHeight w:val="82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оқулықтар мен оқу-әдiстемелiк кешендерді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 және жеткізу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11798</w:t>
            </w:r>
          </w:p>
        </w:tc>
      </w:tr>
      <w:tr>
        <w:trPr>
          <w:trHeight w:val="82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ата-аналарының қамқорынсыз қалған баланы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(балаларды) күтіп-ұстауға асыраушыларына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 сайынғы ақшалай қаражат төлемдері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18349</w:t>
            </w:r>
          </w:p>
        </w:tc>
      </w:tr>
      <w:tr>
        <w:trPr>
          <w:trHeight w:val="5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жабдықпен, бағдарламалық қамтыммен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</w:t>
            </w:r>
          </w:p>
        </w:tc>
      </w:tr>
      <w:tr>
        <w:trPr>
          <w:trHeight w:val="66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</w:t>
            </w:r>
          </w:p>
        </w:tc>
      </w:tr>
      <w:tr>
        <w:trPr>
          <w:trHeight w:val="27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130000</w:t>
            </w:r>
          </w:p>
        </w:tc>
      </w:tr>
      <w:tr>
        <w:trPr>
          <w:trHeight w:val="27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130000</w:t>
            </w:r>
          </w:p>
        </w:tc>
      </w:tr>
      <w:tr>
        <w:trPr>
          <w:trHeight w:val="27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123155</w:t>
            </w:r>
          </w:p>
        </w:tc>
      </w:tr>
      <w:tr>
        <w:trPr>
          <w:trHeight w:val="27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көмек 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104391</w:t>
            </w:r>
          </w:p>
        </w:tc>
      </w:tr>
      <w:tr>
        <w:trPr>
          <w:trHeight w:val="5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101084</w:t>
            </w:r>
          </w:p>
        </w:tc>
      </w:tr>
      <w:tr>
        <w:trPr>
          <w:trHeight w:val="39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35468</w:t>
            </w:r>
          </w:p>
        </w:tc>
      </w:tr>
      <w:tr>
        <w:trPr>
          <w:trHeight w:val="27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1736</w:t>
            </w:r>
          </w:p>
        </w:tc>
      </w:tr>
      <w:tr>
        <w:trPr>
          <w:trHeight w:val="3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16352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мұқтаж азаматтардың жекелеген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топтарына әлеуметтік көмек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6586</w:t>
            </w:r>
          </w:p>
        </w:tc>
      </w:tr>
      <w:tr>
        <w:trPr>
          <w:trHeight w:val="5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материалдық қамтамасыз ету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</w:t>
            </w:r>
          </w:p>
        </w:tc>
      </w:tr>
      <w:tr>
        <w:trPr>
          <w:trHeight w:val="43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17395</w:t>
            </w:r>
          </w:p>
        </w:tc>
      </w:tr>
      <w:tr>
        <w:trPr>
          <w:trHeight w:val="27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7763</w:t>
            </w:r>
          </w:p>
        </w:tc>
      </w:tr>
      <w:tr>
        <w:trPr>
          <w:trHeight w:val="14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сәйкес, мұқтаж мүгедектерді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гигиеналық құралдармен және ымдау тілі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мамандарының қызмет көрсетуін,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көмекшілермен қамтамасыз ету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4335</w:t>
            </w:r>
          </w:p>
        </w:tc>
      </w:tr>
      <w:tr>
        <w:trPr>
          <w:trHeight w:val="5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9894</w:t>
            </w:r>
          </w:p>
        </w:tc>
      </w:tr>
      <w:tr>
        <w:trPr>
          <w:trHeight w:val="27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3307</w:t>
            </w:r>
          </w:p>
        </w:tc>
      </w:tr>
      <w:tr>
        <w:trPr>
          <w:trHeight w:val="148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өкілдік органдардың шешімі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білім беру ұйымдарының күндізгі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нысанында білім алушылар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тәрбиеленушілерді қоғамдық көлікте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(таксиден басқа) жеңілдікпен жол жүру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түрінде әлеуметтік қолдау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3307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салаларындағы өзге де қызметтер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18764</w:t>
            </w:r>
          </w:p>
        </w:tc>
      </w:tr>
      <w:tr>
        <w:trPr>
          <w:trHeight w:val="6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18764</w:t>
            </w:r>
          </w:p>
        </w:tc>
      </w:tr>
      <w:tr>
        <w:trPr>
          <w:trHeight w:val="109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және халық үшін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іске асыру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17796</w:t>
            </w:r>
          </w:p>
        </w:tc>
      </w:tr>
      <w:tr>
        <w:trPr>
          <w:trHeight w:val="5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төлемдерді есептеу, төлеу мен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қызметтерге ақы төлеу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</w:t>
            </w:r>
          </w:p>
        </w:tc>
      </w:tr>
      <w:tr>
        <w:trPr>
          <w:trHeight w:val="27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7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554954</w:t>
            </w:r>
          </w:p>
        </w:tc>
      </w:tr>
      <w:tr>
        <w:trPr>
          <w:trHeight w:val="27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4584</w:t>
            </w:r>
          </w:p>
        </w:tc>
      </w:tr>
      <w:tr>
        <w:trPr>
          <w:trHeight w:val="27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тұрғын үй инспекциясы бөлімі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4584</w:t>
            </w:r>
          </w:p>
        </w:tc>
      </w:tr>
      <w:tr>
        <w:trPr>
          <w:trHeight w:val="5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4584</w:t>
            </w:r>
          </w:p>
        </w:tc>
      </w:tr>
      <w:tr>
        <w:trPr>
          <w:trHeight w:val="27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466084</w:t>
            </w:r>
          </w:p>
        </w:tc>
      </w:tr>
      <w:tr>
        <w:trPr>
          <w:trHeight w:val="82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466084</w:t>
            </w:r>
          </w:p>
        </w:tc>
      </w:tr>
      <w:tr>
        <w:trPr>
          <w:trHeight w:val="27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453084</w:t>
            </w:r>
          </w:p>
        </w:tc>
      </w:tr>
      <w:tr>
        <w:trPr>
          <w:trHeight w:val="27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28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84286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2816</w:t>
            </w:r>
          </w:p>
        </w:tc>
      </w:tr>
      <w:tr>
        <w:trPr>
          <w:trHeight w:val="36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</w:t>
            </w:r>
          </w:p>
        </w:tc>
      </w:tr>
      <w:tr>
        <w:trPr>
          <w:trHeight w:val="3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82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81470</w:t>
            </w:r>
          </w:p>
        </w:tc>
      </w:tr>
      <w:tr>
        <w:trPr>
          <w:trHeight w:val="30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10487</w:t>
            </w:r>
          </w:p>
        </w:tc>
      </w:tr>
      <w:tr>
        <w:trPr>
          <w:trHeight w:val="27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жоқтарды жерлеу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6684</w:t>
            </w:r>
          </w:p>
        </w:tc>
      </w:tr>
      <w:tr>
        <w:trPr>
          <w:trHeight w:val="3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64299</w:t>
            </w:r>
          </w:p>
        </w:tc>
      </w:tr>
      <w:tr>
        <w:trPr>
          <w:trHeight w:val="36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кеңістiк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50213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22277</w:t>
            </w:r>
          </w:p>
        </w:tc>
      </w:tr>
      <w:tr>
        <w:trPr>
          <w:trHeight w:val="5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22277</w:t>
            </w:r>
          </w:p>
        </w:tc>
      </w:tr>
      <w:tr>
        <w:trPr>
          <w:trHeight w:val="30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22277</w:t>
            </w:r>
          </w:p>
        </w:tc>
      </w:tr>
      <w:tr>
        <w:trPr>
          <w:trHeight w:val="2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1601</w:t>
            </w:r>
          </w:p>
        </w:tc>
      </w:tr>
      <w:tr>
        <w:trPr>
          <w:trHeight w:val="3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және спорт бөлімі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1601</w:t>
            </w:r>
          </w:p>
        </w:tc>
      </w:tr>
      <w:tr>
        <w:trPr>
          <w:trHeight w:val="57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деңгейде спорттық жарыстар өткiзу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</w:t>
            </w:r>
          </w:p>
        </w:tc>
      </w:tr>
      <w:tr>
        <w:trPr>
          <w:trHeight w:val="84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қала) құрама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командаларының мүшелерiн дайындау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олардың облыстық спорт жарыстарына қатысуы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</w:t>
            </w:r>
          </w:p>
        </w:tc>
      </w:tr>
      <w:tr>
        <w:trPr>
          <w:trHeight w:val="30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10521</w:t>
            </w:r>
          </w:p>
        </w:tc>
      </w:tr>
      <w:tr>
        <w:trPr>
          <w:trHeight w:val="5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10521</w:t>
            </w:r>
          </w:p>
        </w:tc>
      </w:tr>
      <w:tr>
        <w:trPr>
          <w:trHeight w:val="27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кiтапханалардың жұмыс iстеуi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6266</w:t>
            </w:r>
          </w:p>
        </w:tc>
      </w:tr>
      <w:tr>
        <w:trPr>
          <w:trHeight w:val="5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 дамыту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4255</w:t>
            </w:r>
          </w:p>
        </w:tc>
      </w:tr>
      <w:tr>
        <w:trPr>
          <w:trHeight w:val="60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кеңiстiктi ұйымдастыру жөнiндегi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15814</w:t>
            </w:r>
          </w:p>
        </w:tc>
      </w:tr>
      <w:tr>
        <w:trPr>
          <w:trHeight w:val="5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4655</w:t>
            </w:r>
          </w:p>
        </w:tc>
      </w:tr>
      <w:tr>
        <w:trPr>
          <w:trHeight w:val="82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мәдениетті дамыту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4655</w:t>
            </w:r>
          </w:p>
        </w:tc>
      </w:tr>
      <w:tr>
        <w:trPr>
          <w:trHeight w:val="5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 бөлімі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6646</w:t>
            </w:r>
          </w:p>
        </w:tc>
      </w:tr>
      <w:tr>
        <w:trPr>
          <w:trHeight w:val="109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мемлекеттілікті нығайту және азаматтардың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сенімділігін қалыптастыру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6339</w:t>
            </w:r>
          </w:p>
        </w:tc>
      </w:tr>
      <w:tr>
        <w:trPr>
          <w:trHeight w:val="5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iске асыру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</w:t>
            </w:r>
          </w:p>
        </w:tc>
      </w:tr>
      <w:tr>
        <w:trPr>
          <w:trHeight w:val="5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және спорт бөлімі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4513</w:t>
            </w:r>
          </w:p>
        </w:tc>
      </w:tr>
      <w:tr>
        <w:trPr>
          <w:trHeight w:val="82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4513</w:t>
            </w:r>
          </w:p>
        </w:tc>
      </w:tr>
      <w:tr>
        <w:trPr>
          <w:trHeight w:val="87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қорғалатын 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дүниесін қорғау,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30544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12199</w:t>
            </w:r>
          </w:p>
        </w:tc>
      </w:tr>
      <w:tr>
        <w:trPr>
          <w:trHeight w:val="5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бөлімі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5905</w:t>
            </w:r>
          </w:p>
        </w:tc>
      </w:tr>
      <w:tr>
        <w:trPr>
          <w:trHeight w:val="5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5905</w:t>
            </w:r>
          </w:p>
        </w:tc>
      </w:tr>
      <w:tr>
        <w:trPr>
          <w:trHeight w:val="5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6294</w:t>
            </w:r>
          </w:p>
        </w:tc>
      </w:tr>
      <w:tr>
        <w:trPr>
          <w:trHeight w:val="5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5768</w:t>
            </w:r>
          </w:p>
        </w:tc>
      </w:tr>
      <w:tr>
        <w:trPr>
          <w:trHeight w:val="5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жоюды ұйымдастыру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</w:tr>
      <w:tr>
        <w:trPr>
          <w:trHeight w:val="82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жануарлардың, жануарлардан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өнімдер мен шикізаттың құнын иелеріне өтеу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5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ветеринариялық іс-шараларды жүргізу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</w:tr>
      <w:tr>
        <w:trPr>
          <w:trHeight w:val="27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13715</w:t>
            </w:r>
          </w:p>
        </w:tc>
      </w:tr>
      <w:tr>
        <w:trPr>
          <w:trHeight w:val="5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бөлімі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13715</w:t>
            </w:r>
          </w:p>
        </w:tc>
      </w:tr>
      <w:tr>
        <w:trPr>
          <w:trHeight w:val="5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аумағында жер қатынастарын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6851</w:t>
            </w:r>
          </w:p>
        </w:tc>
      </w:tr>
      <w:tr>
        <w:trPr>
          <w:trHeight w:val="5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6864</w:t>
            </w:r>
          </w:p>
        </w:tc>
      </w:tr>
      <w:tr>
        <w:trPr>
          <w:trHeight w:val="82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мен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өзге де қызметтер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4630</w:t>
            </w:r>
          </w:p>
        </w:tc>
      </w:tr>
      <w:tr>
        <w:trPr>
          <w:trHeight w:val="5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4630</w:t>
            </w:r>
          </w:p>
        </w:tc>
      </w:tr>
      <w:tr>
        <w:trPr>
          <w:trHeight w:val="27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4630</w:t>
            </w:r>
          </w:p>
        </w:tc>
      </w:tr>
      <w:tr>
        <w:trPr>
          <w:trHeight w:val="27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қызметі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10457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10457</w:t>
            </w:r>
          </w:p>
        </w:tc>
      </w:tr>
      <w:tr>
        <w:trPr>
          <w:trHeight w:val="27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4910</w:t>
            </w:r>
          </w:p>
        </w:tc>
      </w:tr>
      <w:tr>
        <w:trPr>
          <w:trHeight w:val="5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4910</w:t>
            </w:r>
          </w:p>
        </w:tc>
      </w:tr>
      <w:tr>
        <w:trPr>
          <w:trHeight w:val="5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 және қала құрылысы бөлімі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5547</w:t>
            </w:r>
          </w:p>
        </w:tc>
      </w:tr>
      <w:tr>
        <w:trPr>
          <w:trHeight w:val="82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5547</w:t>
            </w:r>
          </w:p>
        </w:tc>
      </w:tr>
      <w:tr>
        <w:trPr>
          <w:trHeight w:val="27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163603</w:t>
            </w:r>
          </w:p>
        </w:tc>
      </w:tr>
      <w:tr>
        <w:trPr>
          <w:trHeight w:val="36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163603</w:t>
            </w:r>
          </w:p>
        </w:tc>
      </w:tr>
      <w:tr>
        <w:trPr>
          <w:trHeight w:val="82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163603</w:t>
            </w:r>
          </w:p>
        </w:tc>
      </w:tr>
      <w:tr>
        <w:trPr>
          <w:trHeight w:val="42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163603</w:t>
            </w:r>
          </w:p>
        </w:tc>
      </w:tr>
      <w:tr>
        <w:trPr>
          <w:trHeight w:val="27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14996</w:t>
            </w:r>
          </w:p>
        </w:tc>
      </w:tr>
      <w:tr>
        <w:trPr>
          <w:trHeight w:val="27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бәсекелестікті қорғау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5496</w:t>
            </w:r>
          </w:p>
        </w:tc>
      </w:tr>
      <w:tr>
        <w:trPr>
          <w:trHeight w:val="5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бөлімі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5496</w:t>
            </w:r>
          </w:p>
        </w:tc>
      </w:tr>
      <w:tr>
        <w:trPr>
          <w:trHeight w:val="82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 дамыту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5484</w:t>
            </w:r>
          </w:p>
        </w:tc>
      </w:tr>
      <w:tr>
        <w:trPr>
          <w:trHeight w:val="27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27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</w:t>
            </w:r>
          </w:p>
        </w:tc>
      </w:tr>
      <w:tr>
        <w:trPr>
          <w:trHeight w:val="27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2213</w:t>
            </w:r>
          </w:p>
        </w:tc>
      </w:tr>
      <w:tr>
        <w:trPr>
          <w:trHeight w:val="5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органының резерві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2213</w:t>
            </w:r>
          </w:p>
        </w:tc>
      </w:tr>
      <w:tr>
        <w:trPr>
          <w:trHeight w:val="82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7287</w:t>
            </w:r>
          </w:p>
        </w:tc>
      </w:tr>
      <w:tr>
        <w:trPr>
          <w:trHeight w:val="109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7287</w:t>
            </w:r>
          </w:p>
        </w:tc>
      </w:tr>
    </w:tbl>
    <w:bookmarkStart w:name="z1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Текелі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"Текелі қаласының 2013-2015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жылдарға арналған бюджеті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12-77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3-қосымша</w:t>
      </w:r>
    </w:p>
    <w:bookmarkEnd w:id="5"/>
    <w:bookmarkStart w:name="z1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Текелі қаласының 2015 жылға арналған бюджеті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2"/>
        <w:gridCol w:w="643"/>
        <w:gridCol w:w="677"/>
        <w:gridCol w:w="9086"/>
        <w:gridCol w:w="2152"/>
      </w:tblGrid>
      <w:tr>
        <w:trPr>
          <w:trHeight w:val="3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1.Кірістер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1504607</w:t>
            </w:r>
          </w:p>
        </w:tc>
      </w:tr>
      <w:tr>
        <w:trPr>
          <w:trHeight w:val="37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120045</w:t>
            </w:r>
          </w:p>
        </w:tc>
      </w:tr>
      <w:tr>
        <w:trPr>
          <w:trHeight w:val="36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82049</w:t>
            </w:r>
          </w:p>
        </w:tc>
      </w:tr>
      <w:tr>
        <w:trPr>
          <w:trHeight w:val="3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39910</w:t>
            </w:r>
          </w:p>
        </w:tc>
      </w:tr>
      <w:tr>
        <w:trPr>
          <w:trHeight w:val="3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6039</w:t>
            </w:r>
          </w:p>
        </w:tc>
      </w:tr>
      <w:tr>
        <w:trPr>
          <w:trHeight w:val="3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</w:t>
            </w:r>
          </w:p>
        </w:tc>
      </w:tr>
      <w:tr>
        <w:trPr>
          <w:trHeight w:val="3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55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33260</w:t>
            </w:r>
          </w:p>
        </w:tc>
      </w:tr>
      <w:tr>
        <w:trPr>
          <w:trHeight w:val="30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3483</w:t>
            </w:r>
          </w:p>
        </w:tc>
      </w:tr>
      <w:tr>
        <w:trPr>
          <w:trHeight w:val="57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 түсетiн түсiмдер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22500</w:t>
            </w:r>
          </w:p>
        </w:tc>
      </w:tr>
      <w:tr>
        <w:trPr>
          <w:trHeight w:val="57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 алынатын алымдар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6686</w:t>
            </w:r>
          </w:p>
        </w:tc>
      </w:tr>
      <w:tr>
        <w:trPr>
          <w:trHeight w:val="36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</w:t>
            </w:r>
          </w:p>
        </w:tc>
      </w:tr>
      <w:tr>
        <w:trPr>
          <w:trHeight w:val="87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оған уәкілеттігі бар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 немесе лауазымды адамдар құжаттар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бергені үшін алынатын міндетті төлемдер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4736</w:t>
            </w:r>
          </w:p>
        </w:tc>
      </w:tr>
      <w:tr>
        <w:trPr>
          <w:trHeight w:val="3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4736</w:t>
            </w:r>
          </w:p>
        </w:tc>
      </w:tr>
      <w:tr>
        <w:trPr>
          <w:trHeight w:val="36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4086</w:t>
            </w:r>
          </w:p>
        </w:tc>
      </w:tr>
      <w:tr>
        <w:trPr>
          <w:trHeight w:val="3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1628</w:t>
            </w:r>
          </w:p>
        </w:tc>
      </w:tr>
      <w:tr>
        <w:trPr>
          <w:trHeight w:val="58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кірістер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1628</w:t>
            </w:r>
          </w:p>
        </w:tc>
      </w:tr>
      <w:tr>
        <w:trPr>
          <w:trHeight w:val="147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Қазақстан Республикасы Ұлттық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Банкінің бюджетінен (шығыстар сметасынан)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ұсталатын және 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салатын айыппұлдар, өсімпұлдар,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санкциялар, өндіріп алулар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</w:p>
        </w:tc>
      </w:tr>
      <w:tr>
        <w:trPr>
          <w:trHeight w:val="175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қоспағанда, 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қаржыландырылатын, сондай-ақ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 Ұлттық Банкінің бюджетінен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(шығыстар сметасынан) ұсталатын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 мекемелер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салатын айыппұлдар, өсімпұлдар, санкциялар,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өндіріп алулар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</w:p>
        </w:tc>
      </w:tr>
      <w:tr>
        <w:trPr>
          <w:trHeight w:val="3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2097</w:t>
            </w:r>
          </w:p>
        </w:tc>
      </w:tr>
      <w:tr>
        <w:trPr>
          <w:trHeight w:val="3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2097</w:t>
            </w:r>
          </w:p>
        </w:tc>
      </w:tr>
      <w:tr>
        <w:trPr>
          <w:trHeight w:val="3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40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0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3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1374476</w:t>
            </w:r>
          </w:p>
        </w:tc>
      </w:tr>
      <w:tr>
        <w:trPr>
          <w:trHeight w:val="58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түсетiн трансферттер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1374476</w:t>
            </w:r>
          </w:p>
        </w:tc>
      </w:tr>
      <w:tr>
        <w:trPr>
          <w:trHeight w:val="3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1374476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4"/>
        <w:gridCol w:w="521"/>
        <w:gridCol w:w="705"/>
        <w:gridCol w:w="705"/>
        <w:gridCol w:w="8418"/>
        <w:gridCol w:w="2167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1504607</w:t>
            </w:r>
          </w:p>
        </w:tc>
      </w:tr>
      <w:tr>
        <w:trPr>
          <w:trHeight w:val="39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106120</w:t>
            </w:r>
          </w:p>
        </w:tc>
      </w:tr>
      <w:tr>
        <w:trPr>
          <w:trHeight w:val="60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орындайтын өкiлдi, атқарушы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83660</w:t>
            </w:r>
          </w:p>
        </w:tc>
      </w:tr>
      <w:tr>
        <w:trPr>
          <w:trHeight w:val="60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11887</w:t>
            </w:r>
          </w:p>
        </w:tc>
      </w:tr>
      <w:tr>
        <w:trPr>
          <w:trHeight w:val="60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11887</w:t>
            </w:r>
          </w:p>
        </w:tc>
      </w:tr>
      <w:tr>
        <w:trPr>
          <w:trHeight w:val="30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64995</w:t>
            </w:r>
          </w:p>
        </w:tc>
      </w:tr>
      <w:tr>
        <w:trPr>
          <w:trHeight w:val="64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61097</w:t>
            </w:r>
          </w:p>
        </w:tc>
      </w:tr>
      <w:tr>
        <w:trPr>
          <w:trHeight w:val="37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3898</w:t>
            </w:r>
          </w:p>
        </w:tc>
      </w:tr>
      <w:tr>
        <w:trPr>
          <w:trHeight w:val="60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6778</w:t>
            </w:r>
          </w:p>
        </w:tc>
      </w:tr>
      <w:tr>
        <w:trPr>
          <w:trHeight w:val="90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6778</w:t>
            </w:r>
          </w:p>
        </w:tc>
      </w:tr>
      <w:tr>
        <w:trPr>
          <w:trHeight w:val="31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11584</w:t>
            </w:r>
          </w:p>
        </w:tc>
      </w:tr>
      <w:tr>
        <w:trPr>
          <w:trHeight w:val="60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11584</w:t>
            </w:r>
          </w:p>
        </w:tc>
      </w:tr>
      <w:tr>
        <w:trPr>
          <w:trHeight w:val="121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бюджетін орындау және ауданның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қаланың) коммуналдық меншігін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10577</w:t>
            </w:r>
          </w:p>
        </w:tc>
      </w:tr>
      <w:tr>
        <w:trPr>
          <w:trHeight w:val="37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</w:t>
            </w:r>
          </w:p>
        </w:tc>
      </w:tr>
      <w:tr>
        <w:trPr>
          <w:trHeight w:val="90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басқару, жекешелендіруден кейінгі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осыған байланысты дауларды реттеу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</w:t>
            </w:r>
          </w:p>
        </w:tc>
      </w:tr>
      <w:tr>
        <w:trPr>
          <w:trHeight w:val="30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10876</w:t>
            </w:r>
          </w:p>
        </w:tc>
      </w:tr>
      <w:tr>
        <w:trPr>
          <w:trHeight w:val="60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10876</w:t>
            </w:r>
          </w:p>
        </w:tc>
      </w:tr>
      <w:tr>
        <w:trPr>
          <w:trHeight w:val="124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жүйесін қалыптастыру және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ауданды (облыстық маңызы бар қаланы)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10876</w:t>
            </w:r>
          </w:p>
        </w:tc>
      </w:tr>
      <w:tr>
        <w:trPr>
          <w:trHeight w:val="34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2678</w:t>
            </w:r>
          </w:p>
        </w:tc>
      </w:tr>
      <w:tr>
        <w:trPr>
          <w:trHeight w:val="36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</w:t>
            </w:r>
          </w:p>
        </w:tc>
      </w:tr>
      <w:tr>
        <w:trPr>
          <w:trHeight w:val="30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</w:t>
            </w:r>
          </w:p>
        </w:tc>
      </w:tr>
      <w:tr>
        <w:trPr>
          <w:trHeight w:val="60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шеңберіндегі іс-шаралар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</w:t>
            </w:r>
          </w:p>
        </w:tc>
      </w:tr>
      <w:tr>
        <w:trPr>
          <w:trHeight w:val="60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</w:t>
            </w:r>
          </w:p>
        </w:tc>
      </w:tr>
      <w:tr>
        <w:trPr>
          <w:trHeight w:val="30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</w:t>
            </w:r>
          </w:p>
        </w:tc>
      </w:tr>
      <w:tr>
        <w:trPr>
          <w:trHeight w:val="124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өрттерінің, сондай-ақ мемлекеттік өртке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қарсы қызмет органдары құрылмаған елдi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мекендерде өрттердің алдын алу және оларды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сөндіру жөніндегі іс-шаралар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</w:t>
            </w:r>
          </w:p>
        </w:tc>
      </w:tr>
      <w:tr>
        <w:trPr>
          <w:trHeight w:val="61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сот, қылмыстық-атқару қызметі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</w:p>
        </w:tc>
      </w:tr>
      <w:tr>
        <w:trPr>
          <w:trHeight w:val="30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қызметі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</w:p>
        </w:tc>
      </w:tr>
      <w:tr>
        <w:trPr>
          <w:trHeight w:val="90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</w:p>
        </w:tc>
      </w:tr>
      <w:tr>
        <w:trPr>
          <w:trHeight w:val="57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</w:p>
        </w:tc>
      </w:tr>
      <w:tr>
        <w:trPr>
          <w:trHeight w:val="36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831912</w:t>
            </w:r>
          </w:p>
        </w:tc>
      </w:tr>
      <w:tr>
        <w:trPr>
          <w:trHeight w:val="31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141100</w:t>
            </w:r>
          </w:p>
        </w:tc>
      </w:tr>
      <w:tr>
        <w:trPr>
          <w:trHeight w:val="30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141100</w:t>
            </w:r>
          </w:p>
        </w:tc>
      </w:tr>
      <w:tr>
        <w:trPr>
          <w:trHeight w:val="46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 оқытуды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141100</w:t>
            </w:r>
          </w:p>
        </w:tc>
      </w:tr>
      <w:tr>
        <w:trPr>
          <w:trHeight w:val="30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610042</w:t>
            </w:r>
          </w:p>
        </w:tc>
      </w:tr>
      <w:tr>
        <w:trPr>
          <w:trHeight w:val="30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610042</w:t>
            </w:r>
          </w:p>
        </w:tc>
      </w:tr>
      <w:tr>
        <w:trPr>
          <w:trHeight w:val="30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577784</w:t>
            </w:r>
          </w:p>
        </w:tc>
      </w:tr>
      <w:tr>
        <w:trPr>
          <w:trHeight w:val="42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32258</w:t>
            </w:r>
          </w:p>
        </w:tc>
      </w:tr>
      <w:tr>
        <w:trPr>
          <w:trHeight w:val="30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80770</w:t>
            </w:r>
          </w:p>
        </w:tc>
      </w:tr>
      <w:tr>
        <w:trPr>
          <w:trHeight w:val="30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80770</w:t>
            </w:r>
          </w:p>
        </w:tc>
      </w:tr>
      <w:tr>
        <w:trPr>
          <w:trHeight w:val="60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13382</w:t>
            </w:r>
          </w:p>
        </w:tc>
      </w:tr>
      <w:tr>
        <w:trPr>
          <w:trHeight w:val="90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мекемелерінде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 жүйесін ақпараттандыру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3812</w:t>
            </w:r>
          </w:p>
        </w:tc>
      </w:tr>
      <w:tr>
        <w:trPr>
          <w:trHeight w:val="90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оқулықтар мен оқу-әдiстемелiк кешендерді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 және жеткізу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12624</w:t>
            </w:r>
          </w:p>
        </w:tc>
      </w:tr>
      <w:tr>
        <w:trPr>
          <w:trHeight w:val="121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ата-аналарының қамқорынсыз қалған баланы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(балаларды) күтіп-ұстауға асыраушыларына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 сайынғы ақшалай қаражат төлемдері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19663</w:t>
            </w:r>
          </w:p>
        </w:tc>
      </w:tr>
      <w:tr>
        <w:trPr>
          <w:trHeight w:val="60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жабдықпен, бағдарламалық қамтыммен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</w:t>
            </w:r>
          </w:p>
        </w:tc>
      </w:tr>
      <w:tr>
        <w:trPr>
          <w:trHeight w:val="60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30373</w:t>
            </w:r>
          </w:p>
        </w:tc>
      </w:tr>
      <w:tr>
        <w:trPr>
          <w:trHeight w:val="30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128947</w:t>
            </w:r>
          </w:p>
        </w:tc>
      </w:tr>
      <w:tr>
        <w:trPr>
          <w:trHeight w:val="30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108900</w:t>
            </w:r>
          </w:p>
        </w:tc>
      </w:tr>
      <w:tr>
        <w:trPr>
          <w:trHeight w:val="60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105593</w:t>
            </w:r>
          </w:p>
        </w:tc>
      </w:tr>
      <w:tr>
        <w:trPr>
          <w:trHeight w:val="43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37294</w:t>
            </w:r>
          </w:p>
        </w:tc>
      </w:tr>
      <w:tr>
        <w:trPr>
          <w:trHeight w:val="30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1858</w:t>
            </w:r>
          </w:p>
        </w:tc>
      </w:tr>
      <w:tr>
        <w:trPr>
          <w:trHeight w:val="36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17497</w:t>
            </w:r>
          </w:p>
        </w:tc>
      </w:tr>
      <w:tr>
        <w:trPr>
          <w:trHeight w:val="69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мұқтаж азаматтардың жекелеген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топтарына әлеуметтік көмек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7047</w:t>
            </w:r>
          </w:p>
        </w:tc>
      </w:tr>
      <w:tr>
        <w:trPr>
          <w:trHeight w:val="60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материалдық қамтамасыз ету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</w:t>
            </w:r>
          </w:p>
        </w:tc>
      </w:tr>
      <w:tr>
        <w:trPr>
          <w:trHeight w:val="48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17395</w:t>
            </w:r>
          </w:p>
        </w:tc>
      </w:tr>
      <w:tr>
        <w:trPr>
          <w:trHeight w:val="30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8306</w:t>
            </w:r>
          </w:p>
        </w:tc>
      </w:tr>
      <w:tr>
        <w:trPr>
          <w:trHeight w:val="159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сәйкес, мұқтаж мүгедектерді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гигиеналық құралдармен және ымдау тілі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мамандарының қызмет көрсетуін,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көмекшілермен қамтамасыз ету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4638</w:t>
            </w:r>
          </w:p>
        </w:tc>
      </w:tr>
      <w:tr>
        <w:trPr>
          <w:trHeight w:val="60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9894</w:t>
            </w:r>
          </w:p>
        </w:tc>
      </w:tr>
      <w:tr>
        <w:trPr>
          <w:trHeight w:val="30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3307</w:t>
            </w:r>
          </w:p>
        </w:tc>
      </w:tr>
      <w:tr>
        <w:trPr>
          <w:trHeight w:val="162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өкілдік органдардың шешімі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білім беру ұйымдарының күндізгі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нысанында білім алушылар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тәрбиеленушілерді қоғамдық көлікте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(таксиден басқа) жеңілдікпен жол жүру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түрінде әлеуметтік қолдау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3307</w:t>
            </w:r>
          </w:p>
        </w:tc>
      </w:tr>
      <w:tr>
        <w:trPr>
          <w:trHeight w:val="69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20047</w:t>
            </w:r>
          </w:p>
        </w:tc>
      </w:tr>
      <w:tr>
        <w:trPr>
          <w:trHeight w:val="67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20047</w:t>
            </w:r>
          </w:p>
        </w:tc>
      </w:tr>
      <w:tr>
        <w:trPr>
          <w:trHeight w:val="121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және халық үшін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іске асыру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19079</w:t>
            </w:r>
          </w:p>
        </w:tc>
      </w:tr>
      <w:tr>
        <w:trPr>
          <w:trHeight w:val="90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төлемдерді есептеу, төлеу мен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қызметтерге ақы төлеу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</w:t>
            </w:r>
          </w:p>
        </w:tc>
      </w:tr>
      <w:tr>
        <w:trPr>
          <w:trHeight w:val="30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156680</w:t>
            </w:r>
          </w:p>
        </w:tc>
      </w:tr>
      <w:tr>
        <w:trPr>
          <w:trHeight w:val="30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4584</w:t>
            </w:r>
          </w:p>
        </w:tc>
      </w:tr>
      <w:tr>
        <w:trPr>
          <w:trHeight w:val="30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тұрғын үй инспекциясы бөлімі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4584</w:t>
            </w:r>
          </w:p>
        </w:tc>
      </w:tr>
      <w:tr>
        <w:trPr>
          <w:trHeight w:val="60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4584</w:t>
            </w:r>
          </w:p>
        </w:tc>
      </w:tr>
      <w:tr>
        <w:trPr>
          <w:trHeight w:val="30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56098</w:t>
            </w:r>
          </w:p>
        </w:tc>
      </w:tr>
      <w:tr>
        <w:trPr>
          <w:trHeight w:val="90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56098</w:t>
            </w:r>
          </w:p>
        </w:tc>
      </w:tr>
      <w:tr>
        <w:trPr>
          <w:trHeight w:val="30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56098</w:t>
            </w:r>
          </w:p>
        </w:tc>
      </w:tr>
      <w:tr>
        <w:trPr>
          <w:trHeight w:val="31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95998</w:t>
            </w:r>
          </w:p>
        </w:tc>
      </w:tr>
      <w:tr>
        <w:trPr>
          <w:trHeight w:val="69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3224</w:t>
            </w:r>
          </w:p>
        </w:tc>
      </w:tr>
      <w:tr>
        <w:trPr>
          <w:trHeight w:val="39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</w:t>
            </w:r>
          </w:p>
        </w:tc>
      </w:tr>
      <w:tr>
        <w:trPr>
          <w:trHeight w:val="37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</w:t>
            </w:r>
          </w:p>
        </w:tc>
      </w:tr>
      <w:tr>
        <w:trPr>
          <w:trHeight w:val="37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</w:t>
            </w:r>
          </w:p>
        </w:tc>
      </w:tr>
      <w:tr>
        <w:trPr>
          <w:trHeight w:val="90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92774</w:t>
            </w:r>
          </w:p>
        </w:tc>
      </w:tr>
      <w:tr>
        <w:trPr>
          <w:trHeight w:val="3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12006</w:t>
            </w:r>
          </w:p>
        </w:tc>
      </w:tr>
      <w:tr>
        <w:trPr>
          <w:trHeight w:val="30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жоқтарды жерлеу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7152</w:t>
            </w:r>
          </w:p>
        </w:tc>
      </w:tr>
      <w:tr>
        <w:trPr>
          <w:trHeight w:val="36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73616</w:t>
            </w:r>
          </w:p>
        </w:tc>
      </w:tr>
      <w:tr>
        <w:trPr>
          <w:trHeight w:val="40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кеңістiк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52198</w:t>
            </w:r>
          </w:p>
        </w:tc>
      </w:tr>
      <w:tr>
        <w:trPr>
          <w:trHeight w:val="34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22277</w:t>
            </w:r>
          </w:p>
        </w:tc>
      </w:tr>
      <w:tr>
        <w:trPr>
          <w:trHeight w:val="60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22277</w:t>
            </w:r>
          </w:p>
        </w:tc>
      </w:tr>
      <w:tr>
        <w:trPr>
          <w:trHeight w:val="3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22277</w:t>
            </w:r>
          </w:p>
        </w:tc>
      </w:tr>
      <w:tr>
        <w:trPr>
          <w:trHeight w:val="27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1833</w:t>
            </w:r>
          </w:p>
        </w:tc>
      </w:tr>
      <w:tr>
        <w:trPr>
          <w:trHeight w:val="60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және спорт бөлімі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1833</w:t>
            </w:r>
          </w:p>
        </w:tc>
      </w:tr>
      <w:tr>
        <w:trPr>
          <w:trHeight w:val="6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деңгейде спорттық жарыстар өткiзу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</w:t>
            </w:r>
          </w:p>
        </w:tc>
      </w:tr>
      <w:tr>
        <w:trPr>
          <w:trHeight w:val="9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қала) құрама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командаларының мүшелерiн дайындау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олардың облыстық спорт жарыстарына қатысуы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</w:t>
            </w:r>
          </w:p>
        </w:tc>
      </w:tr>
      <w:tr>
        <w:trPr>
          <w:trHeight w:val="3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11488</w:t>
            </w:r>
          </w:p>
        </w:tc>
      </w:tr>
      <w:tr>
        <w:trPr>
          <w:trHeight w:val="60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11488</w:t>
            </w:r>
          </w:p>
        </w:tc>
      </w:tr>
      <w:tr>
        <w:trPr>
          <w:trHeight w:val="30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кiтапханалардың жұмыс iстеуi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6266</w:t>
            </w:r>
          </w:p>
        </w:tc>
      </w:tr>
      <w:tr>
        <w:trPr>
          <w:trHeight w:val="60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 дамыту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5222</w:t>
            </w:r>
          </w:p>
        </w:tc>
      </w:tr>
      <w:tr>
        <w:trPr>
          <w:trHeight w:val="66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кеңiстiктi ұйымдастыру жөнiндегi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16600</w:t>
            </w:r>
          </w:p>
        </w:tc>
      </w:tr>
      <w:tr>
        <w:trPr>
          <w:trHeight w:val="60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</w:p>
        </w:tc>
      </w:tr>
      <w:tr>
        <w:trPr>
          <w:trHeight w:val="90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мәдениетті дамыту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</w:p>
        </w:tc>
      </w:tr>
      <w:tr>
        <w:trPr>
          <w:trHeight w:val="60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 бөлімі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7076</w:t>
            </w:r>
          </w:p>
        </w:tc>
      </w:tr>
      <w:tr>
        <w:trPr>
          <w:trHeight w:val="121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мемлекеттілікті нығайту және азаматтардың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сенімділігін қалыптастыру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6725</w:t>
            </w:r>
          </w:p>
        </w:tc>
      </w:tr>
      <w:tr>
        <w:trPr>
          <w:trHeight w:val="60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iске асыру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</w:t>
            </w:r>
          </w:p>
        </w:tc>
      </w:tr>
      <w:tr>
        <w:trPr>
          <w:trHeight w:val="60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және спорт бөлімі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4724</w:t>
            </w:r>
          </w:p>
        </w:tc>
      </w:tr>
      <w:tr>
        <w:trPr>
          <w:trHeight w:val="90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4724</w:t>
            </w:r>
          </w:p>
        </w:tc>
      </w:tr>
      <w:tr>
        <w:trPr>
          <w:trHeight w:val="96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қорғалатын табиғи аумақтар, қоршаған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ортаны және жануарлар дүниесін қорғау,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24154</w:t>
            </w:r>
          </w:p>
        </w:tc>
      </w:tr>
      <w:tr>
        <w:trPr>
          <w:trHeight w:val="34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12522</w:t>
            </w:r>
          </w:p>
        </w:tc>
      </w:tr>
      <w:tr>
        <w:trPr>
          <w:trHeight w:val="60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бөлімі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6046</w:t>
            </w:r>
          </w:p>
        </w:tc>
      </w:tr>
      <w:tr>
        <w:trPr>
          <w:trHeight w:val="60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6046</w:t>
            </w:r>
          </w:p>
        </w:tc>
      </w:tr>
      <w:tr>
        <w:trPr>
          <w:trHeight w:val="60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6476</w:t>
            </w:r>
          </w:p>
        </w:tc>
      </w:tr>
      <w:tr>
        <w:trPr>
          <w:trHeight w:val="60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5918</w:t>
            </w:r>
          </w:p>
        </w:tc>
      </w:tr>
      <w:tr>
        <w:trPr>
          <w:trHeight w:val="60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жоюды ұйымдастыру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</w:t>
            </w:r>
          </w:p>
        </w:tc>
      </w:tr>
      <w:tr>
        <w:trPr>
          <w:trHeight w:val="90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жануарлардың, жануарлардан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өнімдер мен шикізаттың құнын иелеріне өтеу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60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ветеринариялық іс-шараларды жүргізу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</w:tr>
      <w:tr>
        <w:trPr>
          <w:trHeight w:val="30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7002</w:t>
            </w:r>
          </w:p>
        </w:tc>
      </w:tr>
      <w:tr>
        <w:trPr>
          <w:trHeight w:val="60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 бөлімі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7002</w:t>
            </w:r>
          </w:p>
        </w:tc>
      </w:tr>
      <w:tr>
        <w:trPr>
          <w:trHeight w:val="60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аумағында жер қатынастарын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7002</w:t>
            </w:r>
          </w:p>
        </w:tc>
      </w:tr>
      <w:tr>
        <w:trPr>
          <w:trHeight w:val="90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мен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өзге де қызметтер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4630</w:t>
            </w:r>
          </w:p>
        </w:tc>
      </w:tr>
      <w:tr>
        <w:trPr>
          <w:trHeight w:val="60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4630</w:t>
            </w:r>
          </w:p>
        </w:tc>
      </w:tr>
      <w:tr>
        <w:trPr>
          <w:trHeight w:val="30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4630</w:t>
            </w:r>
          </w:p>
        </w:tc>
      </w:tr>
      <w:tr>
        <w:trPr>
          <w:trHeight w:val="60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қызметі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10711</w:t>
            </w:r>
          </w:p>
        </w:tc>
      </w:tr>
      <w:tr>
        <w:trPr>
          <w:trHeight w:val="34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10711</w:t>
            </w:r>
          </w:p>
        </w:tc>
      </w:tr>
      <w:tr>
        <w:trPr>
          <w:trHeight w:val="60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5018</w:t>
            </w:r>
          </w:p>
        </w:tc>
      </w:tr>
      <w:tr>
        <w:trPr>
          <w:trHeight w:val="60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5018</w:t>
            </w:r>
          </w:p>
        </w:tc>
      </w:tr>
      <w:tr>
        <w:trPr>
          <w:trHeight w:val="60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 және қала құрылысы бөлімі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5693</w:t>
            </w:r>
          </w:p>
        </w:tc>
      </w:tr>
      <w:tr>
        <w:trPr>
          <w:trHeight w:val="90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5693</w:t>
            </w:r>
          </w:p>
        </w:tc>
      </w:tr>
      <w:tr>
        <w:trPr>
          <w:trHeight w:val="30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175055</w:t>
            </w:r>
          </w:p>
        </w:tc>
      </w:tr>
      <w:tr>
        <w:trPr>
          <w:trHeight w:val="39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175055</w:t>
            </w:r>
          </w:p>
        </w:tc>
      </w:tr>
      <w:tr>
        <w:trPr>
          <w:trHeight w:val="90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175055</w:t>
            </w:r>
          </w:p>
        </w:tc>
      </w:tr>
      <w:tr>
        <w:trPr>
          <w:trHeight w:val="46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175055</w:t>
            </w:r>
          </w:p>
        </w:tc>
      </w:tr>
      <w:tr>
        <w:trPr>
          <w:trHeight w:val="30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15351</w:t>
            </w:r>
          </w:p>
        </w:tc>
      </w:tr>
      <w:tr>
        <w:trPr>
          <w:trHeight w:val="30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бәсекелестікті қорғау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5596</w:t>
            </w:r>
          </w:p>
        </w:tc>
      </w:tr>
      <w:tr>
        <w:trPr>
          <w:trHeight w:val="60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бөлімі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5596</w:t>
            </w:r>
          </w:p>
        </w:tc>
      </w:tr>
      <w:tr>
        <w:trPr>
          <w:trHeight w:val="90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 дамыту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5596</w:t>
            </w:r>
          </w:p>
        </w:tc>
      </w:tr>
      <w:tr>
        <w:trPr>
          <w:trHeight w:val="30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9755</w:t>
            </w:r>
          </w:p>
        </w:tc>
      </w:tr>
      <w:tr>
        <w:trPr>
          <w:trHeight w:val="60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60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органының резерві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90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7455</w:t>
            </w:r>
          </w:p>
        </w:tc>
      </w:tr>
      <w:tr>
        <w:trPr>
          <w:trHeight w:val="121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7455</w:t>
            </w:r>
          </w:p>
        </w:tc>
      </w:tr>
    </w:tbl>
    <w:bookmarkStart w:name="z2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Текелі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"Текелі қаласының 2013-2015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жылдарға арналған бюджеті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12-77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4-қосымша</w:t>
      </w:r>
    </w:p>
    <w:bookmarkEnd w:id="7"/>
    <w:bookmarkStart w:name="z2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Текелі қаласының 2013 жылға арналған бюджеттің атқарылуы</w:t>
      </w:r>
      <w:r>
        <w:br/>
      </w:r>
      <w:r>
        <w:rPr>
          <w:rFonts w:ascii="Times New Roman"/>
          <w:b/>
          <w:i w:val="false"/>
          <w:color w:val="000000"/>
        </w:rPr>
        <w:t>
барысында секвестрлеуге жатпайтын бюджеттік бағдарламалардың</w:t>
      </w:r>
      <w:r>
        <w:br/>
      </w:r>
      <w:r>
        <w:rPr>
          <w:rFonts w:ascii="Times New Roman"/>
          <w:b/>
          <w:i w:val="false"/>
          <w:color w:val="000000"/>
        </w:rPr>
        <w:t>
тізбесі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7"/>
        <w:gridCol w:w="603"/>
        <w:gridCol w:w="747"/>
        <w:gridCol w:w="728"/>
        <w:gridCol w:w="10415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28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28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</w:tr>
      <w:tr>
        <w:trPr>
          <w:trHeight w:val="28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28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</w:tr>
      <w:tr>
        <w:trPr>
          <w:trHeight w:val="28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</w:tr>
      <w:tr>
        <w:trPr>
          <w:trHeight w:val="28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бастауыш, жалпы негізгі, жалпы орта білім беру</w:t>
            </w:r>
          </w:p>
        </w:tc>
      </w:tr>
      <w:tr>
        <w:trPr>
          <w:trHeight w:val="28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</w:tr>
      <w:tr>
        <w:trPr>
          <w:trHeight w:val="28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</w:tr>
    </w:tbl>
    <w:bookmarkStart w:name="z2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Текелі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"Текелі қаласының 2013-2015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жылдарға арналған бюджеті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12-77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5-қосымша</w:t>
      </w:r>
    </w:p>
    <w:bookmarkEnd w:id="9"/>
    <w:bookmarkStart w:name="z2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Текелі қаласының 2013 жылға арналған даму тізбесі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Ескерту. 1-қосымша алынып тасталды - Алматы облысы Текелі қалалық мәслихатының 06.03.2013 </w:t>
      </w:r>
      <w:r>
        <w:rPr>
          <w:rFonts w:ascii="Times New Roman"/>
          <w:b w:val="false"/>
          <w:i w:val="false"/>
          <w:color w:val="ff0000"/>
          <w:sz w:val="28"/>
        </w:rPr>
        <w:t>N 13-85</w:t>
      </w:r>
      <w:r>
        <w:rPr>
          <w:rFonts w:ascii="Times New Roman"/>
          <w:b w:val="false"/>
          <w:i w:val="false"/>
          <w:color w:val="ff0000"/>
          <w:sz w:val="28"/>
        </w:rPr>
        <w:t xml:space="preserve"> (2013 жылдың 1 қаңтарынан бастап қолданысқа енгізіледі) шешімімен.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