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2bcc0" w14:textId="d12bc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2012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2012 жылғы 12 наурыздағы N 146 қаулысы. Алматы облысының Әділет департаменті Ақсу ауданының Әділет басқармасында 2012 жылы 12 сәуірде N 2-4-149 тіркелді. Күші жойылды - Алматы облысы Ақсу ауданы әкімдігінің 2013 жылғы 19 наурыздағы N 215 қаулысымен</w:t>
      </w:r>
    </w:p>
    <w:p>
      <w:pPr>
        <w:spacing w:after="0"/>
        <w:ind w:left="0"/>
        <w:jc w:val="both"/>
      </w:pPr>
      <w:r>
        <w:rPr>
          <w:rFonts w:ascii="Times New Roman"/>
          <w:b w:val="false"/>
          <w:i w:val="false"/>
          <w:color w:val="ff0000"/>
          <w:sz w:val="28"/>
        </w:rPr>
        <w:t>      Ескерту. Күші жойылды - Алматы облысы Ақсу ауданы әкімдігінің 19.03.2013 N 215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Республикасының 2012 жылғы 16 ақпандағы "Әскери қызмет және әскери қызметшілердің мәртебесі туралы" Заңының 27-бабының </w:t>
      </w:r>
      <w:r>
        <w:rPr>
          <w:rFonts w:ascii="Times New Roman"/>
          <w:b w:val="false"/>
          <w:i w:val="false"/>
          <w:color w:val="000000"/>
          <w:sz w:val="28"/>
        </w:rPr>
        <w:t>3-тармағына</w:t>
      </w:r>
      <w:r>
        <w:rPr>
          <w:rFonts w:ascii="Times New Roman"/>
          <w:b w:val="false"/>
          <w:i w:val="false"/>
          <w:color w:val="000000"/>
          <w:sz w:val="28"/>
        </w:rPr>
        <w:t>, 28-бабының </w:t>
      </w:r>
      <w:r>
        <w:rPr>
          <w:rFonts w:ascii="Times New Roman"/>
          <w:b w:val="false"/>
          <w:i w:val="false"/>
          <w:color w:val="000000"/>
          <w:sz w:val="28"/>
        </w:rPr>
        <w:t>1-тармағына</w:t>
      </w:r>
      <w:r>
        <w:rPr>
          <w:rFonts w:ascii="Times New Roman"/>
          <w:b w:val="false"/>
          <w:i w:val="false"/>
          <w:color w:val="000000"/>
          <w:sz w:val="28"/>
        </w:rPr>
        <w:t>, </w:t>
      </w:r>
      <w:r>
        <w:rPr>
          <w:rFonts w:ascii="Times New Roman"/>
          <w:b w:val="false"/>
          <w:i w:val="false"/>
          <w:color w:val="000000"/>
          <w:sz w:val="28"/>
        </w:rPr>
        <w:t>31-бабына</w:t>
      </w:r>
      <w:r>
        <w:rPr>
          <w:rFonts w:ascii="Times New Roman"/>
          <w:b w:val="false"/>
          <w:i w:val="false"/>
          <w:color w:val="000000"/>
          <w:sz w:val="28"/>
        </w:rPr>
        <w:t>, Қазақстан Республикасы Президентінің 2012 жылғы 01 наурыздағы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шақыру туралы" N 274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2012 жылғы 12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01 наурыздағы N 274 Жарлығын іске асыру туралы" N 326 </w:t>
      </w:r>
      <w:r>
        <w:rPr>
          <w:rFonts w:ascii="Times New Roman"/>
          <w:b w:val="false"/>
          <w:i w:val="false"/>
          <w:color w:val="000000"/>
          <w:sz w:val="28"/>
        </w:rPr>
        <w:t>Қаулысына</w:t>
      </w:r>
      <w:r>
        <w:rPr>
          <w:rFonts w:ascii="Times New Roman"/>
          <w:b w:val="false"/>
          <w:i w:val="false"/>
          <w:color w:val="000000"/>
          <w:sz w:val="28"/>
        </w:rPr>
        <w:t xml:space="preserve"> сәйкес Ақсу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Поселкелік, ауылдық округ әкімдеріне Алматы облысы, Ақсу ауданы, Жансүгіров поселкесі, Буланова көшесі N 1 үй мекен-жайында орналасқан "Ақсу ауданының қорғаныс істері жөніндегі бөлімі" мемлекеттік мекемесінің шақыру учаскесі арқылы әскерге шақыруды кейінге қалдыруға немесе босатуға құқығы жоқ,он сегіз жастан жиырма жеті жасқа дейінгі ер азаматтар, сондай-ақ оқу орындарынан шығарылған, жиырма жеті жасқа толмаған және шақыру бойынша белгіленген әскери қызмет мерзімдерін өткермеген азаматтар 2012 жылдың сәуір-маусымында және қазан-желтоқсанында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шақыруды жүргізу үшін әскерге шақыруды өткізу кезеңіне аудандық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кестесі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Поселкелік, ауылдық округ әкімдері 2012 жылдың сәуір-маусымында және қазан-желтоқсанында өтетін шақыру мерзімінде әскер қатарына шақырылғандарды, олардың шақыру учаскесіне шақырылғандығы туралы хабардар етіп және олардың дер кезінде келуін ұйымдастырсын.</w:t>
      </w:r>
      <w:r>
        <w:br/>
      </w:r>
      <w:r>
        <w:rPr>
          <w:rFonts w:ascii="Times New Roman"/>
          <w:b w:val="false"/>
          <w:i w:val="false"/>
          <w:color w:val="000000"/>
          <w:sz w:val="28"/>
        </w:rPr>
        <w:t>
</w:t>
      </w:r>
      <w:r>
        <w:rPr>
          <w:rFonts w:ascii="Times New Roman"/>
          <w:b w:val="false"/>
          <w:i w:val="false"/>
          <w:color w:val="000000"/>
          <w:sz w:val="28"/>
        </w:rPr>
        <w:t>
      5. "Ақсу аудандық ішкі істер бөлімі" мемлекеттік мекемесінің бастығына Сансызбаев Ерлан Қанатайұлы (келісім бойынша) әскери міндеттерін орындаудан жалтарған адамдарды іздестіруді және ұстауды өз құзыреті шегінде ұйымдастырып жүргізсін, ішкі істер органдары әскери қызметке шақырудан жалтарған адамдарды жеткізуді, әскерге шақырылушылардың әскери бөлімдерге жөнелтілуі кезінде қоғамдық тәртіптің сақталуын қамтамасыз етсін.</w:t>
      </w:r>
      <w:r>
        <w:br/>
      </w:r>
      <w:r>
        <w:rPr>
          <w:rFonts w:ascii="Times New Roman"/>
          <w:b w:val="false"/>
          <w:i w:val="false"/>
          <w:color w:val="000000"/>
          <w:sz w:val="28"/>
        </w:rPr>
        <w:t>
</w:t>
      </w:r>
      <w:r>
        <w:rPr>
          <w:rFonts w:ascii="Times New Roman"/>
          <w:b w:val="false"/>
          <w:i w:val="false"/>
          <w:color w:val="000000"/>
          <w:sz w:val="28"/>
        </w:rPr>
        <w:t>
      6. Ақсу ауданы әкімдігінің 2011 жылғы 11 сәуірдегі "Қазақстан Республикасының азаматтарын 2011 жылдың сәуір–маусым және қазан-желтоқсан айларында кезекті мерзімді әскери қызметке шақыру туралы" N 117 (Ақсу ауданының Әділет басқармасында 2011 жылдың 25 сәуірде нормативтік құқықтық актілерді мемлекеттік тіркеу Тізілімінде 2-4-132 нөмірімен енгізілген, аудандық "Ақсу өңірі" газетінің 2011 жылғы 28 мамырында 23(9554)нөмірімен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Сәбит Бейсебекұлы Қорғанбаевқа жүктелсін.</w:t>
      </w:r>
      <w:r>
        <w:br/>
      </w:r>
      <w:r>
        <w:rPr>
          <w:rFonts w:ascii="Times New Roman"/>
          <w:b w:val="false"/>
          <w:i w:val="false"/>
          <w:color w:val="000000"/>
          <w:sz w:val="28"/>
        </w:rPr>
        <w:t>
</w:t>
      </w:r>
      <w:r>
        <w:rPr>
          <w:rFonts w:ascii="Times New Roman"/>
          <w:b w:val="false"/>
          <w:i w:val="false"/>
          <w:color w:val="000000"/>
          <w:sz w:val="28"/>
        </w:rPr>
        <w:t>
      8.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Ә. Дүйсембаев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"Ақсу аудандық орталық</w:t>
      </w:r>
      <w:r>
        <w:br/>
      </w:r>
      <w:r>
        <w:rPr>
          <w:rFonts w:ascii="Times New Roman"/>
          <w:b w:val="false"/>
          <w:i w:val="false"/>
          <w:color w:val="000000"/>
          <w:sz w:val="28"/>
        </w:rPr>
        <w:t>
</w:t>
      </w:r>
      <w:r>
        <w:rPr>
          <w:rFonts w:ascii="Times New Roman"/>
          <w:b w:val="false"/>
          <w:i/>
          <w:color w:val="000000"/>
          <w:sz w:val="28"/>
        </w:rPr>
        <w:t>      ауруханасы" мемлекеттік</w:t>
      </w:r>
      <w:r>
        <w:br/>
      </w:r>
      <w:r>
        <w:rPr>
          <w:rFonts w:ascii="Times New Roman"/>
          <w:b w:val="false"/>
          <w:i w:val="false"/>
          <w:color w:val="000000"/>
          <w:sz w:val="28"/>
        </w:rPr>
        <w:t>
</w:t>
      </w:r>
      <w:r>
        <w:rPr>
          <w:rFonts w:ascii="Times New Roman"/>
          <w:b w:val="false"/>
          <w:i/>
          <w:color w:val="000000"/>
          <w:sz w:val="28"/>
        </w:rPr>
        <w:t>      коммуналдық кәсіпорнының</w:t>
      </w:r>
      <w:r>
        <w:br/>
      </w:r>
      <w:r>
        <w:rPr>
          <w:rFonts w:ascii="Times New Roman"/>
          <w:b w:val="false"/>
          <w:i w:val="false"/>
          <w:color w:val="000000"/>
          <w:sz w:val="28"/>
        </w:rPr>
        <w:t>
</w:t>
      </w:r>
      <w:r>
        <w:rPr>
          <w:rFonts w:ascii="Times New Roman"/>
          <w:b w:val="false"/>
          <w:i/>
          <w:color w:val="000000"/>
          <w:sz w:val="28"/>
        </w:rPr>
        <w:t>      директоры                                  Жұмагеллдин Әшімғали Құсайынұлы</w:t>
      </w:r>
      <w:r>
        <w:br/>
      </w:r>
      <w:r>
        <w:rPr>
          <w:rFonts w:ascii="Times New Roman"/>
          <w:b w:val="false"/>
          <w:i w:val="false"/>
          <w:color w:val="000000"/>
          <w:sz w:val="28"/>
        </w:rPr>
        <w:t>
      12 наурыз 2012 жыл</w:t>
      </w:r>
    </w:p>
    <w:p>
      <w:pPr>
        <w:spacing w:after="0"/>
        <w:ind w:left="0"/>
        <w:jc w:val="both"/>
      </w:pPr>
      <w:r>
        <w:rPr>
          <w:rFonts w:ascii="Times New Roman"/>
          <w:b w:val="false"/>
          <w:i/>
          <w:color w:val="000000"/>
          <w:sz w:val="28"/>
        </w:rPr>
        <w:t>      "Ақсу аудандық ішкі істер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Сансызбаев Ерлан Қанатайұлы</w:t>
      </w:r>
      <w:r>
        <w:br/>
      </w:r>
      <w:r>
        <w:rPr>
          <w:rFonts w:ascii="Times New Roman"/>
          <w:b w:val="false"/>
          <w:i w:val="false"/>
          <w:color w:val="000000"/>
          <w:sz w:val="28"/>
        </w:rPr>
        <w:t>
      12 наурыз 2012 жыл</w:t>
      </w:r>
    </w:p>
    <w:p>
      <w:pPr>
        <w:spacing w:after="0"/>
        <w:ind w:left="0"/>
        <w:jc w:val="both"/>
      </w:pPr>
      <w:r>
        <w:rPr>
          <w:rFonts w:ascii="Times New Roman"/>
          <w:b w:val="false"/>
          <w:i/>
          <w:color w:val="000000"/>
          <w:sz w:val="28"/>
        </w:rPr>
        <w:t>      "Ақсу аудандық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Жетибаев Алмат Бекетаевич</w:t>
      </w:r>
      <w:r>
        <w:br/>
      </w:r>
      <w:r>
        <w:rPr>
          <w:rFonts w:ascii="Times New Roman"/>
          <w:b w:val="false"/>
          <w:i w:val="false"/>
          <w:color w:val="000000"/>
          <w:sz w:val="28"/>
        </w:rPr>
        <w:t>
      12 наурыз 2012 жыл</w:t>
      </w:r>
    </w:p>
    <w:bookmarkStart w:name="z10" w:id="1"/>
    <w:p>
      <w:pPr>
        <w:spacing w:after="0"/>
        <w:ind w:left="0"/>
        <w:jc w:val="both"/>
      </w:pPr>
      <w:r>
        <w:rPr>
          <w:rFonts w:ascii="Times New Roman"/>
          <w:b w:val="false"/>
          <w:i w:val="false"/>
          <w:color w:val="000000"/>
          <w:sz w:val="28"/>
        </w:rPr>
        <w:t>
Аудан әкімдігінің 2012 жылғы</w:t>
      </w:r>
      <w:r>
        <w:br/>
      </w:r>
      <w:r>
        <w:rPr>
          <w:rFonts w:ascii="Times New Roman"/>
          <w:b w:val="false"/>
          <w:i w:val="false"/>
          <w:color w:val="000000"/>
          <w:sz w:val="28"/>
        </w:rPr>
        <w:t>
12 наурыздағы "Қазақстан</w:t>
      </w:r>
      <w:r>
        <w:br/>
      </w:r>
      <w:r>
        <w:rPr>
          <w:rFonts w:ascii="Times New Roman"/>
          <w:b w:val="false"/>
          <w:i w:val="false"/>
          <w:color w:val="000000"/>
          <w:sz w:val="28"/>
        </w:rPr>
        <w:t>
Республикасының азаматтарын</w:t>
      </w:r>
      <w:r>
        <w:br/>
      </w:r>
      <w:r>
        <w:rPr>
          <w:rFonts w:ascii="Times New Roman"/>
          <w:b w:val="false"/>
          <w:i w:val="false"/>
          <w:color w:val="000000"/>
          <w:sz w:val="28"/>
        </w:rPr>
        <w:t>
2012 жылдың сәуір-маусымында</w:t>
      </w:r>
      <w:r>
        <w:br/>
      </w:r>
      <w:r>
        <w:rPr>
          <w:rFonts w:ascii="Times New Roman"/>
          <w:b w:val="false"/>
          <w:i w:val="false"/>
          <w:color w:val="000000"/>
          <w:sz w:val="28"/>
        </w:rPr>
        <w:t>
және қазан-желтоқсанында</w:t>
      </w:r>
      <w:r>
        <w:br/>
      </w:r>
      <w:r>
        <w:rPr>
          <w:rFonts w:ascii="Times New Roman"/>
          <w:b w:val="false"/>
          <w:i w:val="false"/>
          <w:color w:val="000000"/>
          <w:sz w:val="28"/>
        </w:rPr>
        <w:t>
кезекті мерзімді әскери қызметке</w:t>
      </w:r>
      <w:r>
        <w:br/>
      </w:r>
      <w:r>
        <w:rPr>
          <w:rFonts w:ascii="Times New Roman"/>
          <w:b w:val="false"/>
          <w:i w:val="false"/>
          <w:color w:val="000000"/>
          <w:sz w:val="28"/>
        </w:rPr>
        <w:t>
шақыру туралы" N 146 қаулысына</w:t>
      </w:r>
      <w:r>
        <w:br/>
      </w:r>
      <w:r>
        <w:rPr>
          <w:rFonts w:ascii="Times New Roman"/>
          <w:b w:val="false"/>
          <w:i w:val="false"/>
          <w:color w:val="000000"/>
          <w:sz w:val="28"/>
        </w:rPr>
        <w:t>
1-қосымша</w:t>
      </w:r>
    </w:p>
    <w:bookmarkEnd w:id="1"/>
    <w:bookmarkStart w:name="z11" w:id="2"/>
    <w:p>
      <w:pPr>
        <w:spacing w:after="0"/>
        <w:ind w:left="0"/>
        <w:jc w:val="left"/>
      </w:pPr>
      <w:r>
        <w:rPr>
          <w:rFonts w:ascii="Times New Roman"/>
          <w:b/>
          <w:i w:val="false"/>
          <w:color w:val="000000"/>
        </w:rPr>
        <w:t xml:space="preserve"> 
Аудандық шақыру комиссиясының құрамы</w:t>
      </w:r>
    </w:p>
    <w:bookmarkEnd w:id="2"/>
    <w:p>
      <w:pPr>
        <w:spacing w:after="0"/>
        <w:ind w:left="0"/>
        <w:jc w:val="both"/>
      </w:pPr>
      <w:r>
        <w:rPr>
          <w:rFonts w:ascii="Times New Roman"/>
          <w:b w:val="false"/>
          <w:i w:val="false"/>
          <w:color w:val="ff0000"/>
          <w:sz w:val="28"/>
        </w:rPr>
        <w:t xml:space="preserve">      Ескерту. 1-қосымшаға өзгеріс енгізілді - Алматы облысы Ақсу ауданы әкімдігінің 2012.06.06 </w:t>
      </w:r>
      <w:r>
        <w:rPr>
          <w:rFonts w:ascii="Times New Roman"/>
          <w:b w:val="false"/>
          <w:i w:val="false"/>
          <w:color w:val="ff0000"/>
          <w:sz w:val="28"/>
        </w:rPr>
        <w:t>N 303</w:t>
      </w:r>
      <w:r>
        <w:rPr>
          <w:rFonts w:ascii="Times New Roman"/>
          <w:b w:val="false"/>
          <w:i w:val="false"/>
          <w:color w:val="ff0000"/>
          <w:sz w:val="28"/>
        </w:rPr>
        <w:t xml:space="preserve"> (жарияланғаннан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6"/>
        <w:gridCol w:w="6327"/>
      </w:tblGrid>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Қорғанбаев Сәбит Бейсебекұлы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 Ақсу ауданы</w:t>
            </w:r>
            <w:r>
              <w:br/>
            </w:r>
            <w:r>
              <w:rPr>
                <w:rFonts w:ascii="Times New Roman"/>
                <w:b w:val="false"/>
                <w:i w:val="false"/>
                <w:color w:val="000000"/>
                <w:sz w:val="20"/>
              </w:rPr>
              <w:t>
әкімінің орынбасары</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Жұманов Ержан Нұртілеуұлы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w:t>
            </w:r>
            <w:r>
              <w:br/>
            </w:r>
            <w:r>
              <w:rPr>
                <w:rFonts w:ascii="Times New Roman"/>
                <w:b w:val="false"/>
                <w:i w:val="false"/>
                <w:color w:val="000000"/>
                <w:sz w:val="20"/>
              </w:rPr>
              <w:t>
орынбасары, "Алматы облысы Ақсу</w:t>
            </w:r>
            <w:r>
              <w:br/>
            </w:r>
            <w:r>
              <w:rPr>
                <w:rFonts w:ascii="Times New Roman"/>
                <w:b w:val="false"/>
                <w:i w:val="false"/>
                <w:color w:val="000000"/>
                <w:sz w:val="20"/>
              </w:rPr>
              <w:t>
ауданының қорғаныс істері</w:t>
            </w:r>
            <w:r>
              <w:br/>
            </w:r>
            <w:r>
              <w:rPr>
                <w:rFonts w:ascii="Times New Roman"/>
                <w:b w:val="false"/>
                <w:i w:val="false"/>
                <w:color w:val="000000"/>
                <w:sz w:val="20"/>
              </w:rPr>
              <w:t>
жөніндегі бөлімі" мемлекеттік</w:t>
            </w:r>
            <w:r>
              <w:br/>
            </w:r>
            <w:r>
              <w:rPr>
                <w:rFonts w:ascii="Times New Roman"/>
                <w:b w:val="false"/>
                <w:i w:val="false"/>
                <w:color w:val="000000"/>
                <w:sz w:val="20"/>
              </w:rPr>
              <w:t>
мекемесі бастығының міндетін</w:t>
            </w:r>
            <w:r>
              <w:br/>
            </w:r>
            <w:r>
              <w:rPr>
                <w:rFonts w:ascii="Times New Roman"/>
                <w:b w:val="false"/>
                <w:i w:val="false"/>
                <w:color w:val="000000"/>
                <w:sz w:val="20"/>
              </w:rPr>
              <w:t>
атқарушы, комиссия төрағасының</w:t>
            </w:r>
            <w:r>
              <w:br/>
            </w:r>
            <w:r>
              <w:rPr>
                <w:rFonts w:ascii="Times New Roman"/>
                <w:b w:val="false"/>
                <w:i w:val="false"/>
                <w:color w:val="000000"/>
                <w:sz w:val="20"/>
              </w:rPr>
              <w:t>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Лепесбаев Балбек Ермекұлы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ауданының</w:t>
            </w:r>
            <w:r>
              <w:br/>
            </w:r>
            <w:r>
              <w:rPr>
                <w:rFonts w:ascii="Times New Roman"/>
                <w:b w:val="false"/>
                <w:i w:val="false"/>
                <w:color w:val="000000"/>
                <w:sz w:val="20"/>
              </w:rPr>
              <w:t>
ішкі істер бөлімі" мемлекеттік</w:t>
            </w:r>
            <w:r>
              <w:br/>
            </w:r>
            <w:r>
              <w:rPr>
                <w:rFonts w:ascii="Times New Roman"/>
                <w:b w:val="false"/>
                <w:i w:val="false"/>
                <w:color w:val="000000"/>
                <w:sz w:val="20"/>
              </w:rPr>
              <w:t>
мекемесі бастығының орынбасары</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Құрымбай Байқадам Болатұлы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орталық</w:t>
            </w:r>
            <w:r>
              <w:br/>
            </w:r>
            <w:r>
              <w:rPr>
                <w:rFonts w:ascii="Times New Roman"/>
                <w:b w:val="false"/>
                <w:i w:val="false"/>
                <w:color w:val="000000"/>
                <w:sz w:val="20"/>
              </w:rPr>
              <w:t>
ауруханасы"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 директорының</w:t>
            </w:r>
            <w:r>
              <w:br/>
            </w:r>
            <w:r>
              <w:rPr>
                <w:rFonts w:ascii="Times New Roman"/>
                <w:b w:val="false"/>
                <w:i w:val="false"/>
                <w:color w:val="000000"/>
                <w:sz w:val="20"/>
              </w:rPr>
              <w:t>
орынбасары, медициналық</w:t>
            </w:r>
            <w:r>
              <w:br/>
            </w:r>
            <w:r>
              <w:rPr>
                <w:rFonts w:ascii="Times New Roman"/>
                <w:b w:val="false"/>
                <w:i w:val="false"/>
                <w:color w:val="000000"/>
                <w:sz w:val="20"/>
              </w:rPr>
              <w:t>
комиссияның төрағасы</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Қасымбекова Бақыт</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орталық</w:t>
            </w:r>
            <w:r>
              <w:br/>
            </w:r>
            <w:r>
              <w:rPr>
                <w:rFonts w:ascii="Times New Roman"/>
                <w:b w:val="false"/>
                <w:i w:val="false"/>
                <w:color w:val="000000"/>
                <w:sz w:val="20"/>
              </w:rPr>
              <w:t>
ауруханасы" мемлекеттік</w:t>
            </w:r>
            <w:r>
              <w:br/>
            </w:r>
            <w:r>
              <w:rPr>
                <w:rFonts w:ascii="Times New Roman"/>
                <w:b w:val="false"/>
                <w:i w:val="false"/>
                <w:color w:val="000000"/>
                <w:sz w:val="20"/>
              </w:rPr>
              <w:t>
коммуналдық кәсіпорнының аға</w:t>
            </w:r>
            <w:r>
              <w:br/>
            </w:r>
            <w:r>
              <w:rPr>
                <w:rFonts w:ascii="Times New Roman"/>
                <w:b w:val="false"/>
                <w:i w:val="false"/>
                <w:color w:val="000000"/>
                <w:sz w:val="20"/>
              </w:rPr>
              <w:t>
медбикесі, комиссия хатшысы</w:t>
            </w:r>
          </w:p>
        </w:tc>
      </w:tr>
    </w:tbl>
    <w:bookmarkStart w:name="z12" w:id="3"/>
    <w:p>
      <w:pPr>
        <w:spacing w:after="0"/>
        <w:ind w:left="0"/>
        <w:jc w:val="both"/>
      </w:pPr>
      <w:r>
        <w:rPr>
          <w:rFonts w:ascii="Times New Roman"/>
          <w:b w:val="false"/>
          <w:i w:val="false"/>
          <w:color w:val="000000"/>
          <w:sz w:val="28"/>
        </w:rPr>
        <w:t>
Аудан әкімдігінің 2012 жылғы</w:t>
      </w:r>
      <w:r>
        <w:br/>
      </w:r>
      <w:r>
        <w:rPr>
          <w:rFonts w:ascii="Times New Roman"/>
          <w:b w:val="false"/>
          <w:i w:val="false"/>
          <w:color w:val="000000"/>
          <w:sz w:val="28"/>
        </w:rPr>
        <w:t>
12 наурыздағы "Қазақстан</w:t>
      </w:r>
      <w:r>
        <w:br/>
      </w:r>
      <w:r>
        <w:rPr>
          <w:rFonts w:ascii="Times New Roman"/>
          <w:b w:val="false"/>
          <w:i w:val="false"/>
          <w:color w:val="000000"/>
          <w:sz w:val="28"/>
        </w:rPr>
        <w:t>
Республикасының азаматтарын</w:t>
      </w:r>
      <w:r>
        <w:br/>
      </w:r>
      <w:r>
        <w:rPr>
          <w:rFonts w:ascii="Times New Roman"/>
          <w:b w:val="false"/>
          <w:i w:val="false"/>
          <w:color w:val="000000"/>
          <w:sz w:val="28"/>
        </w:rPr>
        <w:t>
2012 жылдың сәуір-маусымында</w:t>
      </w:r>
      <w:r>
        <w:br/>
      </w:r>
      <w:r>
        <w:rPr>
          <w:rFonts w:ascii="Times New Roman"/>
          <w:b w:val="false"/>
          <w:i w:val="false"/>
          <w:color w:val="000000"/>
          <w:sz w:val="28"/>
        </w:rPr>
        <w:t>
және қазан-желтоқсанында</w:t>
      </w:r>
      <w:r>
        <w:br/>
      </w:r>
      <w:r>
        <w:rPr>
          <w:rFonts w:ascii="Times New Roman"/>
          <w:b w:val="false"/>
          <w:i w:val="false"/>
          <w:color w:val="000000"/>
          <w:sz w:val="28"/>
        </w:rPr>
        <w:t>
кезекті мерзімді әскери қызметке</w:t>
      </w:r>
      <w:r>
        <w:br/>
      </w:r>
      <w:r>
        <w:rPr>
          <w:rFonts w:ascii="Times New Roman"/>
          <w:b w:val="false"/>
          <w:i w:val="false"/>
          <w:color w:val="000000"/>
          <w:sz w:val="28"/>
        </w:rPr>
        <w:t>
шақыру туралы" N 146 қаулысына</w:t>
      </w:r>
      <w:r>
        <w:br/>
      </w:r>
      <w:r>
        <w:rPr>
          <w:rFonts w:ascii="Times New Roman"/>
          <w:b w:val="false"/>
          <w:i w:val="false"/>
          <w:color w:val="000000"/>
          <w:sz w:val="28"/>
        </w:rPr>
        <w:t>
2-қосымша</w:t>
      </w:r>
    </w:p>
    <w:bookmarkEnd w:id="3"/>
    <w:bookmarkStart w:name="z13" w:id="4"/>
    <w:p>
      <w:pPr>
        <w:spacing w:after="0"/>
        <w:ind w:left="0"/>
        <w:jc w:val="left"/>
      </w:pPr>
      <w:r>
        <w:rPr>
          <w:rFonts w:ascii="Times New Roman"/>
          <w:b/>
          <w:i w:val="false"/>
          <w:color w:val="000000"/>
        </w:rPr>
        <w:t xml:space="preserve"> 
Азаматтарды әскери қызметке шақыруды өткізу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2378"/>
        <w:gridCol w:w="1971"/>
        <w:gridCol w:w="642"/>
        <w:gridCol w:w="527"/>
        <w:gridCol w:w="508"/>
        <w:gridCol w:w="585"/>
        <w:gridCol w:w="450"/>
        <w:gridCol w:w="565"/>
        <w:gridCol w:w="469"/>
        <w:gridCol w:w="527"/>
        <w:gridCol w:w="489"/>
        <w:gridCol w:w="585"/>
        <w:gridCol w:w="662"/>
        <w:gridCol w:w="374"/>
        <w:gridCol w:w="700"/>
        <w:gridCol w:w="1180"/>
      </w:tblGrid>
      <w:tr>
        <w:trPr>
          <w:trHeight w:val="285" w:hRule="atLeast"/>
        </w:trPr>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және</w:t>
            </w:r>
            <w:r>
              <w:br/>
            </w:r>
            <w:r>
              <w:rPr>
                <w:rFonts w:ascii="Times New Roman"/>
                <w:b w:val="false"/>
                <w:i w:val="false"/>
                <w:color w:val="000000"/>
                <w:sz w:val="20"/>
              </w:rPr>
              <w:t>
поселкелік</w:t>
            </w:r>
            <w:r>
              <w:br/>
            </w:r>
            <w:r>
              <w:rPr>
                <w:rFonts w:ascii="Times New Roman"/>
                <w:b w:val="false"/>
                <w:i w:val="false"/>
                <w:color w:val="000000"/>
                <w:sz w:val="20"/>
              </w:rPr>
              <w:t>
округтерінің</w:t>
            </w:r>
            <w:r>
              <w:br/>
            </w:r>
            <w:r>
              <w:rPr>
                <w:rFonts w:ascii="Times New Roman"/>
                <w:b w:val="false"/>
                <w:i w:val="false"/>
                <w:color w:val="000000"/>
                <w:sz w:val="20"/>
              </w:rPr>
              <w:t>
атауы</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Шақыруға</w:t>
            </w:r>
            <w:r>
              <w:br/>
            </w:r>
            <w:r>
              <w:rPr>
                <w:rFonts w:ascii="Times New Roman"/>
                <w:b w:val="false"/>
                <w:i w:val="false"/>
                <w:color w:val="000000"/>
                <w:sz w:val="20"/>
              </w:rPr>
              <w:t>
жататын-</w:t>
            </w:r>
            <w:r>
              <w:br/>
            </w:r>
            <w:r>
              <w:rPr>
                <w:rFonts w:ascii="Times New Roman"/>
                <w:b w:val="false"/>
                <w:i w:val="false"/>
                <w:color w:val="000000"/>
                <w:sz w:val="20"/>
              </w:rPr>
              <w:t>
дардың</w:t>
            </w:r>
            <w:r>
              <w:br/>
            </w:r>
            <w:r>
              <w:rPr>
                <w:rFonts w:ascii="Times New Roman"/>
                <w:b w:val="false"/>
                <w:i w:val="false"/>
                <w:color w:val="000000"/>
                <w:sz w:val="20"/>
              </w:rPr>
              <w:t>
саны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комиссиясын өткізу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w:t>
            </w:r>
            <w:r>
              <w:br/>
            </w:r>
            <w:r>
              <w:rPr>
                <w:rFonts w:ascii="Times New Roman"/>
                <w:b w:val="false"/>
                <w:i w:val="false"/>
                <w:color w:val="000000"/>
                <w:sz w:val="20"/>
              </w:rPr>
              <w:t>
сым</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Есеболатова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Карачилик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Карагоз</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Капал</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Кызылагаш</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Ойтоган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Кураксу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Суыксай</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Жансугурова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14" w:id="5"/>
    <w:p>
      <w:pPr>
        <w:spacing w:after="0"/>
        <w:ind w:left="0"/>
        <w:jc w:val="left"/>
      </w:pPr>
      <w:r>
        <w:rPr>
          <w:rFonts w:ascii="Times New Roman"/>
          <w:b/>
          <w:i w:val="false"/>
          <w:color w:val="000000"/>
        </w:rPr>
        <w:t xml:space="preserve"> 
Азаматтарды әскери қызметке шақыруды өткізу кестесі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2396"/>
        <w:gridCol w:w="1936"/>
        <w:gridCol w:w="374"/>
        <w:gridCol w:w="432"/>
        <w:gridCol w:w="510"/>
        <w:gridCol w:w="452"/>
        <w:gridCol w:w="432"/>
        <w:gridCol w:w="569"/>
        <w:gridCol w:w="530"/>
        <w:gridCol w:w="588"/>
        <w:gridCol w:w="530"/>
        <w:gridCol w:w="471"/>
        <w:gridCol w:w="530"/>
        <w:gridCol w:w="608"/>
        <w:gridCol w:w="627"/>
        <w:gridCol w:w="510"/>
        <w:gridCol w:w="1135"/>
      </w:tblGrid>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және</w:t>
            </w:r>
            <w:r>
              <w:br/>
            </w:r>
            <w:r>
              <w:rPr>
                <w:rFonts w:ascii="Times New Roman"/>
                <w:b w:val="false"/>
                <w:i w:val="false"/>
                <w:color w:val="000000"/>
                <w:sz w:val="20"/>
              </w:rPr>
              <w:t>
поселкелік</w:t>
            </w:r>
            <w:r>
              <w:br/>
            </w:r>
            <w:r>
              <w:rPr>
                <w:rFonts w:ascii="Times New Roman"/>
                <w:b w:val="false"/>
                <w:i w:val="false"/>
                <w:color w:val="000000"/>
                <w:sz w:val="20"/>
              </w:rPr>
              <w:t>
округтерінің</w:t>
            </w:r>
            <w:r>
              <w:br/>
            </w:r>
            <w:r>
              <w:rPr>
                <w:rFonts w:ascii="Times New Roman"/>
                <w:b w:val="false"/>
                <w:i w:val="false"/>
                <w:color w:val="000000"/>
                <w:sz w:val="20"/>
              </w:rPr>
              <w:t>
атауы</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Шақыруға</w:t>
            </w:r>
            <w:r>
              <w:br/>
            </w:r>
            <w:r>
              <w:rPr>
                <w:rFonts w:ascii="Times New Roman"/>
                <w:b w:val="false"/>
                <w:i w:val="false"/>
                <w:color w:val="000000"/>
                <w:sz w:val="20"/>
              </w:rPr>
              <w:t>
жататын-</w:t>
            </w:r>
            <w:r>
              <w:br/>
            </w:r>
            <w:r>
              <w:rPr>
                <w:rFonts w:ascii="Times New Roman"/>
                <w:b w:val="false"/>
                <w:i w:val="false"/>
                <w:color w:val="000000"/>
                <w:sz w:val="20"/>
              </w:rPr>
              <w:t>
дардың</w:t>
            </w:r>
            <w:r>
              <w:br/>
            </w:r>
            <w:r>
              <w:rPr>
                <w:rFonts w:ascii="Times New Roman"/>
                <w:b w:val="false"/>
                <w:i w:val="false"/>
                <w:color w:val="000000"/>
                <w:sz w:val="20"/>
              </w:rPr>
              <w:t>
саны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комиссиясын өткізу мерзімі</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ша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w:t>
            </w:r>
            <w:r>
              <w:br/>
            </w:r>
            <w:r>
              <w:rPr>
                <w:rFonts w:ascii="Times New Roman"/>
                <w:b w:val="false"/>
                <w:i w:val="false"/>
                <w:color w:val="000000"/>
                <w:sz w:val="20"/>
              </w:rPr>
              <w:t>
тоқ-</w:t>
            </w:r>
            <w:r>
              <w:br/>
            </w:r>
            <w:r>
              <w:rPr>
                <w:rFonts w:ascii="Times New Roman"/>
                <w:b w:val="false"/>
                <w:i w:val="false"/>
                <w:color w:val="000000"/>
                <w:sz w:val="20"/>
              </w:rPr>
              <w:t>
сан</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Есеболатова</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Жаңалык</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Карачилик</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Карагоз</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Капал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Кызылагаш</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Ойтоган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Кураксу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Суыксай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Жансугурова</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