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a8ae7" w14:textId="a6a8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поселкелік, ауылдық округ әкімінің аппараттарымен көрсетілетін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2012 жылғы 21 мамырдағы N 285 қаулысы. Алматы облысының Әділет департаменті Ақсу ауданының Әділет басқармасында 2012 жылы 18 маусымда N 2-4-154 тіркелді. Күші жойылды - Алматы облысы Ақсу ауданы әкімдігінің 2014 жылғы 16 шілдегі № 467 қаулысымен</w:t>
      </w:r>
    </w:p>
    <w:p>
      <w:pPr>
        <w:spacing w:after="0"/>
        <w:ind w:left="0"/>
        <w:jc w:val="both"/>
      </w:pPr>
      <w:r>
        <w:rPr>
          <w:rFonts w:ascii="Times New Roman"/>
          <w:b w:val="false"/>
          <w:i w:val="false"/>
          <w:color w:val="ff0000"/>
          <w:sz w:val="28"/>
        </w:rPr>
        <w:t>      Ескерту. Күші жойылды - Алматы облысы Ақсу ауданы әкімдігінің 16.07.2014 № 467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сәйкес Ақсу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"Білім алушылар мен тәрбиеленушілерді білімнің жалпы білім беру ұйымдарына және үйге тегін тасымалдауды қамтамасыз ету",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"Ветеринариялық анықтаманы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"Жануарларға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аппарат жетекшісі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Ә. Дүйсембаев</w:t>
      </w:r>
    </w:p>
    <w:bookmarkStart w:name="z9" w:id="1"/>
    <w:p>
      <w:pPr>
        <w:spacing w:after="0"/>
        <w:ind w:left="0"/>
        <w:jc w:val="both"/>
      </w:pPr>
      <w:r>
        <w:rPr>
          <w:rFonts w:ascii="Times New Roman"/>
          <w:b w:val="false"/>
          <w:i w:val="false"/>
          <w:color w:val="000000"/>
          <w:sz w:val="28"/>
        </w:rPr>
        <w:t>
Ақсу ауданы әкімдігінің</w:t>
      </w:r>
      <w:r>
        <w:br/>
      </w:r>
      <w:r>
        <w:rPr>
          <w:rFonts w:ascii="Times New Roman"/>
          <w:b w:val="false"/>
          <w:i w:val="false"/>
          <w:color w:val="000000"/>
          <w:sz w:val="28"/>
        </w:rPr>
        <w:t>
2012 жылғы 21 мамырдағы</w:t>
      </w:r>
      <w:r>
        <w:br/>
      </w:r>
      <w:r>
        <w:rPr>
          <w:rFonts w:ascii="Times New Roman"/>
          <w:b w:val="false"/>
          <w:i w:val="false"/>
          <w:color w:val="000000"/>
          <w:sz w:val="28"/>
        </w:rPr>
        <w:t>
N 285 қаулысымен</w:t>
      </w:r>
      <w:r>
        <w:br/>
      </w:r>
      <w:r>
        <w:rPr>
          <w:rFonts w:ascii="Times New Roman"/>
          <w:b w:val="false"/>
          <w:i w:val="false"/>
          <w:color w:val="000000"/>
          <w:sz w:val="28"/>
        </w:rPr>
        <w:t>
бекітілген</w:t>
      </w:r>
    </w:p>
    <w:bookmarkEnd w:id="1"/>
    <w:bookmarkStart w:name="z10" w:id="2"/>
    <w:p>
      <w:pPr>
        <w:spacing w:after="0"/>
        <w:ind w:left="0"/>
        <w:jc w:val="left"/>
      </w:pPr>
      <w:r>
        <w:rPr>
          <w:rFonts w:ascii="Times New Roman"/>
          <w:b/>
          <w:i w:val="false"/>
          <w:color w:val="000000"/>
        </w:rPr>
        <w:t xml:space="preserve"> 
"Білім алушылар мен тәрбиеленушілерді білімнің жалпы беру</w:t>
      </w:r>
      <w:r>
        <w:br/>
      </w:r>
      <w:r>
        <w:rPr>
          <w:rFonts w:ascii="Times New Roman"/>
          <w:b/>
          <w:i w:val="false"/>
          <w:color w:val="000000"/>
        </w:rPr>
        <w:t>
ұйымдарына және үйге тегін тасымалдауды қамтамасыз ету"</w:t>
      </w:r>
      <w:r>
        <w:br/>
      </w:r>
      <w:r>
        <w:rPr>
          <w:rFonts w:ascii="Times New Roman"/>
          <w:b/>
          <w:i w:val="false"/>
          <w:color w:val="000000"/>
        </w:rPr>
        <w:t>
мемлекеттік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Мемлекеттік қызметтің атауы "Білім алушылар мен тәрбиеленушілерді білімнің жалпы беру ұйымдарына және үйге тегін тасымалдауды қамтамасыз ету" (одан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31 наурыздағы N 336 қаулысымен бекітілген "Білім алушылар мен тәрбиеленушілерді білімнің жалпы беру ұйымдарына және үйге тегін тасымалдауды қамтамасыз ету" туралы стандарты негізінде көрсетіледі (одан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Ақсу ауданының поселкелік және ауылдық округтері әкімдерінің аппараттарында көрсетіледі (одан әрі -өкілетті органдары).</w:t>
      </w:r>
      <w:r>
        <w:br/>
      </w:r>
      <w:r>
        <w:rPr>
          <w:rFonts w:ascii="Times New Roman"/>
          <w:b w:val="false"/>
          <w:i w:val="false"/>
          <w:color w:val="000000"/>
          <w:sz w:val="28"/>
        </w:rPr>
        <w:t>
</w:t>
      </w:r>
      <w:r>
        <w:rPr>
          <w:rFonts w:ascii="Times New Roman"/>
          <w:b w:val="false"/>
          <w:i w:val="false"/>
          <w:color w:val="000000"/>
          <w:sz w:val="28"/>
        </w:rPr>
        <w:t>
      5. Мемлекеттік қызмет оқу жылы бойы:</w:t>
      </w:r>
      <w:r>
        <w:br/>
      </w:r>
      <w:r>
        <w:rPr>
          <w:rFonts w:ascii="Times New Roman"/>
          <w:b w:val="false"/>
          <w:i w:val="false"/>
          <w:color w:val="000000"/>
          <w:sz w:val="28"/>
        </w:rPr>
        <w:t>
</w:t>
      </w:r>
      <w:r>
        <w:rPr>
          <w:rFonts w:ascii="Times New Roman"/>
          <w:b w:val="false"/>
          <w:i w:val="false"/>
          <w:color w:val="000000"/>
          <w:sz w:val="28"/>
        </w:rPr>
        <w:t>
      1) жұмыс күндері, демалыс және мереке күндерінен басқа, сағ.9.00-ден 18.00-ға дейін түскі үзіліс сағ. 12.30-ден 14.00-ға дейін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
      2) қабылдау кезек бойынша алдын ала жазылусыз және жедел қызмет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білім алушылар мен тәрбиеленушілерді білімнің жалпы беру ұйымдарына және үйге тегін тасымалдауды қамтамасыз ету немесе қызмет ұсынудан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көрсетіледі (одан әрі – тұтынушы).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мерзімі:</w:t>
      </w:r>
      <w:r>
        <w:br/>
      </w:r>
      <w:r>
        <w:rPr>
          <w:rFonts w:ascii="Times New Roman"/>
          <w:b w:val="false"/>
          <w:i w:val="false"/>
          <w:color w:val="000000"/>
          <w:sz w:val="28"/>
        </w:rPr>
        <w:t>
</w:t>
      </w:r>
      <w:r>
        <w:rPr>
          <w:rFonts w:ascii="Times New Roman"/>
          <w:b w:val="false"/>
          <w:i w:val="false"/>
          <w:color w:val="000000"/>
          <w:sz w:val="28"/>
        </w:rPr>
        <w:t>
      1) мемлекеттік қызметті алу үшін тұтынушы өкілетті органға өтініш берген сәттен бастап (өтініш түскен сәттен бастап 5 жұмыс күні ішінде) 5 жұмыс күнді құрайды;</w:t>
      </w:r>
      <w:r>
        <w:br/>
      </w:r>
      <w:r>
        <w:rPr>
          <w:rFonts w:ascii="Times New Roman"/>
          <w:b w:val="false"/>
          <w:i w:val="false"/>
          <w:color w:val="000000"/>
          <w:sz w:val="28"/>
        </w:rPr>
        <w:t>
</w:t>
      </w:r>
      <w:r>
        <w:rPr>
          <w:rFonts w:ascii="Times New Roman"/>
          <w:b w:val="false"/>
          <w:i w:val="false"/>
          <w:color w:val="000000"/>
          <w:sz w:val="28"/>
        </w:rPr>
        <w:t>
      2) өтініш иесі өтініш берген күні мемлекеттік қызметті алғанға дейін (тіркеуге алған кезде) күтудің ең ұзақ уақыты – 30 минуттан аспайды;</w:t>
      </w:r>
      <w:r>
        <w:br/>
      </w:r>
      <w:r>
        <w:rPr>
          <w:rFonts w:ascii="Times New Roman"/>
          <w:b w:val="false"/>
          <w:i w:val="false"/>
          <w:color w:val="000000"/>
          <w:sz w:val="28"/>
        </w:rPr>
        <w:t>
</w:t>
      </w:r>
      <w:r>
        <w:rPr>
          <w:rFonts w:ascii="Times New Roman"/>
          <w:b w:val="false"/>
          <w:i w:val="false"/>
          <w:color w:val="000000"/>
          <w:sz w:val="28"/>
        </w:rPr>
        <w:t>
      3) өтініш иесі өтініш берген күні мемлекеттік қызмет көрсетуге дейін күтудің ең ұзақ уақыты – 30 минуттан аспайды.</w:t>
      </w:r>
    </w:p>
    <w:bookmarkEnd w:id="4"/>
    <w:bookmarkStart w:name="z25" w:id="5"/>
    <w:p>
      <w:pPr>
        <w:spacing w:after="0"/>
        <w:ind w:left="0"/>
        <w:jc w:val="left"/>
      </w:pPr>
      <w:r>
        <w:rPr>
          <w:rFonts w:ascii="Times New Roman"/>
          <w:b/>
          <w:i w:val="false"/>
          <w:color w:val="000000"/>
        </w:rPr>
        <w:t xml:space="preserve"> 
2. Мемлекеттік қызмет көрсету үдерісінде (өзара әрекеттесу) іс</w:t>
      </w:r>
      <w:r>
        <w:br/>
      </w:r>
      <w:r>
        <w:rPr>
          <w:rFonts w:ascii="Times New Roman"/>
          <w:b/>
          <w:i w:val="false"/>
          <w:color w:val="000000"/>
        </w:rPr>
        <w:t>
әрекеттер тәртібінің сипаты</w:t>
      </w:r>
    </w:p>
    <w:bookmarkEnd w:id="5"/>
    <w:bookmarkStart w:name="z26" w:id="6"/>
    <w:p>
      <w:pPr>
        <w:spacing w:after="0"/>
        <w:ind w:left="0"/>
        <w:jc w:val="both"/>
      </w:pPr>
      <w:r>
        <w:rPr>
          <w:rFonts w:ascii="Times New Roman"/>
          <w:b w:val="false"/>
          <w:i w:val="false"/>
          <w:color w:val="000000"/>
          <w:sz w:val="28"/>
        </w:rPr>
        <w:t>
      9. Мемлекеттік қызметті алу үшін тұтынушы стандарттың 11 тармағында көрсетілген құжаттар тізбесін тапсырады.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кезеңдері мемлекеттік қызметті алу үшін өтінішті алған сәттен бастап және өкілетті органына өтініш берген кезде мемлекеттік қызмет нәтижесін бергенге дейін:</w:t>
      </w:r>
      <w:r>
        <w:br/>
      </w:r>
      <w:r>
        <w:rPr>
          <w:rFonts w:ascii="Times New Roman"/>
          <w:b w:val="false"/>
          <w:i w:val="false"/>
          <w:color w:val="000000"/>
          <w:sz w:val="28"/>
        </w:rPr>
        <w:t>
</w:t>
      </w:r>
      <w:r>
        <w:rPr>
          <w:rFonts w:ascii="Times New Roman"/>
          <w:b w:val="false"/>
          <w:i w:val="false"/>
          <w:color w:val="000000"/>
          <w:sz w:val="28"/>
        </w:rPr>
        <w:t>
      1) тұтынушы белгіленген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жеке куәлік немесе тууы туралы куәлік, 5 қосымшасына сәйкес оқу орнынан анықтама тапсырады;</w:t>
      </w:r>
      <w:r>
        <w:br/>
      </w:r>
      <w:r>
        <w:rPr>
          <w:rFonts w:ascii="Times New Roman"/>
          <w:b w:val="false"/>
          <w:i w:val="false"/>
          <w:color w:val="000000"/>
          <w:sz w:val="28"/>
        </w:rPr>
        <w:t>
</w:t>
      </w:r>
      <w:r>
        <w:rPr>
          <w:rFonts w:ascii="Times New Roman"/>
          <w:b w:val="false"/>
          <w:i w:val="false"/>
          <w:color w:val="000000"/>
          <w:sz w:val="28"/>
        </w:rPr>
        <w:t>
      2) өкілетті органның маманы өтінішті журналға тіркеп жазады, стандарттың 4 қосымшасына сәйкес қажетті құжаттарды алғаны туралы тұтынушыға қолхат беріледі.</w:t>
      </w:r>
      <w:r>
        <w:br/>
      </w:r>
      <w:r>
        <w:rPr>
          <w:rFonts w:ascii="Times New Roman"/>
          <w:b w:val="false"/>
          <w:i w:val="false"/>
          <w:color w:val="000000"/>
          <w:sz w:val="28"/>
        </w:rPr>
        <w:t>
</w:t>
      </w:r>
      <w:r>
        <w:rPr>
          <w:rFonts w:ascii="Times New Roman"/>
          <w:b w:val="false"/>
          <w:i w:val="false"/>
          <w:color w:val="000000"/>
          <w:sz w:val="28"/>
        </w:rPr>
        <w:t>
      11. Тұтынушыны тасымалдау әдісі бойынша мемлекеттік қызмет көрсету нәтижесі білімнің жалпы беру ұйымдарына және үйге тегін тасымалдауды қамтамасыз ету туралы, белгіленген жұмыс кестесіне сәйкес әкімдік маманымен қабылданған, стандарттың 6 қосымшасына сәйкес (білім беру ұйымын көрсете отырып) әкімнің қолы қойылған және мөрі басылған анықтама негізінде іске асырылады. Тұтынушыдан жеке өтініш түскеннен кейін 5 күн өткен соң әкімдік маманымен анықтама беріледі. Стандарттың 7 қосымшасына сәйкес анықтамаларды есепке алу кітабына анықтама берілгені туралы мәліметтер жазылады.</w:t>
      </w:r>
      <w:r>
        <w:br/>
      </w:r>
      <w:r>
        <w:rPr>
          <w:rFonts w:ascii="Times New Roman"/>
          <w:b w:val="false"/>
          <w:i w:val="false"/>
          <w:color w:val="000000"/>
          <w:sz w:val="28"/>
        </w:rPr>
        <w:t>
</w:t>
      </w:r>
      <w:r>
        <w:rPr>
          <w:rFonts w:ascii="Times New Roman"/>
          <w:b w:val="false"/>
          <w:i w:val="false"/>
          <w:color w:val="000000"/>
          <w:sz w:val="28"/>
        </w:rPr>
        <w:t>
      12. Тұтынушының стандарттың 11 тармағында көрсетілген құжаттар пакетін толық ұсынбауы, бас тартудың себептерін жазбаша түрде баяндау, мемлекеттік қызмет көрсетуден бас тартуға негіз болып саналады.</w:t>
      </w:r>
      <w:r>
        <w:br/>
      </w:r>
      <w:r>
        <w:rPr>
          <w:rFonts w:ascii="Times New Roman"/>
          <w:b w:val="false"/>
          <w:i w:val="false"/>
          <w:color w:val="000000"/>
          <w:sz w:val="28"/>
        </w:rPr>
        <w:t>
</w:t>
      </w:r>
      <w:r>
        <w:rPr>
          <w:rFonts w:ascii="Times New Roman"/>
          <w:b w:val="false"/>
          <w:i w:val="false"/>
          <w:color w:val="000000"/>
          <w:sz w:val="28"/>
        </w:rPr>
        <w:t>
      13. Өкілетті органы тұтынушының құжаттарын сақтау, қорғау және мазмұны туралы ақпараттың құпиялығын сақтауды қамтамасыз етуі тиіс.</w:t>
      </w:r>
      <w:r>
        <w:br/>
      </w:r>
      <w:r>
        <w:rPr>
          <w:rFonts w:ascii="Times New Roman"/>
          <w:b w:val="false"/>
          <w:i w:val="false"/>
          <w:color w:val="000000"/>
          <w:sz w:val="28"/>
        </w:rPr>
        <w:t>
</w:t>
      </w:r>
      <w:r>
        <w:rPr>
          <w:rFonts w:ascii="Times New Roman"/>
          <w:b w:val="false"/>
          <w:i w:val="false"/>
          <w:color w:val="000000"/>
          <w:sz w:val="28"/>
        </w:rPr>
        <w:t>
      14. Тұтынушы өкілетті органына өтініш берген кезде мемлекеттік қызмет көрсету үдерісінде келесі құрылымдық-функционалдық бірліктері қатысады (одан әрі – ҚФБ):</w:t>
      </w:r>
      <w:r>
        <w:br/>
      </w:r>
      <w:r>
        <w:rPr>
          <w:rFonts w:ascii="Times New Roman"/>
          <w:b w:val="false"/>
          <w:i w:val="false"/>
          <w:color w:val="000000"/>
          <w:sz w:val="28"/>
        </w:rPr>
        <w:t>
</w:t>
      </w:r>
      <w:r>
        <w:rPr>
          <w:rFonts w:ascii="Times New Roman"/>
          <w:b w:val="false"/>
          <w:i w:val="false"/>
          <w:color w:val="000000"/>
          <w:sz w:val="28"/>
        </w:rPr>
        <w:t>
      1) өкілетті органның маманы;</w:t>
      </w:r>
      <w:r>
        <w:br/>
      </w:r>
      <w:r>
        <w:rPr>
          <w:rFonts w:ascii="Times New Roman"/>
          <w:b w:val="false"/>
          <w:i w:val="false"/>
          <w:color w:val="000000"/>
          <w:sz w:val="28"/>
        </w:rPr>
        <w:t>
</w:t>
      </w:r>
      <w:r>
        <w:rPr>
          <w:rFonts w:ascii="Times New Roman"/>
          <w:b w:val="false"/>
          <w:i w:val="false"/>
          <w:color w:val="000000"/>
          <w:sz w:val="28"/>
        </w:rPr>
        <w:t>
      2) ауылдық, поселкелік округ әкімі.</w:t>
      </w:r>
      <w:r>
        <w:br/>
      </w:r>
      <w:r>
        <w:rPr>
          <w:rFonts w:ascii="Times New Roman"/>
          <w:b w:val="false"/>
          <w:i w:val="false"/>
          <w:color w:val="000000"/>
          <w:sz w:val="28"/>
        </w:rPr>
        <w:t>
</w:t>
      </w:r>
      <w:r>
        <w:rPr>
          <w:rFonts w:ascii="Times New Roman"/>
          <w:b w:val="false"/>
          <w:i w:val="false"/>
          <w:color w:val="000000"/>
          <w:sz w:val="28"/>
        </w:rPr>
        <w:t>
      15. Әрбір іс әрекеттің орындалу мерзімін көрсете отырып, жеке құрылымдық-функционалдық бірліктердің (ҚФБ) әкімшілік әрекеттері (процедуралар) мен бірізділіктің мәтіндік сипатының кестесі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қоса берілген.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көрсеткен кезде ҚФБ әкімшілік өзара іс әрекеттерінің бірізділігін көрсететін сызбасы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қоса берілген.</w:t>
      </w:r>
    </w:p>
    <w:bookmarkEnd w:id="6"/>
    <w:bookmarkStart w:name="z38" w:id="7"/>
    <w:p>
      <w:pPr>
        <w:spacing w:after="0"/>
        <w:ind w:left="0"/>
        <w:jc w:val="left"/>
      </w:pPr>
      <w:r>
        <w:rPr>
          <w:rFonts w:ascii="Times New Roman"/>
          <w:b/>
          <w:i w:val="false"/>
          <w:color w:val="000000"/>
        </w:rPr>
        <w:t xml:space="preserve"> 
3. Мемлекеттік қызмет көрсететін лауазымды тұлғалардың</w:t>
      </w:r>
      <w:r>
        <w:br/>
      </w:r>
      <w:r>
        <w:rPr>
          <w:rFonts w:ascii="Times New Roman"/>
          <w:b/>
          <w:i w:val="false"/>
          <w:color w:val="000000"/>
        </w:rPr>
        <w:t>
жауапкершілігі</w:t>
      </w:r>
    </w:p>
    <w:bookmarkEnd w:id="7"/>
    <w:bookmarkStart w:name="z39" w:id="8"/>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қолданыстағы заңнамасына сәйкес жауап береді.</w:t>
      </w:r>
    </w:p>
    <w:bookmarkEnd w:id="8"/>
    <w:bookmarkStart w:name="z40" w:id="9"/>
    <w:p>
      <w:pPr>
        <w:spacing w:after="0"/>
        <w:ind w:left="0"/>
        <w:jc w:val="both"/>
      </w:pPr>
      <w:r>
        <w:rPr>
          <w:rFonts w:ascii="Times New Roman"/>
          <w:b w:val="false"/>
          <w:i w:val="false"/>
          <w:color w:val="000000"/>
          <w:sz w:val="28"/>
        </w:rPr>
        <w:t>
"Білім алушылар мен</w:t>
      </w:r>
      <w:r>
        <w:br/>
      </w:r>
      <w:r>
        <w:rPr>
          <w:rFonts w:ascii="Times New Roman"/>
          <w:b w:val="false"/>
          <w:i w:val="false"/>
          <w:color w:val="000000"/>
          <w:sz w:val="28"/>
        </w:rPr>
        <w:t>
тәрбиеленушілерді білімнің</w:t>
      </w:r>
      <w:r>
        <w:br/>
      </w:r>
      <w:r>
        <w:rPr>
          <w:rFonts w:ascii="Times New Roman"/>
          <w:b w:val="false"/>
          <w:i w:val="false"/>
          <w:color w:val="000000"/>
          <w:sz w:val="28"/>
        </w:rPr>
        <w:t>
жалпы беру ұйымдарына және</w:t>
      </w:r>
      <w:r>
        <w:br/>
      </w:r>
      <w:r>
        <w:rPr>
          <w:rFonts w:ascii="Times New Roman"/>
          <w:b w:val="false"/>
          <w:i w:val="false"/>
          <w:color w:val="000000"/>
          <w:sz w:val="28"/>
        </w:rPr>
        <w:t>
үйге тегін тасымалдауды</w:t>
      </w:r>
      <w:r>
        <w:br/>
      </w:r>
      <w:r>
        <w:rPr>
          <w:rFonts w:ascii="Times New Roman"/>
          <w:b w:val="false"/>
          <w:i w:val="false"/>
          <w:color w:val="000000"/>
          <w:sz w:val="28"/>
        </w:rPr>
        <w:t>
қамтамасыз ету" регламентіне</w:t>
      </w:r>
      <w:r>
        <w:br/>
      </w:r>
      <w:r>
        <w:rPr>
          <w:rFonts w:ascii="Times New Roman"/>
          <w:b w:val="false"/>
          <w:i w:val="false"/>
          <w:color w:val="000000"/>
          <w:sz w:val="28"/>
        </w:rPr>
        <w:t>
N 1-қосымша</w:t>
      </w:r>
    </w:p>
    <w:bookmarkEnd w:id="9"/>
    <w:bookmarkStart w:name="z41" w:id="10"/>
    <w:p>
      <w:pPr>
        <w:spacing w:after="0"/>
        <w:ind w:left="0"/>
        <w:jc w:val="left"/>
      </w:pPr>
      <w:r>
        <w:rPr>
          <w:rFonts w:ascii="Times New Roman"/>
          <w:b/>
          <w:i w:val="false"/>
          <w:color w:val="000000"/>
        </w:rPr>
        <w:t xml:space="preserve"> 
Ақсу ауданының поселкелік және ауылдық округтері әкімінің</w:t>
      </w:r>
      <w:r>
        <w:br/>
      </w:r>
      <w:r>
        <w:rPr>
          <w:rFonts w:ascii="Times New Roman"/>
          <w:b/>
          <w:i w:val="false"/>
          <w:color w:val="000000"/>
        </w:rPr>
        <w:t>
аппараттарының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3792"/>
        <w:gridCol w:w="3380"/>
        <w:gridCol w:w="2142"/>
        <w:gridCol w:w="2751"/>
        <w:gridCol w:w="1274"/>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атауы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әкімдерінің мекен жайы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 жайы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Ақсу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 Рахимова көшесі N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ауылдық округі, Арасан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9-25424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ауылы, Мамбетов көшесі N 27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ауылдық округі, Арасан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ауылы, Жасұлан көшесі N 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ауылдық округі, Есеболатов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ауылы, Алыбаев көшесі N 30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ауылдық округі, Жаңалық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ауылы, Диханбаев көшесі N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поселкелік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поселкелік округі, Жансүгіров поселкесі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поселкесі, Қабанбай батыр көшесі N 24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Кенжыра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Кенжыра ауылы, Әкімшілік көшесі N 26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ауылдық округі әкімінің аппараты" мемлекеттік мекемсі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ауылдық округі, Қаракөз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29383</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ауылы, Жамбыл көшесі N 23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ауылдық округі, Сағабүйен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Сағабүйен ауылы, ауылы, Қабанбай батыр көшесі N 39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ауылдық округі, Қапал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9-21250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ауылы, Алыбаев көшесі N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ауылдық округі, Құрақсу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ауылы, Орталық көшесі N 29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 Қызылағаш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ауылы, Жастар көшесі N 29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ауылдық округі, Көшкентал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9-21391</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ауылы, Жеңіс мерекесі көшесі N 71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ауылдық округі, Б.Сырттанов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ауылы, Шоқан Уалиханов көшесі N 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ауылдық округі, Суықсай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9-50039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ауылы, Омаров көшесі N 18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ауылдық округі, Молалы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87285921430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ауылы, Сексенбай көшесі N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поселкелік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поселкелік округі, Матай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ауылы, Айтқали Қисабек көшесі N 19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ауылдық округі әкімінің аппараты" мемлекеттік мекемесі</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ауылдық округі, Ойтоған ауылы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27050</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ауылы, Әділбекова көшесі N 13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42" w:id="11"/>
    <w:p>
      <w:pPr>
        <w:spacing w:after="0"/>
        <w:ind w:left="0"/>
        <w:jc w:val="both"/>
      </w:pPr>
      <w:r>
        <w:rPr>
          <w:rFonts w:ascii="Times New Roman"/>
          <w:b w:val="false"/>
          <w:i w:val="false"/>
          <w:color w:val="000000"/>
          <w:sz w:val="28"/>
        </w:rPr>
        <w:t>
"Білім алушылар мен</w:t>
      </w:r>
      <w:r>
        <w:br/>
      </w:r>
      <w:r>
        <w:rPr>
          <w:rFonts w:ascii="Times New Roman"/>
          <w:b w:val="false"/>
          <w:i w:val="false"/>
          <w:color w:val="000000"/>
          <w:sz w:val="28"/>
        </w:rPr>
        <w:t>
тәрбиеленушілерді білімнің</w:t>
      </w:r>
      <w:r>
        <w:br/>
      </w:r>
      <w:r>
        <w:rPr>
          <w:rFonts w:ascii="Times New Roman"/>
          <w:b w:val="false"/>
          <w:i w:val="false"/>
          <w:color w:val="000000"/>
          <w:sz w:val="28"/>
        </w:rPr>
        <w:t>
жалпы беру ұйымдарына және</w:t>
      </w:r>
      <w:r>
        <w:br/>
      </w:r>
      <w:r>
        <w:rPr>
          <w:rFonts w:ascii="Times New Roman"/>
          <w:b w:val="false"/>
          <w:i w:val="false"/>
          <w:color w:val="000000"/>
          <w:sz w:val="28"/>
        </w:rPr>
        <w:t>
үйге тегін тасымалдауды</w:t>
      </w:r>
      <w:r>
        <w:br/>
      </w:r>
      <w:r>
        <w:rPr>
          <w:rFonts w:ascii="Times New Roman"/>
          <w:b w:val="false"/>
          <w:i w:val="false"/>
          <w:color w:val="000000"/>
          <w:sz w:val="28"/>
        </w:rPr>
        <w:t>
қамтамасыз ету" регламентіне</w:t>
      </w:r>
      <w:r>
        <w:br/>
      </w:r>
      <w:r>
        <w:rPr>
          <w:rFonts w:ascii="Times New Roman"/>
          <w:b w:val="false"/>
          <w:i w:val="false"/>
          <w:color w:val="000000"/>
          <w:sz w:val="28"/>
        </w:rPr>
        <w:t>
N 2-қосымша</w:t>
      </w:r>
    </w:p>
    <w:bookmarkEnd w:id="11"/>
    <w:bookmarkStart w:name="z43" w:id="12"/>
    <w:p>
      <w:pPr>
        <w:spacing w:after="0"/>
        <w:ind w:left="0"/>
        <w:jc w:val="left"/>
      </w:pPr>
      <w:r>
        <w:rPr>
          <w:rFonts w:ascii="Times New Roman"/>
          <w:b/>
          <w:i w:val="false"/>
          <w:color w:val="000000"/>
        </w:rPr>
        <w:t xml:space="preserve"> 
Құрылымдық-функционалдық бірліктердің (ҚФБ) іс-әрекеттерінің</w:t>
      </w:r>
      <w:r>
        <w:br/>
      </w:r>
      <w:r>
        <w:rPr>
          <w:rFonts w:ascii="Times New Roman"/>
          <w:b/>
          <w:i w:val="false"/>
          <w:color w:val="000000"/>
        </w:rPr>
        <w:t>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107"/>
        <w:gridCol w:w="2414"/>
        <w:gridCol w:w="2045"/>
        <w:gridCol w:w="2230"/>
        <w:gridCol w:w="3053"/>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ағыны)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 барысы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Уәкілетті органның маманы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уәкілетті органның маманы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2 тобы Поселок немесе ауылдық округінің әкімі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ҚФБ-тің 1 тобы Уәкілетті органның маманы</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1)ұсынылған құжаттарды тексеру;</w:t>
            </w:r>
          </w:p>
          <w:p>
            <w:pPr>
              <w:spacing w:after="20"/>
              <w:ind w:left="20"/>
              <w:jc w:val="both"/>
            </w:pPr>
            <w:r>
              <w:rPr>
                <w:rFonts w:ascii="Times New Roman"/>
                <w:b w:val="false"/>
                <w:i w:val="false"/>
                <w:color w:val="000000"/>
                <w:sz w:val="20"/>
              </w:rPr>
              <w:t>2)кіріс құжаттар журналына тіркеу;</w:t>
            </w:r>
          </w:p>
          <w:p>
            <w:pPr>
              <w:spacing w:after="20"/>
              <w:ind w:left="20"/>
              <w:jc w:val="both"/>
            </w:pPr>
            <w:r>
              <w:rPr>
                <w:rFonts w:ascii="Times New Roman"/>
                <w:b w:val="false"/>
                <w:i w:val="false"/>
                <w:color w:val="000000"/>
                <w:sz w:val="20"/>
              </w:rPr>
              <w:t>3) мектеп директоры ұсынған оқушылардың тізімі бойынша тексеру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қызметі ұсынудан бас тарту туралы дәлелді жауап дайындау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немесе қызметі ұсынудан бас тарту туралы дәлелді жауапты қарау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 журналына тіркеу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өкімгерлік шешім)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қажетті алғандағы туралы қолхат беру</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қызметті ұсынудан бас тарту туралы дәлелді жауабы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қызметті ұсынудан бас тарту туралы дәлелді жауапқа қол қою</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Білімнің білім алушылар мен тәрбиелену-</w:t>
            </w:r>
            <w:r>
              <w:br/>
            </w:r>
            <w:r>
              <w:rPr>
                <w:rFonts w:ascii="Times New Roman"/>
                <w:b w:val="false"/>
                <w:i w:val="false"/>
                <w:color w:val="000000"/>
                <w:sz w:val="20"/>
              </w:rPr>
              <w:t>
шілерді білімнің жалпы беру ұйымдарына және үйге тегін тасымалдауды қамтамасыз ету туралы анықтама немесе қызмет ұсынудан бас тарту туралы дәлелді жауап беру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 ішінде</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bl>
    <w:bookmarkStart w:name="z44" w:id="13"/>
    <w:p>
      <w:pPr>
        <w:spacing w:after="0"/>
        <w:ind w:left="0"/>
        <w:jc w:val="both"/>
      </w:pPr>
      <w:r>
        <w:rPr>
          <w:rFonts w:ascii="Times New Roman"/>
          <w:b w:val="false"/>
          <w:i w:val="false"/>
          <w:color w:val="000000"/>
          <w:sz w:val="28"/>
        </w:rPr>
        <w:t>
"Білім алушылар мен</w:t>
      </w:r>
      <w:r>
        <w:br/>
      </w:r>
      <w:r>
        <w:rPr>
          <w:rFonts w:ascii="Times New Roman"/>
          <w:b w:val="false"/>
          <w:i w:val="false"/>
          <w:color w:val="000000"/>
          <w:sz w:val="28"/>
        </w:rPr>
        <w:t>
тәрбиеленушілерді білімнің</w:t>
      </w:r>
      <w:r>
        <w:br/>
      </w:r>
      <w:r>
        <w:rPr>
          <w:rFonts w:ascii="Times New Roman"/>
          <w:b w:val="false"/>
          <w:i w:val="false"/>
          <w:color w:val="000000"/>
          <w:sz w:val="28"/>
        </w:rPr>
        <w:t>
жалпы беру ұйымдарына және</w:t>
      </w:r>
      <w:r>
        <w:br/>
      </w:r>
      <w:r>
        <w:rPr>
          <w:rFonts w:ascii="Times New Roman"/>
          <w:b w:val="false"/>
          <w:i w:val="false"/>
          <w:color w:val="000000"/>
          <w:sz w:val="28"/>
        </w:rPr>
        <w:t>
үйге тегін тасымалдауды</w:t>
      </w:r>
      <w:r>
        <w:br/>
      </w:r>
      <w:r>
        <w:rPr>
          <w:rFonts w:ascii="Times New Roman"/>
          <w:b w:val="false"/>
          <w:i w:val="false"/>
          <w:color w:val="000000"/>
          <w:sz w:val="28"/>
        </w:rPr>
        <w:t>
қамтамасыз ету" регламентіне</w:t>
      </w:r>
      <w:r>
        <w:br/>
      </w:r>
      <w:r>
        <w:rPr>
          <w:rFonts w:ascii="Times New Roman"/>
          <w:b w:val="false"/>
          <w:i w:val="false"/>
          <w:color w:val="000000"/>
          <w:sz w:val="28"/>
        </w:rPr>
        <w:t>
N 3 қосымша</w:t>
      </w:r>
    </w:p>
    <w:bookmarkEnd w:id="13"/>
    <w:bookmarkStart w:name="z45" w:id="14"/>
    <w:p>
      <w:pPr>
        <w:spacing w:after="0"/>
        <w:ind w:left="0"/>
        <w:jc w:val="left"/>
      </w:pPr>
      <w:r>
        <w:rPr>
          <w:rFonts w:ascii="Times New Roman"/>
          <w:b/>
          <w:i w:val="false"/>
          <w:color w:val="000000"/>
        </w:rPr>
        <w:t xml:space="preserve"> 
Білімнің жалпы білім беру ұйымдарына және үйге тегін</w:t>
      </w:r>
      <w:r>
        <w:br/>
      </w:r>
      <w:r>
        <w:rPr>
          <w:rFonts w:ascii="Times New Roman"/>
          <w:b/>
          <w:i w:val="false"/>
          <w:color w:val="000000"/>
        </w:rPr>
        <w:t>
тасымалдауды қамтамасыз ету туралы</w:t>
      </w:r>
      <w:r>
        <w:br/>
      </w:r>
      <w:r>
        <w:rPr>
          <w:rFonts w:ascii="Times New Roman"/>
          <w:b/>
          <w:i w:val="false"/>
          <w:color w:val="000000"/>
        </w:rPr>
        <w:t>
анықтама беру үдерісінің сызбасы</w:t>
      </w:r>
    </w:p>
    <w:bookmarkEnd w:id="14"/>
    <w:p>
      <w:pPr>
        <w:spacing w:after="0"/>
        <w:ind w:left="0"/>
        <w:jc w:val="both"/>
      </w:pPr>
      <w:r>
        <w:drawing>
          <wp:inline distT="0" distB="0" distL="0" distR="0">
            <wp:extent cx="79121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12100" cy="5765800"/>
                    </a:xfrm>
                    <a:prstGeom prst="rect">
                      <a:avLst/>
                    </a:prstGeom>
                  </pic:spPr>
                </pic:pic>
              </a:graphicData>
            </a:graphic>
          </wp:inline>
        </w:drawing>
      </w:r>
    </w:p>
    <w:bookmarkStart w:name="z46" w:id="15"/>
    <w:p>
      <w:pPr>
        <w:spacing w:after="0"/>
        <w:ind w:left="0"/>
        <w:jc w:val="both"/>
      </w:pPr>
      <w:r>
        <w:rPr>
          <w:rFonts w:ascii="Times New Roman"/>
          <w:b w:val="false"/>
          <w:i w:val="false"/>
          <w:color w:val="000000"/>
          <w:sz w:val="28"/>
        </w:rPr>
        <w:t>
Ақсу ауданы әкімдігінің</w:t>
      </w:r>
      <w:r>
        <w:br/>
      </w:r>
      <w:r>
        <w:rPr>
          <w:rFonts w:ascii="Times New Roman"/>
          <w:b w:val="false"/>
          <w:i w:val="false"/>
          <w:color w:val="000000"/>
          <w:sz w:val="28"/>
        </w:rPr>
        <w:t>
2012 жылғы 21 мамырдағы</w:t>
      </w:r>
      <w:r>
        <w:br/>
      </w:r>
      <w:r>
        <w:rPr>
          <w:rFonts w:ascii="Times New Roman"/>
          <w:b w:val="false"/>
          <w:i w:val="false"/>
          <w:color w:val="000000"/>
          <w:sz w:val="28"/>
        </w:rPr>
        <w:t>
N 285 қаулысымен</w:t>
      </w:r>
      <w:r>
        <w:br/>
      </w:r>
      <w:r>
        <w:rPr>
          <w:rFonts w:ascii="Times New Roman"/>
          <w:b w:val="false"/>
          <w:i w:val="false"/>
          <w:color w:val="000000"/>
          <w:sz w:val="28"/>
        </w:rPr>
        <w:t>
бекітілген</w:t>
      </w:r>
    </w:p>
    <w:bookmarkEnd w:id="15"/>
    <w:bookmarkStart w:name="z47" w:id="16"/>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көрсету регламенті</w:t>
      </w:r>
    </w:p>
    <w:bookmarkEnd w:id="16"/>
    <w:bookmarkStart w:name="z48" w:id="17"/>
    <w:p>
      <w:pPr>
        <w:spacing w:after="0"/>
        <w:ind w:left="0"/>
        <w:jc w:val="left"/>
      </w:pPr>
      <w:r>
        <w:rPr>
          <w:rFonts w:ascii="Times New Roman"/>
          <w:b/>
          <w:i w:val="false"/>
          <w:color w:val="000000"/>
        </w:rPr>
        <w:t xml:space="preserve"> 
1. Жалпы ережелер</w:t>
      </w:r>
    </w:p>
    <w:bookmarkEnd w:id="17"/>
    <w:bookmarkStart w:name="z49" w:id="18"/>
    <w:p>
      <w:pPr>
        <w:spacing w:after="0"/>
        <w:ind w:left="0"/>
        <w:jc w:val="both"/>
      </w:pPr>
      <w:r>
        <w:rPr>
          <w:rFonts w:ascii="Times New Roman"/>
          <w:b w:val="false"/>
          <w:i w:val="false"/>
          <w:color w:val="000000"/>
          <w:sz w:val="28"/>
        </w:rPr>
        <w:t>
      1. Мемлекеттік қызметтің атауы "Жеке қосалқы шаруашылықтың болуы туралы анықтама беру" (одан әрі-мемлекеттік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2009 жылғы 31 желтоқсандағы бекітілген N 2318 қаулысының "Жеке қосалқы шаруашылықтың болуы туралы анықтама беру" туралы стандарты негізінде көрсетіледі (одан әрі – стандарт).</w:t>
      </w:r>
      <w:r>
        <w:br/>
      </w:r>
      <w:r>
        <w:rPr>
          <w:rFonts w:ascii="Times New Roman"/>
          <w:b w:val="false"/>
          <w:i w:val="false"/>
          <w:color w:val="000000"/>
          <w:sz w:val="28"/>
        </w:rPr>
        <w:t>
</w:t>
      </w:r>
      <w:r>
        <w:rPr>
          <w:rFonts w:ascii="Times New Roman"/>
          <w:b w:val="false"/>
          <w:i w:val="false"/>
          <w:color w:val="000000"/>
          <w:sz w:val="28"/>
        </w:rPr>
        <w:t>
      4. Ақсу ауданының поселкелік және ауылдық округтері әкімдерінің аппараттары мемлекеттік мекемелерімен (одан әрі -өкілетті органдары) демалыс және мереке күндерінен басқа, жұмыс күндері сағ.9.00-ден 18.00-ға дейін түскі үзіліс сағ. 12.30-ден 14.00-ға дейін осы регламенттің 1 қосымшасына сәйкес, мемлекеттік қызмет көрсетіледі. Алдын ала жазылусыз кезек бойынша жылдам қабылдау жүргізіледі.</w:t>
      </w:r>
      <w:r>
        <w:br/>
      </w:r>
      <w:r>
        <w:rPr>
          <w:rFonts w:ascii="Times New Roman"/>
          <w:b w:val="false"/>
          <w:i w:val="false"/>
          <w:color w:val="000000"/>
          <w:sz w:val="28"/>
        </w:rPr>
        <w:t>
      "Алматы облысының халыққа қызмет көрсету орталығы"Ақсу ауданы республикалық мемлекеттік мекемесінің филиалы арқылы баламалы негізде мемлекеттік қызмет көрсетіледі (одан әрі – Орталық); демалыс және мереке күндерінен басқа, жұмыс күндері сағ.9.00-ден 19.00-ға дейін түскі үзіліс сағ. 13.00-ден 14.00-ге дейін мына мекен-жайда: Алматы облысы, Ақсу ауданы Жансүгіров поселкесі, Қабанбай батыр көшесі 20, телефон 2 -24-51.</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беру немесе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Жеке тұлғаларға мемлекеттік қызмет көрсетіледі (одан әрі – тұтынушы).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w:t>
      </w:r>
      <w:r>
        <w:br/>
      </w:r>
      <w:r>
        <w:rPr>
          <w:rFonts w:ascii="Times New Roman"/>
          <w:b w:val="false"/>
          <w:i w:val="false"/>
          <w:color w:val="000000"/>
          <w:sz w:val="28"/>
        </w:rPr>
        <w:t>
      тұтынушы өкілетті органға тікелей өтініш білдірген кезде:</w:t>
      </w:r>
      <w:r>
        <w:br/>
      </w:r>
      <w:r>
        <w:rPr>
          <w:rFonts w:ascii="Times New Roman"/>
          <w:b w:val="false"/>
          <w:i w:val="false"/>
          <w:color w:val="000000"/>
          <w:sz w:val="28"/>
        </w:rPr>
        <w:t>
</w:t>
      </w:r>
      <w:r>
        <w:rPr>
          <w:rFonts w:ascii="Times New Roman"/>
          <w:b w:val="false"/>
          <w:i w:val="false"/>
          <w:color w:val="000000"/>
          <w:sz w:val="28"/>
        </w:rPr>
        <w:t>
      1) өтініш берген сәттен бастап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ең жоғары шекті уақыты – 10 (он) минуттан аспайды;</w:t>
      </w:r>
      <w:r>
        <w:br/>
      </w:r>
      <w:r>
        <w:rPr>
          <w:rFonts w:ascii="Times New Roman"/>
          <w:b w:val="false"/>
          <w:i w:val="false"/>
          <w:color w:val="000000"/>
          <w:sz w:val="28"/>
        </w:rPr>
        <w:t>
</w:t>
      </w:r>
      <w:r>
        <w:rPr>
          <w:rFonts w:ascii="Times New Roman"/>
          <w:b w:val="false"/>
          <w:i w:val="false"/>
          <w:color w:val="000000"/>
          <w:sz w:val="28"/>
        </w:rPr>
        <w:t>
      3) тұтынушыға мемлекеттік қызмет көрсетудің ең жоғары шекті уақыты 10 (он) минуттан аспайды;</w:t>
      </w:r>
      <w:r>
        <w:br/>
      </w:r>
      <w:r>
        <w:rPr>
          <w:rFonts w:ascii="Times New Roman"/>
          <w:b w:val="false"/>
          <w:i w:val="false"/>
          <w:color w:val="000000"/>
          <w:sz w:val="28"/>
        </w:rPr>
        <w:t>
      тұтынушы Орталық арқылы өтініш білдірген кезде:</w:t>
      </w:r>
      <w:r>
        <w:br/>
      </w:r>
      <w:r>
        <w:rPr>
          <w:rFonts w:ascii="Times New Roman"/>
          <w:b w:val="false"/>
          <w:i w:val="false"/>
          <w:color w:val="000000"/>
          <w:sz w:val="28"/>
        </w:rPr>
        <w:t>
</w:t>
      </w:r>
      <w:r>
        <w:rPr>
          <w:rFonts w:ascii="Times New Roman"/>
          <w:b w:val="false"/>
          <w:i w:val="false"/>
          <w:color w:val="000000"/>
          <w:sz w:val="28"/>
        </w:rPr>
        <w:t>
      1) тұтынушы тиісті құжаттарды тапсырған сәттен бастап мемлекеттік қызмет көрсету мерзімі, осы регламенттің 10 тармағында көрсетілген мерзімі -2 (екі) күннен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ең жоғары шекті уақыты – 10 (он) минуттан аспайды;</w:t>
      </w:r>
      <w:r>
        <w:br/>
      </w:r>
      <w:r>
        <w:rPr>
          <w:rFonts w:ascii="Times New Roman"/>
          <w:b w:val="false"/>
          <w:i w:val="false"/>
          <w:color w:val="000000"/>
          <w:sz w:val="28"/>
        </w:rPr>
        <w:t>
</w:t>
      </w:r>
      <w:r>
        <w:rPr>
          <w:rFonts w:ascii="Times New Roman"/>
          <w:b w:val="false"/>
          <w:i w:val="false"/>
          <w:color w:val="000000"/>
          <w:sz w:val="28"/>
        </w:rPr>
        <w:t>
      3) тұтынушыға мемлекеттік қызмет көрсетудің ең жоғары шекті уақыты 10 (он)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Тұтынушы осы регламенттің 10 тармағында көрсетілген құжаттар пакетін толық тапсырмауы немесе өкілетті органның шаруашылық кітабында жеке қосалқы шаруашылықтың болуы туралы деректер жоқ болғанда, мемлекеттік қызмет көрсетуден бас тартуға негіз болып саналады.</w:t>
      </w:r>
    </w:p>
    <w:bookmarkEnd w:id="18"/>
    <w:bookmarkStart w:name="z64" w:id="19"/>
    <w:p>
      <w:pPr>
        <w:spacing w:after="0"/>
        <w:ind w:left="0"/>
        <w:jc w:val="left"/>
      </w:pPr>
      <w:r>
        <w:rPr>
          <w:rFonts w:ascii="Times New Roman"/>
          <w:b/>
          <w:i w:val="false"/>
          <w:color w:val="000000"/>
        </w:rPr>
        <w:t xml:space="preserve"> 
2. Мемлекеттік қызмет көрсету үдерісінде (өзара әрекеттесу) іс</w:t>
      </w:r>
      <w:r>
        <w:br/>
      </w:r>
      <w:r>
        <w:rPr>
          <w:rFonts w:ascii="Times New Roman"/>
          <w:b/>
          <w:i w:val="false"/>
          <w:color w:val="000000"/>
        </w:rPr>
        <w:t>
әрекеттер тәртібінің сипаты</w:t>
      </w:r>
    </w:p>
    <w:bookmarkEnd w:id="19"/>
    <w:bookmarkStart w:name="z65" w:id="20"/>
    <w:p>
      <w:pPr>
        <w:spacing w:after="0"/>
        <w:ind w:left="0"/>
        <w:jc w:val="both"/>
      </w:pPr>
      <w:r>
        <w:rPr>
          <w:rFonts w:ascii="Times New Roman"/>
          <w:b w:val="false"/>
          <w:i w:val="false"/>
          <w:color w:val="000000"/>
          <w:sz w:val="28"/>
        </w:rPr>
        <w:t>
      10. Мемлекеттік қызмет көрсету үшін тұтынушы мына құжаттарды тапсырады:</w:t>
      </w:r>
      <w:r>
        <w:br/>
      </w:r>
      <w:r>
        <w:rPr>
          <w:rFonts w:ascii="Times New Roman"/>
          <w:b w:val="false"/>
          <w:i w:val="false"/>
          <w:color w:val="000000"/>
          <w:sz w:val="28"/>
        </w:rPr>
        <w:t>
      тұтынушы өкілетті органына жеке куәлігін көрсете отырып, ауызша өтініш білдіреді;</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w:t>
      </w:r>
      <w:r>
        <w:rPr>
          <w:rFonts w:ascii="Times New Roman"/>
          <w:b w:val="false"/>
          <w:i w:val="false"/>
          <w:color w:val="000000"/>
          <w:sz w:val="28"/>
        </w:rPr>
        <w:t>
      1) ерікті түрде өтініш;</w:t>
      </w:r>
      <w:r>
        <w:br/>
      </w:r>
      <w:r>
        <w:rPr>
          <w:rFonts w:ascii="Times New Roman"/>
          <w:b w:val="false"/>
          <w:i w:val="false"/>
          <w:color w:val="000000"/>
          <w:sz w:val="28"/>
        </w:rPr>
        <w:t>
</w:t>
      </w:r>
      <w:r>
        <w:rPr>
          <w:rFonts w:ascii="Times New Roman"/>
          <w:b w:val="false"/>
          <w:i w:val="false"/>
          <w:color w:val="000000"/>
          <w:sz w:val="28"/>
        </w:rPr>
        <w:t>
      2) салыстырып тексеру үшін түпнұсқасын көрсете отырып, жеке куәліктің көшірмесі.</w:t>
      </w:r>
      <w:r>
        <w:br/>
      </w:r>
      <w:r>
        <w:rPr>
          <w:rFonts w:ascii="Times New Roman"/>
          <w:b w:val="false"/>
          <w:i w:val="false"/>
          <w:color w:val="000000"/>
          <w:sz w:val="28"/>
        </w:rPr>
        <w:t>
</w:t>
      </w:r>
      <w:r>
        <w:rPr>
          <w:rFonts w:ascii="Times New Roman"/>
          <w:b w:val="false"/>
          <w:i w:val="false"/>
          <w:color w:val="000000"/>
          <w:sz w:val="28"/>
        </w:rPr>
        <w:t>
      11. Орталыққа құжаттарын тапсырған соң, мемлекеттік қызметті алу үшін тұтынушыға, барлық қажетті құжаттарын тапсырғанын растайтын анықтама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кезеңі қызмет көрсету үшін өтінішті алғаннан кейін өкілетті органына өтініш берген кезде мемлекеттік қызмет көрсету нәтижесін бергенге дейін:</w:t>
      </w:r>
      <w:r>
        <w:br/>
      </w:r>
      <w:r>
        <w:rPr>
          <w:rFonts w:ascii="Times New Roman"/>
          <w:b w:val="false"/>
          <w:i w:val="false"/>
          <w:color w:val="000000"/>
          <w:sz w:val="28"/>
        </w:rPr>
        <w:t>
      өкілетті органына өтініш берген кезде:</w:t>
      </w:r>
      <w:r>
        <w:br/>
      </w:r>
      <w:r>
        <w:rPr>
          <w:rFonts w:ascii="Times New Roman"/>
          <w:b w:val="false"/>
          <w:i w:val="false"/>
          <w:color w:val="000000"/>
          <w:sz w:val="28"/>
        </w:rPr>
        <w:t>
</w:t>
      </w:r>
      <w:r>
        <w:rPr>
          <w:rFonts w:ascii="Times New Roman"/>
          <w:b w:val="false"/>
          <w:i w:val="false"/>
          <w:color w:val="000000"/>
          <w:sz w:val="28"/>
        </w:rPr>
        <w:t>
      1) тұтынушы жеке куәлігін ұсынады;</w:t>
      </w:r>
      <w:r>
        <w:br/>
      </w:r>
      <w:r>
        <w:rPr>
          <w:rFonts w:ascii="Times New Roman"/>
          <w:b w:val="false"/>
          <w:i w:val="false"/>
          <w:color w:val="000000"/>
          <w:sz w:val="28"/>
        </w:rPr>
        <w:t>
</w:t>
      </w:r>
      <w:r>
        <w:rPr>
          <w:rFonts w:ascii="Times New Roman"/>
          <w:b w:val="false"/>
          <w:i w:val="false"/>
          <w:color w:val="000000"/>
          <w:sz w:val="28"/>
        </w:rPr>
        <w:t>
      2) өкілетті органның маманы өтінішті журналға тіркеп жазады, шаруашылық кітабындағы деректерді тексереді, жеке қосалқы шаруашылығының болуы туралы анықтаманы толтырады немесе мемлекеттік қызмет көрсетуден бас тарту туралы дәлелді жауабын дайындайды;</w:t>
      </w:r>
      <w:r>
        <w:br/>
      </w:r>
      <w:r>
        <w:rPr>
          <w:rFonts w:ascii="Times New Roman"/>
          <w:b w:val="false"/>
          <w:i w:val="false"/>
          <w:color w:val="000000"/>
          <w:sz w:val="28"/>
        </w:rPr>
        <w:t>
      Орталық арқылы өтініш берген кезде:</w:t>
      </w:r>
      <w:r>
        <w:br/>
      </w:r>
      <w:r>
        <w:rPr>
          <w:rFonts w:ascii="Times New Roman"/>
          <w:b w:val="false"/>
          <w:i w:val="false"/>
          <w:color w:val="000000"/>
          <w:sz w:val="28"/>
        </w:rPr>
        <w:t>
</w:t>
      </w:r>
      <w:r>
        <w:rPr>
          <w:rFonts w:ascii="Times New Roman"/>
          <w:b w:val="false"/>
          <w:i w:val="false"/>
          <w:color w:val="000000"/>
          <w:sz w:val="28"/>
        </w:rPr>
        <w:t>
      1) тұтынушы өтініш және жеке куәліктің көшірмесін ұсынады;</w:t>
      </w:r>
      <w:r>
        <w:br/>
      </w:r>
      <w:r>
        <w:rPr>
          <w:rFonts w:ascii="Times New Roman"/>
          <w:b w:val="false"/>
          <w:i w:val="false"/>
          <w:color w:val="000000"/>
          <w:sz w:val="28"/>
        </w:rPr>
        <w:t>
</w:t>
      </w:r>
      <w:r>
        <w:rPr>
          <w:rFonts w:ascii="Times New Roman"/>
          <w:b w:val="false"/>
          <w:i w:val="false"/>
          <w:color w:val="000000"/>
          <w:sz w:val="28"/>
        </w:rPr>
        <w:t>
      2) Орталық өтінішті тіркеуге алады және өкілетті органына тапсырады;</w:t>
      </w:r>
      <w:r>
        <w:br/>
      </w:r>
      <w:r>
        <w:rPr>
          <w:rFonts w:ascii="Times New Roman"/>
          <w:b w:val="false"/>
          <w:i w:val="false"/>
          <w:color w:val="000000"/>
          <w:sz w:val="28"/>
        </w:rPr>
        <w:t>
</w:t>
      </w:r>
      <w:r>
        <w:rPr>
          <w:rFonts w:ascii="Times New Roman"/>
          <w:b w:val="false"/>
          <w:i w:val="false"/>
          <w:color w:val="000000"/>
          <w:sz w:val="28"/>
        </w:rPr>
        <w:t>
      3) өкілетті органы тіркеуге алуды іске асырады, Орталықтан түскен өтініштерді қарау, бас тарту туралы дәлелді себептерді дайындайды немесе анықтаманы ресімдейді, Орталыққа мемлекеттік қызмет көрсету нәтижесін жібереді;</w:t>
      </w:r>
      <w:r>
        <w:br/>
      </w:r>
      <w:r>
        <w:rPr>
          <w:rFonts w:ascii="Times New Roman"/>
          <w:b w:val="false"/>
          <w:i w:val="false"/>
          <w:color w:val="000000"/>
          <w:sz w:val="28"/>
        </w:rPr>
        <w:t>
</w:t>
      </w:r>
      <w:r>
        <w:rPr>
          <w:rFonts w:ascii="Times New Roman"/>
          <w:b w:val="false"/>
          <w:i w:val="false"/>
          <w:color w:val="000000"/>
          <w:sz w:val="28"/>
        </w:rPr>
        <w:t>
      4) Орталық тұтынушыға анықтама береді немесе бас тарту туралы дәлелді себептері туралы жауап береді.</w:t>
      </w:r>
      <w:r>
        <w:br/>
      </w:r>
      <w:r>
        <w:rPr>
          <w:rFonts w:ascii="Times New Roman"/>
          <w:b w:val="false"/>
          <w:i w:val="false"/>
          <w:color w:val="000000"/>
          <w:sz w:val="28"/>
        </w:rPr>
        <w:t>
</w:t>
      </w:r>
      <w:r>
        <w:rPr>
          <w:rFonts w:ascii="Times New Roman"/>
          <w:b w:val="false"/>
          <w:i w:val="false"/>
          <w:color w:val="000000"/>
          <w:sz w:val="28"/>
        </w:rPr>
        <w:t>
      13. Өкілетті органы қызмет тұтынушы құжаттарының сақталуын, қорғалуын және мазмұны туралы ақпараттың құпиялығын сақтауды қамтамасыз етуі тиіс.</w:t>
      </w:r>
      <w:r>
        <w:br/>
      </w:r>
      <w:r>
        <w:rPr>
          <w:rFonts w:ascii="Times New Roman"/>
          <w:b w:val="false"/>
          <w:i w:val="false"/>
          <w:color w:val="000000"/>
          <w:sz w:val="28"/>
        </w:rPr>
        <w:t>
</w:t>
      </w:r>
      <w:r>
        <w:rPr>
          <w:rFonts w:ascii="Times New Roman"/>
          <w:b w:val="false"/>
          <w:i w:val="false"/>
          <w:color w:val="000000"/>
          <w:sz w:val="28"/>
        </w:rPr>
        <w:t>
      14. Тұтынушы өтініш берген кезде мемлекеттік қызмет көрсету үдерісінде келесі құрылымдық-функционалдық бірліктері қатысады (одан әрі – ҚФБ):</w:t>
      </w:r>
      <w:r>
        <w:br/>
      </w:r>
      <w:r>
        <w:rPr>
          <w:rFonts w:ascii="Times New Roman"/>
          <w:b w:val="false"/>
          <w:i w:val="false"/>
          <w:color w:val="000000"/>
          <w:sz w:val="28"/>
        </w:rPr>
        <w:t>
</w:t>
      </w:r>
      <w:r>
        <w:rPr>
          <w:rFonts w:ascii="Times New Roman"/>
          <w:b w:val="false"/>
          <w:i w:val="false"/>
          <w:color w:val="000000"/>
          <w:sz w:val="28"/>
        </w:rPr>
        <w:t>
      1) өкілетті органның маманы;</w:t>
      </w:r>
      <w:r>
        <w:br/>
      </w:r>
      <w:r>
        <w:rPr>
          <w:rFonts w:ascii="Times New Roman"/>
          <w:b w:val="false"/>
          <w:i w:val="false"/>
          <w:color w:val="000000"/>
          <w:sz w:val="28"/>
        </w:rPr>
        <w:t>
</w:t>
      </w:r>
      <w:r>
        <w:rPr>
          <w:rFonts w:ascii="Times New Roman"/>
          <w:b w:val="false"/>
          <w:i w:val="false"/>
          <w:color w:val="000000"/>
          <w:sz w:val="28"/>
        </w:rPr>
        <w:t>
      2) ауылдық, поселкелік округ әкімі.</w:t>
      </w:r>
      <w:r>
        <w:br/>
      </w:r>
      <w:r>
        <w:rPr>
          <w:rFonts w:ascii="Times New Roman"/>
          <w:b w:val="false"/>
          <w:i w:val="false"/>
          <w:color w:val="000000"/>
          <w:sz w:val="28"/>
        </w:rPr>
        <w:t>
</w:t>
      </w:r>
      <w:r>
        <w:rPr>
          <w:rFonts w:ascii="Times New Roman"/>
          <w:b w:val="false"/>
          <w:i w:val="false"/>
          <w:color w:val="000000"/>
          <w:sz w:val="28"/>
        </w:rPr>
        <w:t>
      15. Әрбір іс әрекеттің орындалу мерзімін көрсете отырып, жеке құрылымдық-функционалдық бірліктердің (ҚФБ) әкімшілік әрекеттері (процедуралар) мен бірізділіктің мәтіндік сипатының кестесі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қоса берілген.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көрсеткен кезде ҚФБ әкімшіліктің өзара іс әрекеттерінің бірізділігін көрсететін сызбасы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қоса берілген.</w:t>
      </w:r>
    </w:p>
    <w:bookmarkEnd w:id="20"/>
    <w:bookmarkStart w:name="z82" w:id="21"/>
    <w:p>
      <w:pPr>
        <w:spacing w:after="0"/>
        <w:ind w:left="0"/>
        <w:jc w:val="left"/>
      </w:pPr>
      <w:r>
        <w:rPr>
          <w:rFonts w:ascii="Times New Roman"/>
          <w:b/>
          <w:i w:val="false"/>
          <w:color w:val="000000"/>
        </w:rPr>
        <w:t xml:space="preserve"> 
3. Мемлекеттік қызмет көрсететін, лауазымды тұлғалардың</w:t>
      </w:r>
      <w:r>
        <w:br/>
      </w:r>
      <w:r>
        <w:rPr>
          <w:rFonts w:ascii="Times New Roman"/>
          <w:b/>
          <w:i w:val="false"/>
          <w:color w:val="000000"/>
        </w:rPr>
        <w:t>
жауапкершілігі</w:t>
      </w:r>
    </w:p>
    <w:bookmarkEnd w:id="21"/>
    <w:bookmarkStart w:name="z83" w:id="22"/>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қолданыстағы заңнамасына сәйкес жауап береді.</w:t>
      </w:r>
    </w:p>
    <w:bookmarkEnd w:id="22"/>
    <w:bookmarkStart w:name="z84" w:id="23"/>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N 1-қосымша</w:t>
      </w:r>
    </w:p>
    <w:bookmarkEnd w:id="23"/>
    <w:bookmarkStart w:name="z85" w:id="24"/>
    <w:p>
      <w:pPr>
        <w:spacing w:after="0"/>
        <w:ind w:left="0"/>
        <w:jc w:val="left"/>
      </w:pPr>
      <w:r>
        <w:rPr>
          <w:rFonts w:ascii="Times New Roman"/>
          <w:b/>
          <w:i w:val="false"/>
          <w:color w:val="000000"/>
        </w:rPr>
        <w:t xml:space="preserve"> 
Ақсу ауданының поселкелік және ауылдық округтері әкімінің</w:t>
      </w:r>
      <w:r>
        <w:br/>
      </w:r>
      <w:r>
        <w:rPr>
          <w:rFonts w:ascii="Times New Roman"/>
          <w:b/>
          <w:i w:val="false"/>
          <w:color w:val="000000"/>
        </w:rPr>
        <w:t>
аппараттарының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4206"/>
        <w:gridCol w:w="3313"/>
        <w:gridCol w:w="2100"/>
        <w:gridCol w:w="2334"/>
        <w:gridCol w:w="1845"/>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атауы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әкімдерінің мекен жайы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 жайы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Ақсу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 Рахимова көшесі N 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ауылдық округі, Арасан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9-25424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ауылы, Мамбетов кошесі N 27</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ауылдық округі, Арасан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28177</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ауылы, Жасұлан көшесі N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ауылдық округі, Есеболатов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29359</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ауылы, Алыбаев көшесі N 30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ауылдық округі, Жаңалық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ауылы, Диханбаев көшесі N 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поселкелік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поселкелік округі, Жансүгіров поселкесі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поселкесі, Қабанбай батыр көшесі N 24</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Кенжыра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Кенжыра ауылы, Әкімшілік көшесі N 26</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ауылдық округі, Қаракөз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ауылы, Жамбыл көшесі N 23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ауылдық округі, Сағабүйен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Сағабүйен ауылы, ауылы, Қабанбай батыр көшесі N 39</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ауылдық округі, Қапал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9-21250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ауылы, Алыбаев көшесі N 7</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ауылдық округі, Құрақсу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ауылы, Орталық көшесі N 29</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 Қызылағаш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ауылы, Жастар көшесі N 29</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ауылдық округі, Көшкентал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9-21391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ауылы, Жеңіс мерекесі көшесі N 71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ауылдық округі, Б.Сырттанов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ауылы, Шоқан Уалиханов көшесі N 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ауылдық округі, Суықсай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9-50039</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ауылы, Омаров көшесі N 18</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ауылдық округі, Молалы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87285921430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ауылы, Сексенбай көшесі N 7</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поселкелік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поселкелік округі, Матай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ауылы, Айтқали Қисабек көшесі N 19</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ауылдық округі әкімінің аппараты" мемлекеттік мекемесі</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ауылдық округі, Ойтоған ауылы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27050</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ауылы, Әділбекова көшесі N 13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86" w:id="25"/>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N 2-қосымша</w:t>
      </w:r>
    </w:p>
    <w:bookmarkEnd w:id="25"/>
    <w:bookmarkStart w:name="z87" w:id="26"/>
    <w:p>
      <w:pPr>
        <w:spacing w:after="0"/>
        <w:ind w:left="0"/>
        <w:jc w:val="left"/>
      </w:pPr>
      <w:r>
        <w:rPr>
          <w:rFonts w:ascii="Times New Roman"/>
          <w:b/>
          <w:i w:val="false"/>
          <w:color w:val="000000"/>
        </w:rPr>
        <w:t xml:space="preserve"> 
ФҚБ функционалдық-құрылымдық әрекеттердің сипаты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2976"/>
        <w:gridCol w:w="2809"/>
        <w:gridCol w:w="2747"/>
        <w:gridCol w:w="2310"/>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әрекеттер үдерісі (жұмыс барысы)</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 барысы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ФҚБ атауы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ФҚБ өкілетті органның маманы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ФҚБ ауыл немесе ауылдық округінің әкімі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ФҚБ өкілетті органның маманы</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атауы (үдеріс, процедуралары, операциялар) және олардың сипаты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атауы (үдеріс, процедуралары, операциялар) және олардың сипаты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ұсынған құжаттарын қарау</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құжаттарды журналға тіркеу</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ұйымдық-басқару шешімі)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себептерге сәйкес тұтынушыға мемлекеттік қызмет көрсетуден бас тарту туралы анықтаманы толтыру және оған қол қою</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себептерге сәйкес мемлекеттік қызмет көрсетуден бас тарту туралы анықтама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көрсетуден бас тарту туралы анықтама беру</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2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N 3-қосымша</w:t>
      </w:r>
    </w:p>
    <w:bookmarkEnd w:id="27"/>
    <w:bookmarkStart w:name="z89" w:id="28"/>
    <w:p>
      <w:pPr>
        <w:spacing w:after="0"/>
        <w:ind w:left="0"/>
        <w:jc w:val="left"/>
      </w:pPr>
      <w:r>
        <w:rPr>
          <w:rFonts w:ascii="Times New Roman"/>
          <w:b/>
          <w:i w:val="false"/>
          <w:color w:val="000000"/>
        </w:rPr>
        <w:t xml:space="preserve"> 
Жеке қосалқы шаруашылықтың болуы туралы анықтама беру үдерісі</w:t>
      </w:r>
      <w:r>
        <w:br/>
      </w:r>
      <w:r>
        <w:rPr>
          <w:rFonts w:ascii="Times New Roman"/>
          <w:b/>
          <w:i w:val="false"/>
          <w:color w:val="000000"/>
        </w:rPr>
        <w:t>
бойынша сызба</w:t>
      </w:r>
    </w:p>
    <w:bookmarkEnd w:id="28"/>
    <w:p>
      <w:pPr>
        <w:spacing w:after="0"/>
        <w:ind w:left="0"/>
        <w:jc w:val="both"/>
      </w:pPr>
      <w:r>
        <w:drawing>
          <wp:inline distT="0" distB="0" distL="0" distR="0">
            <wp:extent cx="76962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96200" cy="5308600"/>
                    </a:xfrm>
                    <a:prstGeom prst="rect">
                      <a:avLst/>
                    </a:prstGeom>
                  </pic:spPr>
                </pic:pic>
              </a:graphicData>
            </a:graphic>
          </wp:inline>
        </w:drawing>
      </w:r>
    </w:p>
    <w:bookmarkStart w:name="z90" w:id="29"/>
    <w:p>
      <w:pPr>
        <w:spacing w:after="0"/>
        <w:ind w:left="0"/>
        <w:jc w:val="both"/>
      </w:pPr>
      <w:r>
        <w:rPr>
          <w:rFonts w:ascii="Times New Roman"/>
          <w:b w:val="false"/>
          <w:i w:val="false"/>
          <w:color w:val="000000"/>
          <w:sz w:val="28"/>
        </w:rPr>
        <w:t>
Ақсу ауданы әкімдігінің</w:t>
      </w:r>
      <w:r>
        <w:br/>
      </w:r>
      <w:r>
        <w:rPr>
          <w:rFonts w:ascii="Times New Roman"/>
          <w:b w:val="false"/>
          <w:i w:val="false"/>
          <w:color w:val="000000"/>
          <w:sz w:val="28"/>
        </w:rPr>
        <w:t>
2012 жылғы 21 мамырдағы</w:t>
      </w:r>
      <w:r>
        <w:br/>
      </w:r>
      <w:r>
        <w:rPr>
          <w:rFonts w:ascii="Times New Roman"/>
          <w:b w:val="false"/>
          <w:i w:val="false"/>
          <w:color w:val="000000"/>
          <w:sz w:val="28"/>
        </w:rPr>
        <w:t>
N 285 қаулысымен</w:t>
      </w:r>
      <w:r>
        <w:br/>
      </w:r>
      <w:r>
        <w:rPr>
          <w:rFonts w:ascii="Times New Roman"/>
          <w:b w:val="false"/>
          <w:i w:val="false"/>
          <w:color w:val="000000"/>
          <w:sz w:val="28"/>
        </w:rPr>
        <w:t>
бекітілген</w:t>
      </w:r>
    </w:p>
    <w:bookmarkEnd w:id="29"/>
    <w:bookmarkStart w:name="z91" w:id="30"/>
    <w:p>
      <w:pPr>
        <w:spacing w:after="0"/>
        <w:ind w:left="0"/>
        <w:jc w:val="both"/>
      </w:pPr>
      <w:r>
        <w:rPr>
          <w:rFonts w:ascii="Times New Roman"/>
          <w:b w:val="false"/>
          <w:i w:val="false"/>
          <w:color w:val="000000"/>
          <w:sz w:val="28"/>
        </w:rPr>
        <w:t>
</w:t>
      </w:r>
      <w:r>
        <w:rPr>
          <w:rFonts w:ascii="Times New Roman"/>
          <w:b/>
          <w:i w:val="false"/>
          <w:color w:val="000000"/>
          <w:sz w:val="28"/>
        </w:rPr>
        <w:t>"Ветеринариялық анықтама беру"мемлекеттiк қызмет регламентi</w:t>
      </w:r>
    </w:p>
    <w:bookmarkEnd w:id="30"/>
    <w:bookmarkStart w:name="z92" w:id="31"/>
    <w:p>
      <w:pPr>
        <w:spacing w:after="0"/>
        <w:ind w:left="0"/>
        <w:jc w:val="left"/>
      </w:pPr>
      <w:r>
        <w:rPr>
          <w:rFonts w:ascii="Times New Roman"/>
          <w:b/>
          <w:i w:val="false"/>
          <w:color w:val="000000"/>
        </w:rPr>
        <w:t xml:space="preserve"> 
1. Негiзгi ұғымдар</w:t>
      </w:r>
    </w:p>
    <w:bookmarkEnd w:id="31"/>
    <w:bookmarkStart w:name="z93" w:id="32"/>
    <w:p>
      <w:pPr>
        <w:spacing w:after="0"/>
        <w:ind w:left="0"/>
        <w:jc w:val="both"/>
      </w:pPr>
      <w:r>
        <w:rPr>
          <w:rFonts w:ascii="Times New Roman"/>
          <w:b w:val="false"/>
          <w:i w:val="false"/>
          <w:color w:val="000000"/>
          <w:sz w:val="28"/>
        </w:rPr>
        <w:t>
      1.Осы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ветеринариялық анықтама – жануарға аудандық маңызы бар қала, кент, ауыл (село), ауылдық (селолық) поселкелік округ жергiлiктi атқарушы органы бөлiмшесiнiң ветеринарлық дәрiгерi беретiн тиiстi әкiмшiлiк-аумақтық бiрлiктiң эпизоотиялық жағдайы туралы құжат;</w:t>
      </w:r>
      <w:r>
        <w:br/>
      </w:r>
      <w:r>
        <w:rPr>
          <w:rFonts w:ascii="Times New Roman"/>
          <w:b w:val="false"/>
          <w:i w:val="false"/>
          <w:color w:val="000000"/>
          <w:sz w:val="28"/>
        </w:rPr>
        <w:t>
</w:t>
      </w:r>
      <w:r>
        <w:rPr>
          <w:rFonts w:ascii="Times New Roman"/>
          <w:b w:val="false"/>
          <w:i w:val="false"/>
          <w:color w:val="000000"/>
          <w:sz w:val="28"/>
        </w:rPr>
        <w:t>
      2) құрылымдық-функционалдық бiрлiк - мемлекеттiк қызмет көрсету процесiне қатысатын уәкiлеттi органның жауапты тұлғалары (бұдан әрi - ҚФБ).</w:t>
      </w:r>
    </w:p>
    <w:bookmarkEnd w:id="32"/>
    <w:bookmarkStart w:name="z96" w:id="33"/>
    <w:p>
      <w:pPr>
        <w:spacing w:after="0"/>
        <w:ind w:left="0"/>
        <w:jc w:val="left"/>
      </w:pPr>
      <w:r>
        <w:rPr>
          <w:rFonts w:ascii="Times New Roman"/>
          <w:b/>
          <w:i w:val="false"/>
          <w:color w:val="000000"/>
        </w:rPr>
        <w:t xml:space="preserve"> 
2. Жалпы ережелер</w:t>
      </w:r>
    </w:p>
    <w:bookmarkEnd w:id="33"/>
    <w:bookmarkStart w:name="z97" w:id="34"/>
    <w:p>
      <w:pPr>
        <w:spacing w:after="0"/>
        <w:ind w:left="0"/>
        <w:jc w:val="both"/>
      </w:pPr>
      <w:r>
        <w:rPr>
          <w:rFonts w:ascii="Times New Roman"/>
          <w:b w:val="false"/>
          <w:i w:val="false"/>
          <w:color w:val="000000"/>
          <w:sz w:val="28"/>
        </w:rPr>
        <w:t>
      2. Мемлекеттiк қызметтiң атауы: "Тиiстi әкiмшiлiк-аумақтық бiрлiктiң аумағында қолданылатын ветеринариялық анықтаманы беру" (одан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қаулысына өзгерiстер мен толықтыру енгiзу туралы" N 464 қаулысымен бекiтiлген "Ветеринариялық анықтаманы беру" мемлекеттiк қызмет стандарты негiзiнде көрсетiледi (бұдан әрi – стандарт).</w:t>
      </w:r>
      <w:r>
        <w:br/>
      </w:r>
      <w:r>
        <w:rPr>
          <w:rFonts w:ascii="Times New Roman"/>
          <w:b w:val="false"/>
          <w:i w:val="false"/>
          <w:color w:val="000000"/>
          <w:sz w:val="28"/>
        </w:rPr>
        <w:t>
</w:t>
      </w:r>
      <w:r>
        <w:rPr>
          <w:rFonts w:ascii="Times New Roman"/>
          <w:b w:val="false"/>
          <w:i w:val="false"/>
          <w:color w:val="000000"/>
          <w:sz w:val="28"/>
        </w:rPr>
        <w:t>
      5. Мемлекеттiк қызмет Ақсу ауданы поселкелік және ауылдық округтерi әкiмдерiнiң аппараттары мемлекеттiк мекемелерiмен (бұдан әрi – уәкiлеттi орган)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 жайлар бойынша демалыс пен мереке күндерiнен басқа жұмыс күндері сағат 9.00-ден 18.00-ге дейiн, түскi үзiлiс сағат 12.30-ден 14.00-ге дейiн ұсынылады. Қабылдау кезек бойынша алдын ала жазылусыз және жедел қызмет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 (одан әрі – тұтынушы).</w:t>
      </w:r>
      <w:r>
        <w:br/>
      </w:r>
      <w:r>
        <w:rPr>
          <w:rFonts w:ascii="Times New Roman"/>
          <w:b w:val="false"/>
          <w:i w:val="false"/>
          <w:color w:val="000000"/>
          <w:sz w:val="28"/>
        </w:rPr>
        <w:t>
</w:t>
      </w:r>
      <w:r>
        <w:rPr>
          <w:rFonts w:ascii="Times New Roman"/>
          <w:b w:val="false"/>
          <w:i w:val="false"/>
          <w:color w:val="000000"/>
          <w:sz w:val="28"/>
        </w:rPr>
        <w:t>
      7. Мемлекеттiк қызметтi көрсетудiң аяқталу нәтижесi тиiстi әкiмшiлiк-аумақтық бiрлiктiң аумағында қолданылатын ветеринариялық анықтаманы беру немесе қызмет ұсынудан бас тарту туралы дәлелдi жауап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мемлекеттiк қызмет өтiнiш берген күннiң iшiнде ұсынылады;</w:t>
      </w:r>
      <w:r>
        <w:br/>
      </w:r>
      <w:r>
        <w:rPr>
          <w:rFonts w:ascii="Times New Roman"/>
          <w:b w:val="false"/>
          <w:i w:val="false"/>
          <w:color w:val="000000"/>
          <w:sz w:val="28"/>
        </w:rPr>
        <w:t>
      мемлекеттiк қызметтi алғанға дейiн күтудiң рұқсат етiлген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2) мемлекеттiк қызметтi тұтынушыға қызмет көрсетудiң рұқсат берiлген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ақылы түрде көрсетiледi (тиiстi әкiмшiлiк - аумақтық бiрлiктiң аумағында қолданылатын ветеринариялық анықтаманың бланкiсiн беру). Тұтынушы мемлекеттiк қызметке төлемдi Стандарттың 8 тармағына сәйкес жүзеге асырады.</w:t>
      </w:r>
      <w:r>
        <w:br/>
      </w:r>
      <w:r>
        <w:rPr>
          <w:rFonts w:ascii="Times New Roman"/>
          <w:b w:val="false"/>
          <w:i w:val="false"/>
          <w:color w:val="000000"/>
          <w:sz w:val="28"/>
        </w:rPr>
        <w:t>
</w:t>
      </w:r>
      <w:r>
        <w:rPr>
          <w:rFonts w:ascii="Times New Roman"/>
          <w:b w:val="false"/>
          <w:i w:val="false"/>
          <w:color w:val="000000"/>
          <w:sz w:val="28"/>
        </w:rPr>
        <w:t>
      10. Стандарттың 16-тармағында қарастырылған негiздер бойынша мемлекеттiк қызмет көрсетуден бас тартуға болады.</w:t>
      </w:r>
    </w:p>
    <w:bookmarkEnd w:id="34"/>
    <w:bookmarkStart w:name="z108" w:id="35"/>
    <w:p>
      <w:pPr>
        <w:spacing w:after="0"/>
        <w:ind w:left="0"/>
        <w:jc w:val="left"/>
      </w:pPr>
      <w:r>
        <w:rPr>
          <w:rFonts w:ascii="Times New Roman"/>
          <w:b/>
          <w:i w:val="false"/>
          <w:color w:val="000000"/>
        </w:rPr>
        <w:t xml:space="preserve"> 
3.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35"/>
    <w:bookmarkStart w:name="z109" w:id="36"/>
    <w:p>
      <w:pPr>
        <w:spacing w:after="0"/>
        <w:ind w:left="0"/>
        <w:jc w:val="both"/>
      </w:pPr>
      <w:r>
        <w:rPr>
          <w:rFonts w:ascii="Times New Roman"/>
          <w:b w:val="false"/>
          <w:i w:val="false"/>
          <w:color w:val="000000"/>
          <w:sz w:val="28"/>
        </w:rPr>
        <w:t>
      11. Мемлекеттiк қызметтi алу үшiн тұтынушы еркiн түрде өтiнiштi толтырады және мына құжаттарды ұсынады:</w:t>
      </w:r>
      <w:r>
        <w:br/>
      </w:r>
      <w:r>
        <w:rPr>
          <w:rFonts w:ascii="Times New Roman"/>
          <w:b w:val="false"/>
          <w:i w:val="false"/>
          <w:color w:val="000000"/>
          <w:sz w:val="28"/>
        </w:rPr>
        <w:t>
</w:t>
      </w:r>
      <w:r>
        <w:rPr>
          <w:rFonts w:ascii="Times New Roman"/>
          <w:b w:val="false"/>
          <w:i w:val="false"/>
          <w:color w:val="000000"/>
          <w:sz w:val="28"/>
        </w:rPr>
        <w:t>
      1) жануардың ветеринарлық паспорты;</w:t>
      </w:r>
      <w:r>
        <w:br/>
      </w:r>
      <w:r>
        <w:rPr>
          <w:rFonts w:ascii="Times New Roman"/>
          <w:b w:val="false"/>
          <w:i w:val="false"/>
          <w:color w:val="000000"/>
          <w:sz w:val="28"/>
        </w:rPr>
        <w:t>
</w:t>
      </w:r>
      <w:r>
        <w:rPr>
          <w:rFonts w:ascii="Times New Roman"/>
          <w:b w:val="false"/>
          <w:i w:val="false"/>
          <w:color w:val="000000"/>
          <w:sz w:val="28"/>
        </w:rPr>
        <w:t>
      2) жануардың жеке нөмірi көрсетiлген ветеринарлық паспорттың жоғалған фактiсiн растайтын құжаттар (болған жағдайда);</w:t>
      </w:r>
      <w:r>
        <w:br/>
      </w:r>
      <w:r>
        <w:rPr>
          <w:rFonts w:ascii="Times New Roman"/>
          <w:b w:val="false"/>
          <w:i w:val="false"/>
          <w:color w:val="000000"/>
          <w:sz w:val="28"/>
        </w:rPr>
        <w:t>
</w:t>
      </w:r>
      <w:r>
        <w:rPr>
          <w:rFonts w:ascii="Times New Roman"/>
          <w:b w:val="false"/>
          <w:i w:val="false"/>
          <w:color w:val="000000"/>
          <w:sz w:val="28"/>
        </w:rPr>
        <w:t>
      3) ветеринарлық анықтама бланкiсiнiң құнын растайтын құжат.</w:t>
      </w:r>
      <w:r>
        <w:br/>
      </w:r>
      <w:r>
        <w:rPr>
          <w:rFonts w:ascii="Times New Roman"/>
          <w:b w:val="false"/>
          <w:i w:val="false"/>
          <w:color w:val="000000"/>
          <w:sz w:val="28"/>
        </w:rPr>
        <w:t>
      Мемлекеттiк қызметтi алу үшiн тұтынушы белгiленген үлгiдегi өтiнiштi толтырады және уәкiлеттi органның маманына құжаттарды тапсырады.</w:t>
      </w:r>
      <w:r>
        <w:br/>
      </w:r>
      <w:r>
        <w:rPr>
          <w:rFonts w:ascii="Times New Roman"/>
          <w:b w:val="false"/>
          <w:i w:val="false"/>
          <w:color w:val="000000"/>
          <w:sz w:val="28"/>
        </w:rPr>
        <w:t>
      Уәкiлеттi органның маманы жеке және заңды тұлғалардың өтiнiштерiн журналға тiркейді, қабылдау және қызметтi ұсыну мерзiмiн көрсете отырып құжаттарды қабылдау туралы жазбаны енгiзедi.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 кезеңi мемлекеттiк қызметтi алу үшiн өтiнiштi алған кезiнен және мемлекеттiк қызметтiң нәтижесiн беру кезiне дейiн:</w:t>
      </w:r>
      <w:r>
        <w:br/>
      </w:r>
      <w:r>
        <w:rPr>
          <w:rFonts w:ascii="Times New Roman"/>
          <w:b w:val="false"/>
          <w:i w:val="false"/>
          <w:color w:val="000000"/>
          <w:sz w:val="28"/>
        </w:rPr>
        <w:t>
</w:t>
      </w:r>
      <w:r>
        <w:rPr>
          <w:rFonts w:ascii="Times New Roman"/>
          <w:b w:val="false"/>
          <w:i w:val="false"/>
          <w:color w:val="000000"/>
          <w:sz w:val="28"/>
        </w:rPr>
        <w:t>
      1) тұтынушы өтiнiш бередi және осы регламенттiң 9-тармағында көрсетiлген құжаттарды ұсынады;</w:t>
      </w:r>
      <w:r>
        <w:br/>
      </w:r>
      <w:r>
        <w:rPr>
          <w:rFonts w:ascii="Times New Roman"/>
          <w:b w:val="false"/>
          <w:i w:val="false"/>
          <w:color w:val="000000"/>
          <w:sz w:val="28"/>
        </w:rPr>
        <w:t>
</w:t>
      </w:r>
      <w:r>
        <w:rPr>
          <w:rFonts w:ascii="Times New Roman"/>
          <w:b w:val="false"/>
          <w:i w:val="false"/>
          <w:color w:val="000000"/>
          <w:sz w:val="28"/>
        </w:rPr>
        <w:t>
      2) уәкiлеттi органның ветеринария жөнiндегi маманы өтiнiштi журналда тiркейдi, тұтынушы ұсынған өтiнiштi қарайды, ветеринарлық анықтаманы толтырады немесе мемлекеттiк қызметтi ұсынудан бас тарту туралы дәлелдi жауап дайындайды;</w:t>
      </w:r>
      <w:r>
        <w:br/>
      </w:r>
      <w:r>
        <w:rPr>
          <w:rFonts w:ascii="Times New Roman"/>
          <w:b w:val="false"/>
          <w:i w:val="false"/>
          <w:color w:val="000000"/>
          <w:sz w:val="28"/>
        </w:rPr>
        <w:t>
</w:t>
      </w:r>
      <w:r>
        <w:rPr>
          <w:rFonts w:ascii="Times New Roman"/>
          <w:b w:val="false"/>
          <w:i w:val="false"/>
          <w:color w:val="000000"/>
          <w:sz w:val="28"/>
        </w:rPr>
        <w:t>
      3) уәкiлеттi органның ветеринария жөнiндегi маманы тұтынушыға ветеринарлық анықтама немесе бас тарту туралы дәлелдi жауап бередi.</w:t>
      </w:r>
      <w:r>
        <w:br/>
      </w:r>
      <w:r>
        <w:rPr>
          <w:rFonts w:ascii="Times New Roman"/>
          <w:b w:val="false"/>
          <w:i w:val="false"/>
          <w:color w:val="000000"/>
          <w:sz w:val="28"/>
        </w:rPr>
        <w:t>
</w:t>
      </w:r>
      <w:r>
        <w:rPr>
          <w:rFonts w:ascii="Times New Roman"/>
          <w:b w:val="false"/>
          <w:i w:val="false"/>
          <w:color w:val="000000"/>
          <w:sz w:val="28"/>
        </w:rPr>
        <w:t>
      13. Уәкiлеттi органның мөрiмен және уәкiлеттi органның ветеринария жөнiндегi маманның қолымен келiсiлген ветеринарлық анықтама тұтынушыға берiледi.</w:t>
      </w:r>
      <w:r>
        <w:br/>
      </w:r>
      <w:r>
        <w:rPr>
          <w:rFonts w:ascii="Times New Roman"/>
          <w:b w:val="false"/>
          <w:i w:val="false"/>
          <w:color w:val="000000"/>
          <w:sz w:val="28"/>
        </w:rPr>
        <w:t>
</w:t>
      </w:r>
      <w:r>
        <w:rPr>
          <w:rFonts w:ascii="Times New Roman"/>
          <w:b w:val="false"/>
          <w:i w:val="false"/>
          <w:color w:val="000000"/>
          <w:sz w:val="28"/>
        </w:rPr>
        <w:t>
      14. Ақпараттық қауiпсiздiк талаптары: құжаттардың сақталуын қамтамасыз ету, тұтынушының құжаттар мазмұны туралы ақпараттарды құпияда сақтау.</w:t>
      </w:r>
      <w:r>
        <w:br/>
      </w:r>
      <w:r>
        <w:rPr>
          <w:rFonts w:ascii="Times New Roman"/>
          <w:b w:val="false"/>
          <w:i w:val="false"/>
          <w:color w:val="000000"/>
          <w:sz w:val="28"/>
        </w:rPr>
        <w:t>
</w:t>
      </w:r>
      <w:r>
        <w:rPr>
          <w:rFonts w:ascii="Times New Roman"/>
          <w:b w:val="false"/>
          <w:i w:val="false"/>
          <w:color w:val="000000"/>
          <w:sz w:val="28"/>
        </w:rPr>
        <w:t>
      15. Мемлекеттiк қызмет көрсету үдерiсiне уәкiлеттi органның ветеринария жөнiндегi маманы (ҚФБ 1) қатысады.</w:t>
      </w:r>
      <w:r>
        <w:br/>
      </w:r>
      <w:r>
        <w:rPr>
          <w:rFonts w:ascii="Times New Roman"/>
          <w:b w:val="false"/>
          <w:i w:val="false"/>
          <w:color w:val="000000"/>
          <w:sz w:val="28"/>
        </w:rPr>
        <w:t>
</w:t>
      </w:r>
      <w:r>
        <w:rPr>
          <w:rFonts w:ascii="Times New Roman"/>
          <w:b w:val="false"/>
          <w:i w:val="false"/>
          <w:color w:val="000000"/>
          <w:sz w:val="28"/>
        </w:rPr>
        <w:t>
      16. Әрбiр әкiмшiлiк iс-әрекеттiң орындалу мерзiмiн көрсете отырып, әрбiр ҚФБ әкiмшiлiк iс-әрекеттердiң (үдерiстердiң) өзара әрекеттестiгi мен реттiлiгiнiң мәтiндiк кестелiк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17. ҚФБ мен мемлекеттiк қызмет көрсету үдерiсiнде әкiмшiлiк әрекеттердiң логикалық реттiлiгiнiң арасындағы өзара байланысты бейнелейтiн сызба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36"/>
    <w:bookmarkStart w:name="z122" w:id="37"/>
    <w:p>
      <w:pPr>
        <w:spacing w:after="0"/>
        <w:ind w:left="0"/>
        <w:jc w:val="left"/>
      </w:pPr>
      <w:r>
        <w:rPr>
          <w:rFonts w:ascii="Times New Roman"/>
          <w:b/>
          <w:i w:val="false"/>
          <w:color w:val="000000"/>
        </w:rPr>
        <w:t xml:space="preserve"> 
4. Мемлекеттiк қызмет көрсететiн лауазымдық тұлғалардың жауапкершiлiгi</w:t>
      </w:r>
    </w:p>
    <w:bookmarkEnd w:id="37"/>
    <w:bookmarkStart w:name="z123" w:id="38"/>
    <w:p>
      <w:pPr>
        <w:spacing w:after="0"/>
        <w:ind w:left="0"/>
        <w:jc w:val="both"/>
      </w:pPr>
      <w:r>
        <w:rPr>
          <w:rFonts w:ascii="Times New Roman"/>
          <w:b w:val="false"/>
          <w:i w:val="false"/>
          <w:color w:val="000000"/>
          <w:sz w:val="28"/>
        </w:rPr>
        <w:t>
      18. Мемлекеттiк қызметтi көрсету тәртiбiн бұзғандығы үшiн лауазымдық тұлғалар Қазақстан Республикасының қолданыстағы заңына сәйкес жауап береді.</w:t>
      </w:r>
    </w:p>
    <w:bookmarkEnd w:id="38"/>
    <w:bookmarkStart w:name="z124" w:id="39"/>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мемлекеттiк</w:t>
      </w:r>
      <w:r>
        <w:br/>
      </w:r>
      <w:r>
        <w:rPr>
          <w:rFonts w:ascii="Times New Roman"/>
          <w:b w:val="false"/>
          <w:i w:val="false"/>
          <w:color w:val="000000"/>
          <w:sz w:val="28"/>
        </w:rPr>
        <w:t>
қызметiнiң регламентiне</w:t>
      </w:r>
      <w:r>
        <w:br/>
      </w:r>
      <w:r>
        <w:rPr>
          <w:rFonts w:ascii="Times New Roman"/>
          <w:b w:val="false"/>
          <w:i w:val="false"/>
          <w:color w:val="000000"/>
          <w:sz w:val="28"/>
        </w:rPr>
        <w:t>
N 1 қосымша</w:t>
      </w:r>
    </w:p>
    <w:bookmarkEnd w:id="39"/>
    <w:bookmarkStart w:name="z125" w:id="40"/>
    <w:p>
      <w:pPr>
        <w:spacing w:after="0"/>
        <w:ind w:left="0"/>
        <w:jc w:val="left"/>
      </w:pPr>
      <w:r>
        <w:rPr>
          <w:rFonts w:ascii="Times New Roman"/>
          <w:b/>
          <w:i w:val="false"/>
          <w:color w:val="000000"/>
        </w:rPr>
        <w:t xml:space="preserve"> 
Ақсу ауданының поселкелік және ауылдық округтер әкiмдерi</w:t>
      </w:r>
      <w:r>
        <w:br/>
      </w:r>
      <w:r>
        <w:rPr>
          <w:rFonts w:ascii="Times New Roman"/>
          <w:b/>
          <w:i w:val="false"/>
          <w:color w:val="000000"/>
        </w:rPr>
        <w:t>
аппараттарының тiзбесi</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3653"/>
        <w:gridCol w:w="3255"/>
        <w:gridCol w:w="2063"/>
        <w:gridCol w:w="2649"/>
        <w:gridCol w:w="1751"/>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атауы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әкімдерінің мекен жайы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 жайы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Ақсу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24106</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 Рахимова көшесі N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ауылдық округі, Арасан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9-25424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ауылы, Мамбетов кошесі N 27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ауылдық округі, Арасан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28177</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ауылы, Жасұлан көшесі N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ауылдық округі, Есеболатов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ауылы, Алыбаев көшесі N 30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ауылдық округі, Жаңалық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ауылы, Диханбаев көшесі N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поселкелік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поселкелік округі, Жансүгіров поселкесі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поселкесі, Қабанбай батыр көшесі N 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Кенжыра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Кенжыра ауылы, Әкімшілік көшесі N 26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ауылдық округі, Қаракөз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ауылы, Жамбыл көшесі N 23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ауылдық округі, Сағабүйен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Сағабүйен ауылы, ауылы, Қабанбай батыр көшесі N 39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ауылдық округі, Қапал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9-21250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ауылы, Алыбаев көшесі N 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ауылдық округі, Құрақсу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ауылы, Орталық көшесі N 29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 Қызылағаш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ауылы, Жастар көшесі N 29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ауылдық округі, Көшкентал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9-21391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ауылы, Жеңіс мерекесі көшесі N 71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ауылдық округі, Б.Сырттанов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ауылы, Шоқан Уалиханов көшесі N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ауылдық округі, Суықсай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9-50039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ауылы, Омаров көшесі N 18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ауылдық округі, Молалы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87285921430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ауылы, Сексенбай көшесі N 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поселкелік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поселкелік округі, Матай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ауылы, Айтқали Қисабек көшесі N 19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ауылдық округі, Ойтоған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ауылы, Әділбекова көшесі N 13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26" w:id="41"/>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мемлекеттiк</w:t>
      </w:r>
      <w:r>
        <w:br/>
      </w:r>
      <w:r>
        <w:rPr>
          <w:rFonts w:ascii="Times New Roman"/>
          <w:b w:val="false"/>
          <w:i w:val="false"/>
          <w:color w:val="000000"/>
          <w:sz w:val="28"/>
        </w:rPr>
        <w:t>
қызметiнiң регламентiне</w:t>
      </w:r>
      <w:r>
        <w:br/>
      </w:r>
      <w:r>
        <w:rPr>
          <w:rFonts w:ascii="Times New Roman"/>
          <w:b w:val="false"/>
          <w:i w:val="false"/>
          <w:color w:val="000000"/>
          <w:sz w:val="28"/>
        </w:rPr>
        <w:t>
N 2 қосымша</w:t>
      </w:r>
    </w:p>
    <w:bookmarkEnd w:id="41"/>
    <w:bookmarkStart w:name="z127" w:id="42"/>
    <w:p>
      <w:pPr>
        <w:spacing w:after="0"/>
        <w:ind w:left="0"/>
        <w:jc w:val="left"/>
      </w:pPr>
      <w:r>
        <w:rPr>
          <w:rFonts w:ascii="Times New Roman"/>
          <w:b/>
          <w:i w:val="false"/>
          <w:color w:val="000000"/>
        </w:rPr>
        <w:t xml:space="preserve"> 
Құрылымдық-функционалдық бiрлiктердiң (ҚФБ) iс-әрекеттерiнiң</w:t>
      </w:r>
      <w:r>
        <w:br/>
      </w:r>
      <w:r>
        <w:rPr>
          <w:rFonts w:ascii="Times New Roman"/>
          <w:b/>
          <w:i w:val="false"/>
          <w:color w:val="000000"/>
        </w:rPr>
        <w:t>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3204"/>
        <w:gridCol w:w="2916"/>
        <w:gridCol w:w="2155"/>
        <w:gridCol w:w="2670"/>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iс-әрекетi (барысы, жұмыс ағыны)</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 барысы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ұсынылған құжаттарды тексеру;</w:t>
            </w:r>
          </w:p>
          <w:p>
            <w:pPr>
              <w:spacing w:after="20"/>
              <w:ind w:left="20"/>
              <w:jc w:val="both"/>
            </w:pPr>
            <w:r>
              <w:rPr>
                <w:rFonts w:ascii="Times New Roman"/>
                <w:b w:val="false"/>
                <w:i w:val="false"/>
                <w:color w:val="000000"/>
                <w:sz w:val="20"/>
              </w:rPr>
              <w:t>2)1 кiрiс құжаттары журналына тiркеу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 жобасын немесе тұтынушыға мемлекеттiк қызметтi ұсынудан бас тарту туралы дәлелдi жауап дайындау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 журналына тiркеу</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өкiмгерлiк шешiм)</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өтiнiштi және құжаттарды қарау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анықтамаға немесе тұтынушыға мемлекеттiк қызметтi ұсынудан бас тарту туралы дәлелдi жауапқа қол қою</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анықтама немесе қызметтi ұсынудан бас тарту туралы дәлелдi жауап беру</w:t>
            </w:r>
          </w:p>
        </w:tc>
      </w:tr>
      <w:tr>
        <w:trPr>
          <w:trHeight w:val="60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бағана</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43"/>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мемлекеттiк</w:t>
      </w:r>
      <w:r>
        <w:br/>
      </w:r>
      <w:r>
        <w:rPr>
          <w:rFonts w:ascii="Times New Roman"/>
          <w:b w:val="false"/>
          <w:i w:val="false"/>
          <w:color w:val="000000"/>
          <w:sz w:val="28"/>
        </w:rPr>
        <w:t>
қызметiнiң регламентiне</w:t>
      </w:r>
      <w:r>
        <w:br/>
      </w:r>
      <w:r>
        <w:rPr>
          <w:rFonts w:ascii="Times New Roman"/>
          <w:b w:val="false"/>
          <w:i w:val="false"/>
          <w:color w:val="000000"/>
          <w:sz w:val="28"/>
        </w:rPr>
        <w:t>
N 3 қосымша</w:t>
      </w:r>
    </w:p>
    <w:bookmarkEnd w:id="43"/>
    <w:bookmarkStart w:name="z129" w:id="44"/>
    <w:p>
      <w:pPr>
        <w:spacing w:after="0"/>
        <w:ind w:left="0"/>
        <w:jc w:val="left"/>
      </w:pPr>
      <w:r>
        <w:rPr>
          <w:rFonts w:ascii="Times New Roman"/>
          <w:b/>
          <w:i w:val="false"/>
          <w:color w:val="000000"/>
        </w:rPr>
        <w:t xml:space="preserve"> 
Тиiстi әкiмшiлiк-аумақтық бiрлiктiң аумағында қолданылатын</w:t>
      </w:r>
      <w:r>
        <w:br/>
      </w:r>
      <w:r>
        <w:rPr>
          <w:rFonts w:ascii="Times New Roman"/>
          <w:b/>
          <w:i w:val="false"/>
          <w:color w:val="000000"/>
        </w:rPr>
        <w:t>
ветеринариялық анықтаманы беру үдерiсiнiң схемасы</w:t>
      </w:r>
    </w:p>
    <w:bookmarkEnd w:id="44"/>
    <w:p>
      <w:pPr>
        <w:spacing w:after="0"/>
        <w:ind w:left="0"/>
        <w:jc w:val="both"/>
      </w:pPr>
      <w:r>
        <w:drawing>
          <wp:inline distT="0" distB="0" distL="0" distR="0">
            <wp:extent cx="7175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175500" cy="3898900"/>
                    </a:xfrm>
                    <a:prstGeom prst="rect">
                      <a:avLst/>
                    </a:prstGeom>
                  </pic:spPr>
                </pic:pic>
              </a:graphicData>
            </a:graphic>
          </wp:inline>
        </w:drawing>
      </w:r>
    </w:p>
    <w:bookmarkStart w:name="z130" w:id="45"/>
    <w:p>
      <w:pPr>
        <w:spacing w:after="0"/>
        <w:ind w:left="0"/>
        <w:jc w:val="both"/>
      </w:pPr>
      <w:r>
        <w:rPr>
          <w:rFonts w:ascii="Times New Roman"/>
          <w:b w:val="false"/>
          <w:i w:val="false"/>
          <w:color w:val="000000"/>
          <w:sz w:val="28"/>
        </w:rPr>
        <w:t>
Ақсу ауданы әкімдігінің</w:t>
      </w:r>
      <w:r>
        <w:br/>
      </w:r>
      <w:r>
        <w:rPr>
          <w:rFonts w:ascii="Times New Roman"/>
          <w:b w:val="false"/>
          <w:i w:val="false"/>
          <w:color w:val="000000"/>
          <w:sz w:val="28"/>
        </w:rPr>
        <w:t>
2012 жылғы 21 мамырдағы</w:t>
      </w:r>
      <w:r>
        <w:br/>
      </w:r>
      <w:r>
        <w:rPr>
          <w:rFonts w:ascii="Times New Roman"/>
          <w:b w:val="false"/>
          <w:i w:val="false"/>
          <w:color w:val="000000"/>
          <w:sz w:val="28"/>
        </w:rPr>
        <w:t>
N 285 қаулысымен</w:t>
      </w:r>
      <w:r>
        <w:br/>
      </w:r>
      <w:r>
        <w:rPr>
          <w:rFonts w:ascii="Times New Roman"/>
          <w:b w:val="false"/>
          <w:i w:val="false"/>
          <w:color w:val="000000"/>
          <w:sz w:val="28"/>
        </w:rPr>
        <w:t>
бекітілген</w:t>
      </w:r>
    </w:p>
    <w:bookmarkEnd w:id="45"/>
    <w:bookmarkStart w:name="z131" w:id="46"/>
    <w:p>
      <w:pPr>
        <w:spacing w:after="0"/>
        <w:ind w:left="0"/>
        <w:jc w:val="left"/>
      </w:pPr>
      <w:r>
        <w:rPr>
          <w:rFonts w:ascii="Times New Roman"/>
          <w:b/>
          <w:i w:val="false"/>
          <w:color w:val="000000"/>
        </w:rPr>
        <w:t xml:space="preserve"> 
"Жануарға ветеринариялық паспорт беру" мемлекеттiк қызмет</w:t>
      </w:r>
      <w:r>
        <w:br/>
      </w:r>
      <w:r>
        <w:rPr>
          <w:rFonts w:ascii="Times New Roman"/>
          <w:b/>
          <w:i w:val="false"/>
          <w:color w:val="000000"/>
        </w:rPr>
        <w:t>
регламентi</w:t>
      </w:r>
    </w:p>
    <w:bookmarkEnd w:id="46"/>
    <w:bookmarkStart w:name="z132" w:id="47"/>
    <w:p>
      <w:pPr>
        <w:spacing w:after="0"/>
        <w:ind w:left="0"/>
        <w:jc w:val="left"/>
      </w:pPr>
      <w:r>
        <w:rPr>
          <w:rFonts w:ascii="Times New Roman"/>
          <w:b/>
          <w:i w:val="false"/>
          <w:color w:val="000000"/>
        </w:rPr>
        <w:t xml:space="preserve"> 
1. Негiзгi ұғымдар</w:t>
      </w:r>
    </w:p>
    <w:bookmarkEnd w:id="47"/>
    <w:bookmarkStart w:name="z133" w:id="48"/>
    <w:p>
      <w:pPr>
        <w:spacing w:after="0"/>
        <w:ind w:left="0"/>
        <w:jc w:val="both"/>
      </w:pPr>
      <w:r>
        <w:rPr>
          <w:rFonts w:ascii="Times New Roman"/>
          <w:b w:val="false"/>
          <w:i w:val="false"/>
          <w:color w:val="000000"/>
          <w:sz w:val="28"/>
        </w:rPr>
        <w:t>
      1. Осы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ветеринариялық паспорт – жануардың иесi, түрi, жынысы, түсi, жасы, жануарды және ветеринарлық iс-шараны есепке алу мақсатында жасалған ветеринарлық өңдеу мерзiмi мен түрi көрсетiлетiн, бекiтiлген нысандағы құжат;</w:t>
      </w:r>
      <w:r>
        <w:br/>
      </w:r>
      <w:r>
        <w:rPr>
          <w:rFonts w:ascii="Times New Roman"/>
          <w:b w:val="false"/>
          <w:i w:val="false"/>
          <w:color w:val="000000"/>
          <w:sz w:val="28"/>
        </w:rPr>
        <w:t>
</w:t>
      </w:r>
      <w:r>
        <w:rPr>
          <w:rFonts w:ascii="Times New Roman"/>
          <w:b w:val="false"/>
          <w:i w:val="false"/>
          <w:color w:val="000000"/>
          <w:sz w:val="28"/>
        </w:rPr>
        <w:t>
      2) құрылымдық-функционалдық бiрлiк - мемлекеттiк қызмет көрсету процесiне қатысатын уәкiлеттi органның жауапты тұлғалары (бұдан әрi - ҚФБ);</w:t>
      </w:r>
      <w:r>
        <w:br/>
      </w:r>
      <w:r>
        <w:rPr>
          <w:rFonts w:ascii="Times New Roman"/>
          <w:b w:val="false"/>
          <w:i w:val="false"/>
          <w:color w:val="000000"/>
          <w:sz w:val="28"/>
        </w:rPr>
        <w:t>
</w:t>
      </w:r>
      <w:r>
        <w:rPr>
          <w:rFonts w:ascii="Times New Roman"/>
          <w:b w:val="false"/>
          <w:i w:val="false"/>
          <w:color w:val="000000"/>
          <w:sz w:val="28"/>
        </w:rPr>
        <w:t>
      3) жеке нөмір – биркаға, чипке, болюске және тавроға қойылатын әрiптiк және сандық белгiлерi бар жануарға берiлетiн жеке код.</w:t>
      </w:r>
    </w:p>
    <w:bookmarkEnd w:id="48"/>
    <w:bookmarkStart w:name="z137" w:id="49"/>
    <w:p>
      <w:pPr>
        <w:spacing w:after="0"/>
        <w:ind w:left="0"/>
        <w:jc w:val="left"/>
      </w:pPr>
      <w:r>
        <w:rPr>
          <w:rFonts w:ascii="Times New Roman"/>
          <w:b/>
          <w:i w:val="false"/>
          <w:color w:val="000000"/>
        </w:rPr>
        <w:t xml:space="preserve"> 
2. Жалпы ережелер</w:t>
      </w:r>
    </w:p>
    <w:bookmarkEnd w:id="49"/>
    <w:bookmarkStart w:name="z138" w:id="50"/>
    <w:p>
      <w:pPr>
        <w:spacing w:after="0"/>
        <w:ind w:left="0"/>
        <w:jc w:val="both"/>
      </w:pPr>
      <w:r>
        <w:rPr>
          <w:rFonts w:ascii="Times New Roman"/>
          <w:b w:val="false"/>
          <w:i w:val="false"/>
          <w:color w:val="000000"/>
          <w:sz w:val="28"/>
        </w:rPr>
        <w:t>
      2. Мемлекеттiк қызметтiң атауы: "Жануарға ветеринариялық паспорт беру".</w:t>
      </w:r>
      <w:r>
        <w:br/>
      </w:r>
      <w:r>
        <w:rPr>
          <w:rFonts w:ascii="Times New Roman"/>
          <w:b w:val="false"/>
          <w:i w:val="false"/>
          <w:color w:val="000000"/>
          <w:sz w:val="28"/>
        </w:rPr>
        <w:t>
</w:t>
      </w:r>
      <w:r>
        <w:rPr>
          <w:rFonts w:ascii="Times New Roman"/>
          <w:b w:val="false"/>
          <w:i w:val="false"/>
          <w:color w:val="000000"/>
          <w:sz w:val="28"/>
        </w:rPr>
        <w:t>
      3.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қаулысына өзгерiстер мен толықтыру енгiзу туралы" N 464 қаулысымен бекiтiлген "Жануарға ветеринариялық паспорт беру" мемлекеттiк қызмет стандарты негiзiнде көрсетiледi (бұдан әрi – стандарт).5. Мемлекеттiк қызмет Ақсу ауданы поселкелік және ауылдық округтерi әкiмдерiнiң аппараттары мемлекеттiк мекемелерiмен (бұдан әрi – уәкiлеттi орган)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 жайлар бойынша демалыс пен мереке күндерiн қоспағанда аптасына бес күн сағат 9.00-ден 18.00-ге дейiн, түскi үзiлiс сағат 12.30-ден 14.00-ге дейiн ұсынылады. Қабылдау кезек бойынша алдын ала жазылусыз және жедел қызмет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одан әрі тұтынушы.</w:t>
      </w:r>
      <w:r>
        <w:br/>
      </w:r>
      <w:r>
        <w:rPr>
          <w:rFonts w:ascii="Times New Roman"/>
          <w:b w:val="false"/>
          <w:i w:val="false"/>
          <w:color w:val="000000"/>
          <w:sz w:val="28"/>
        </w:rPr>
        <w:t>
</w:t>
      </w:r>
      <w:r>
        <w:rPr>
          <w:rFonts w:ascii="Times New Roman"/>
          <w:b w:val="false"/>
          <w:i w:val="false"/>
          <w:color w:val="000000"/>
          <w:sz w:val="28"/>
        </w:rPr>
        <w:t>
      7. Мемлекеттiк қызметтi көрсетудiң аяқталу нәтижесi жануарға ветеринариялық паспорт (жануарға ветеринариялық паспорттың төлнұсқасын, жануарға ветеринариялық паспорттың үзiндiсiн) беру немесе қызмет ұсынудан бас тарту туралы дәлелдi жауап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мемлекеттік қызмет өтініш берген күні көрсетіледі;</w:t>
      </w:r>
      <w:r>
        <w:br/>
      </w:r>
      <w:r>
        <w:rPr>
          <w:rFonts w:ascii="Times New Roman"/>
          <w:b w:val="false"/>
          <w:i w:val="false"/>
          <w:color w:val="000000"/>
          <w:sz w:val="28"/>
        </w:rPr>
        <w:t>
</w:t>
      </w:r>
      <w:r>
        <w:rPr>
          <w:rFonts w:ascii="Times New Roman"/>
          <w:b w:val="false"/>
          <w:i w:val="false"/>
          <w:color w:val="000000"/>
          <w:sz w:val="28"/>
        </w:rPr>
        <w:t>
      2) мемлекеттiк қызметтi алғанға дейiн күтудiң рұқсат етiлген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3) мемлекеттiк қызметтi тұтынушыға қызмет көрсетудiң рұқсат берiлген ең ұзақ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ақылы түрде көрсетiледi (тиісті әкімшілік-аумақтық бірліктерінің аумағында ветеринарлық анықтама, бланкілер беру).Тұтынушы мемлекеттiк қызмет төлемiн Стандарттың 8 тармағына сәйкес іске асырады.</w:t>
      </w:r>
      <w:r>
        <w:br/>
      </w:r>
      <w:r>
        <w:rPr>
          <w:rFonts w:ascii="Times New Roman"/>
          <w:b w:val="false"/>
          <w:i w:val="false"/>
          <w:color w:val="000000"/>
          <w:sz w:val="28"/>
        </w:rPr>
        <w:t>
</w:t>
      </w:r>
      <w:r>
        <w:rPr>
          <w:rFonts w:ascii="Times New Roman"/>
          <w:b w:val="false"/>
          <w:i w:val="false"/>
          <w:color w:val="000000"/>
          <w:sz w:val="28"/>
        </w:rPr>
        <w:t>
      10. Стандарттың 16 тармағында ескерілген негіздемеге сәйкес мемлекеттік қызмет көрсетуден бас тартуға болады.</w:t>
      </w:r>
    </w:p>
    <w:bookmarkEnd w:id="50"/>
    <w:bookmarkStart w:name="z149" w:id="51"/>
    <w:p>
      <w:pPr>
        <w:spacing w:after="0"/>
        <w:ind w:left="0"/>
        <w:jc w:val="left"/>
      </w:pPr>
      <w:r>
        <w:rPr>
          <w:rFonts w:ascii="Times New Roman"/>
          <w:b/>
          <w:i w:val="false"/>
          <w:color w:val="000000"/>
        </w:rPr>
        <w:t xml:space="preserve"> 
3.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51"/>
    <w:bookmarkStart w:name="z150" w:id="52"/>
    <w:p>
      <w:pPr>
        <w:spacing w:after="0"/>
        <w:ind w:left="0"/>
        <w:jc w:val="both"/>
      </w:pPr>
      <w:r>
        <w:rPr>
          <w:rFonts w:ascii="Times New Roman"/>
          <w:b w:val="false"/>
          <w:i w:val="false"/>
          <w:color w:val="000000"/>
          <w:sz w:val="28"/>
        </w:rPr>
        <w:t>
      11. Мемлекеттiк қызметтi алу үшiн тұтынушы жануарға берiлген жеке нөмірi болған жағдайда жануарға ветеринариялық паспорт бланкiсiнiң құнын төлегендiгiн растайтын құжатты ұсынады.</w:t>
      </w:r>
      <w:r>
        <w:br/>
      </w:r>
      <w:r>
        <w:rPr>
          <w:rFonts w:ascii="Times New Roman"/>
          <w:b w:val="false"/>
          <w:i w:val="false"/>
          <w:color w:val="000000"/>
          <w:sz w:val="28"/>
        </w:rPr>
        <w:t>
      Жануарға ветеринариялық паспорттың телнұсқасын және жануарға арналған ветеринариялық паспорттың үзiндiсiн алу үшiн:</w:t>
      </w:r>
      <w:r>
        <w:br/>
      </w:r>
      <w:r>
        <w:rPr>
          <w:rFonts w:ascii="Times New Roman"/>
          <w:b w:val="false"/>
          <w:i w:val="false"/>
          <w:color w:val="000000"/>
          <w:sz w:val="28"/>
        </w:rPr>
        <w:t>
</w:t>
      </w:r>
      <w:r>
        <w:rPr>
          <w:rFonts w:ascii="Times New Roman"/>
          <w:b w:val="false"/>
          <w:i w:val="false"/>
          <w:color w:val="000000"/>
          <w:sz w:val="28"/>
        </w:rPr>
        <w:t>
      1) еркiн нысандағы жазбаша өтiнiш;</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паспорттың жоғалған фактiсiн растайтын құжаттар (болған жағдайда).</w:t>
      </w:r>
      <w:r>
        <w:br/>
      </w:r>
      <w:r>
        <w:rPr>
          <w:rFonts w:ascii="Times New Roman"/>
          <w:b w:val="false"/>
          <w:i w:val="false"/>
          <w:color w:val="000000"/>
          <w:sz w:val="28"/>
        </w:rPr>
        <w:t>
      Мемлекеттiк қызметтi алу үшiн тұтынушы белгiленген үлгiдегi өтiнiштi толтырады және уәкiлеттi органның ветеринария жөнiндегi маманына құжаттарды тапсырады.</w:t>
      </w:r>
      <w:r>
        <w:br/>
      </w:r>
      <w:r>
        <w:rPr>
          <w:rFonts w:ascii="Times New Roman"/>
          <w:b w:val="false"/>
          <w:i w:val="false"/>
          <w:color w:val="000000"/>
          <w:sz w:val="28"/>
        </w:rPr>
        <w:t>
      Уәкiлеттi органның ветеринария жөнiндегi маманы жеке және заңды тұлғалардың құжаттарын қабылдау туралы өтiнiштердi тiркеу журналына тiркеу нөмірiн берiп, өтiнiштi қабылдау мерзiмiн және қызметтi ұсыну мерзiмiн көрсетiп құжаттарды қабылдау туралы жазбаны енгiзедi.</w:t>
      </w:r>
      <w:r>
        <w:br/>
      </w:r>
      <w:r>
        <w:rPr>
          <w:rFonts w:ascii="Times New Roman"/>
          <w:b w:val="false"/>
          <w:i w:val="false"/>
          <w:color w:val="000000"/>
          <w:sz w:val="28"/>
        </w:rPr>
        <w:t>
</w:t>
      </w:r>
      <w:r>
        <w:rPr>
          <w:rFonts w:ascii="Times New Roman"/>
          <w:b w:val="false"/>
          <w:i w:val="false"/>
          <w:color w:val="000000"/>
          <w:sz w:val="28"/>
        </w:rPr>
        <w:t>
      12. Уәкiлеттi органның мөрiмен және уәкiлеттi органның ветеринария жөнiндегi маманның қолымен келiсiлген жануарға ветеринариялық паспорты (жануарға ветеринариялық паспорттың телнұсқасын, жануарға ветеринариялық паспорттың үзiндiсi) тұтынушыға берiледi.</w:t>
      </w:r>
      <w:r>
        <w:br/>
      </w:r>
      <w:r>
        <w:rPr>
          <w:rFonts w:ascii="Times New Roman"/>
          <w:b w:val="false"/>
          <w:i w:val="false"/>
          <w:color w:val="000000"/>
          <w:sz w:val="28"/>
        </w:rPr>
        <w:t>
</w:t>
      </w:r>
      <w:r>
        <w:rPr>
          <w:rFonts w:ascii="Times New Roman"/>
          <w:b w:val="false"/>
          <w:i w:val="false"/>
          <w:color w:val="000000"/>
          <w:sz w:val="28"/>
        </w:rPr>
        <w:t>
      13. Ақпараттық қауiпсiздiк талаптары:</w:t>
      </w:r>
      <w:r>
        <w:br/>
      </w:r>
      <w:r>
        <w:rPr>
          <w:rFonts w:ascii="Times New Roman"/>
          <w:b w:val="false"/>
          <w:i w:val="false"/>
          <w:color w:val="000000"/>
          <w:sz w:val="28"/>
        </w:rPr>
        <w:t>
      құжаттардың сақталуын қамтамасыз ету, тұтынушының құжаттар мазмұны туралы ақпараттарды құпияда сақтау.</w:t>
      </w:r>
      <w:r>
        <w:br/>
      </w:r>
      <w:r>
        <w:rPr>
          <w:rFonts w:ascii="Times New Roman"/>
          <w:b w:val="false"/>
          <w:i w:val="false"/>
          <w:color w:val="000000"/>
          <w:sz w:val="28"/>
        </w:rPr>
        <w:t>
</w:t>
      </w:r>
      <w:r>
        <w:rPr>
          <w:rFonts w:ascii="Times New Roman"/>
          <w:b w:val="false"/>
          <w:i w:val="false"/>
          <w:color w:val="000000"/>
          <w:sz w:val="28"/>
        </w:rPr>
        <w:t>
      14. Мемлекеттiк қызмет көрсету үдерiсiне уәкiлеттi органның ветеринария жөнiндегi маманы (ҚФБ 1) қатысады.</w:t>
      </w:r>
      <w:r>
        <w:br/>
      </w:r>
      <w:r>
        <w:rPr>
          <w:rFonts w:ascii="Times New Roman"/>
          <w:b w:val="false"/>
          <w:i w:val="false"/>
          <w:color w:val="000000"/>
          <w:sz w:val="28"/>
        </w:rPr>
        <w:t>
</w:t>
      </w:r>
      <w:r>
        <w:rPr>
          <w:rFonts w:ascii="Times New Roman"/>
          <w:b w:val="false"/>
          <w:i w:val="false"/>
          <w:color w:val="000000"/>
          <w:sz w:val="28"/>
        </w:rPr>
        <w:t>
      15. Әрбiр әкiмшiлiк iс-әрекеттiң орындалу мерзiмiн көрсете отырып, әрбiр ҚФБ әкiмшiлiк iс-әрекеттердiң (үдерiстердiң) өзара әрекеттестiгi мен реттiлiгiнiң мәтiндiк кестелiк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16. ҚФБ мен мемлекеттiк қызмет көрсету үдерiсiнде әкiмшiлiк әрекеттердiң логикалық реттiлiгiнiң арасындағы өзара байланысты бейнелейтiн сызба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52"/>
    <w:bookmarkStart w:name="z158" w:id="53"/>
    <w:p>
      <w:pPr>
        <w:spacing w:after="0"/>
        <w:ind w:left="0"/>
        <w:jc w:val="left"/>
      </w:pPr>
      <w:r>
        <w:rPr>
          <w:rFonts w:ascii="Times New Roman"/>
          <w:b/>
          <w:i w:val="false"/>
          <w:color w:val="000000"/>
        </w:rPr>
        <w:t xml:space="preserve"> 
4. Мемлекеттiк қызмет көрсететiн</w:t>
      </w:r>
      <w:r>
        <w:br/>
      </w:r>
      <w:r>
        <w:rPr>
          <w:rFonts w:ascii="Times New Roman"/>
          <w:b/>
          <w:i w:val="false"/>
          <w:color w:val="000000"/>
        </w:rPr>
        <w:t>
лауазымдық тұлғалардың жауапкершiлiгi</w:t>
      </w:r>
    </w:p>
    <w:bookmarkEnd w:id="53"/>
    <w:bookmarkStart w:name="z159" w:id="54"/>
    <w:p>
      <w:pPr>
        <w:spacing w:after="0"/>
        <w:ind w:left="0"/>
        <w:jc w:val="both"/>
      </w:pPr>
      <w:r>
        <w:rPr>
          <w:rFonts w:ascii="Times New Roman"/>
          <w:b w:val="false"/>
          <w:i w:val="false"/>
          <w:color w:val="000000"/>
          <w:sz w:val="28"/>
        </w:rPr>
        <w:t>
      17. Мемлекеттiк қызметтi көрсету тәртiбiн бұзғандығы үшiн лауазымдық тұлғалар Қазақстан Республикасының қолданыстағы заңына сәйкес жауап береді.</w:t>
      </w:r>
    </w:p>
    <w:bookmarkEnd w:id="54"/>
    <w:bookmarkStart w:name="z160" w:id="5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мемлекеттiк</w:t>
      </w:r>
      <w:r>
        <w:br/>
      </w:r>
      <w:r>
        <w:rPr>
          <w:rFonts w:ascii="Times New Roman"/>
          <w:b w:val="false"/>
          <w:i w:val="false"/>
          <w:color w:val="000000"/>
          <w:sz w:val="28"/>
        </w:rPr>
        <w:t>
қызметiнiң регламентiне</w:t>
      </w:r>
      <w:r>
        <w:br/>
      </w:r>
      <w:r>
        <w:rPr>
          <w:rFonts w:ascii="Times New Roman"/>
          <w:b w:val="false"/>
          <w:i w:val="false"/>
          <w:color w:val="000000"/>
          <w:sz w:val="28"/>
        </w:rPr>
        <w:t>
N 1 қосымша</w:t>
      </w:r>
    </w:p>
    <w:bookmarkEnd w:id="55"/>
    <w:bookmarkStart w:name="z161" w:id="56"/>
    <w:p>
      <w:pPr>
        <w:spacing w:after="0"/>
        <w:ind w:left="0"/>
        <w:jc w:val="left"/>
      </w:pPr>
      <w:r>
        <w:rPr>
          <w:rFonts w:ascii="Times New Roman"/>
          <w:b/>
          <w:i w:val="false"/>
          <w:color w:val="000000"/>
        </w:rPr>
        <w:t xml:space="preserve"> 
Ақсу ауданының поселкелік және ауылдық округтер әкiмдерi</w:t>
      </w:r>
      <w:r>
        <w:br/>
      </w:r>
      <w:r>
        <w:rPr>
          <w:rFonts w:ascii="Times New Roman"/>
          <w:b/>
          <w:i w:val="false"/>
          <w:color w:val="000000"/>
        </w:rPr>
        <w:t>
аппараттарының тiзбесi</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3653"/>
        <w:gridCol w:w="3255"/>
        <w:gridCol w:w="2063"/>
        <w:gridCol w:w="2649"/>
        <w:gridCol w:w="1751"/>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атауы</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әкімдерінің мекен жайы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жайы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Сайттың мекен жайы</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 Ақсу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24106</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 Рахимова көшесі N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ауылдық округі, Арасан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9-25424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Арасан ауылы, Мамбетов кошесі N 27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ауылдық округі, Арасан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28177</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Егінсу ауылы, Жасұлан көшесі N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ауылдық округі, Есеболатов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Есеболатов ауылы, Алыбаев көшесі N 30</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ауылдық округі, Жаңалық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27186</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Жаңалық ауылы, Диханбаев көшесі N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поселкелік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поселкелік округі, Жансүгіров поселкесі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поселкесі, Қабанбай батыр көшесі N 24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Кенжыра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Кенжыра ауылы, Әкімшілік көшесі N 26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ауылдық округі, Қаракөз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Қаракөз ауылы, Жамбыл көшесі N 23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Қарашілік ауылдық округі, Сағабүйен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Сағабүйен ауылы, ауылы, Қабанбай батыр көшесі N 39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ауылдық округі, Қапал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9-21250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ауылы, Алыбаев көшесі N 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ауылдық округі, Құрақсу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Құрақсу ауылы, Орталық көшесі N 29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ауылдық округі, Қызылағаш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ауылы, Жастар көшесі N 29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ауылдық округі, Көшкентал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9-21391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Көшкентал ауылы, Жеңіс мерекесі көшесі N 71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ауылдық округі, Б.Сырттанов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Б.Сырттанов ауылы, Шоқан Уалиханов көшесі N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ауылдық округі, Суықсай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9-50039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Суықсай ауылы, Омаров көшесі N 18</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ауылдық округі, Молалы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87285921430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Молалы ауылы, Сексенбай көшесі N 7</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поселкелік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поселкелік округі, Матай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28709</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Матай ауылы, Айтқали Қисабек көшесі N 19</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ауылдық округі әкімінің аппараты" мемлекеттік мекемесі</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ауылдық округі, Ойтоған ауылы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27050</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Ойтоған ауылы, Әділбекова көшесі N 13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62" w:id="57"/>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мемлекеттiк</w:t>
      </w:r>
      <w:r>
        <w:br/>
      </w:r>
      <w:r>
        <w:rPr>
          <w:rFonts w:ascii="Times New Roman"/>
          <w:b w:val="false"/>
          <w:i w:val="false"/>
          <w:color w:val="000000"/>
          <w:sz w:val="28"/>
        </w:rPr>
        <w:t>
қызметiнiң регламентiне</w:t>
      </w:r>
      <w:r>
        <w:br/>
      </w:r>
      <w:r>
        <w:rPr>
          <w:rFonts w:ascii="Times New Roman"/>
          <w:b w:val="false"/>
          <w:i w:val="false"/>
          <w:color w:val="000000"/>
          <w:sz w:val="28"/>
        </w:rPr>
        <w:t>
N 2 қосымша</w:t>
      </w:r>
    </w:p>
    <w:bookmarkEnd w:id="57"/>
    <w:bookmarkStart w:name="z163" w:id="58"/>
    <w:p>
      <w:pPr>
        <w:spacing w:after="0"/>
        <w:ind w:left="0"/>
        <w:jc w:val="left"/>
      </w:pPr>
      <w:r>
        <w:rPr>
          <w:rFonts w:ascii="Times New Roman"/>
          <w:b/>
          <w:i w:val="false"/>
          <w:color w:val="000000"/>
        </w:rPr>
        <w:t xml:space="preserve"> 
Құрылымдық-функционалдық бiрлiктердiң (ҚФБ) iс-әрекеттерiнiң</w:t>
      </w:r>
      <w:r>
        <w:br/>
      </w:r>
      <w:r>
        <w:rPr>
          <w:rFonts w:ascii="Times New Roman"/>
          <w:b/>
          <w:i w:val="false"/>
          <w:color w:val="000000"/>
        </w:rPr>
        <w:t>
сипаттамасы</w:t>
      </w:r>
    </w:p>
    <w:bookmarkEnd w:id="58"/>
    <w:bookmarkStart w:name="z164" w:id="59"/>
    <w:p>
      <w:pPr>
        <w:spacing w:after="0"/>
        <w:ind w:left="0"/>
        <w:jc w:val="both"/>
      </w:pPr>
      <w:r>
        <w:rPr>
          <w:rFonts w:ascii="Times New Roman"/>
          <w:b w:val="false"/>
          <w:i w:val="false"/>
          <w:color w:val="000000"/>
          <w:sz w:val="28"/>
        </w:rPr>
        <w:t>
1) жануарға арналған ветеринариялық паспортын алуға өтiнiш бергенде: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3104"/>
        <w:gridCol w:w="2794"/>
        <w:gridCol w:w="2523"/>
        <w:gridCol w:w="2503"/>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iс-әрекетi (барысы, жұмыс ағыны)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 барысы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ұсынылған құжаттарды тексеру;</w:t>
            </w:r>
          </w:p>
          <w:p>
            <w:pPr>
              <w:spacing w:after="20"/>
              <w:ind w:left="20"/>
              <w:jc w:val="both"/>
            </w:pPr>
            <w:r>
              <w:rPr>
                <w:rFonts w:ascii="Times New Roman"/>
                <w:b w:val="false"/>
                <w:i w:val="false"/>
                <w:color w:val="000000"/>
                <w:sz w:val="20"/>
              </w:rPr>
              <w:t>2) кiрiс құжаттары журналына тiркеу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паспортты толтыру немесе тұтынушыға мемлекеттiк қызметтi ұсынудан бас тарту туралы дәлелдi жауап</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 журналына тiркеу</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өкiмгерлiк шешiм)</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қажеттi құжаттарды алғандығы туралы қол хатты беру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паспортқа немесе тұтынушыға мемлекеттiк қызметтi ұсынудан бас тарту туралы дәлелдi жауапқа қол қою</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паспорт немесе қызметтi ұсынудан бас тарту туралы дәлелдi жауап беру</w:t>
            </w:r>
          </w:p>
        </w:tc>
      </w:tr>
      <w:tr>
        <w:trPr>
          <w:trHeight w:val="630" w:hRule="atLeast"/>
        </w:trPr>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бағана</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60"/>
    <w:p>
      <w:pPr>
        <w:spacing w:after="0"/>
        <w:ind w:left="0"/>
        <w:jc w:val="both"/>
      </w:pPr>
      <w:r>
        <w:rPr>
          <w:rFonts w:ascii="Times New Roman"/>
          <w:b w:val="false"/>
          <w:i w:val="false"/>
          <w:color w:val="000000"/>
          <w:sz w:val="28"/>
        </w:rPr>
        <w:t>
2) жануарға ветеринариялық паспорттың төлнұсқасын, жануарға арналған ветеринариялық паспорттың үзiндiсiн алуға өтiнiш бергенде:</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2551"/>
        <w:gridCol w:w="2552"/>
        <w:gridCol w:w="3202"/>
        <w:gridCol w:w="3549"/>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ветеринария жөнiндегi маманы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ҚФБ-тiң 1 тобы Уәкiлеттi органның ветеринария жөнiндегi маманы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ұсынылған құжаттарды тексеру;</w:t>
            </w:r>
          </w:p>
          <w:p>
            <w:pPr>
              <w:spacing w:after="20"/>
              <w:ind w:left="20"/>
              <w:jc w:val="both"/>
            </w:pPr>
            <w:r>
              <w:rPr>
                <w:rFonts w:ascii="Times New Roman"/>
                <w:b w:val="false"/>
                <w:i w:val="false"/>
                <w:color w:val="000000"/>
                <w:sz w:val="20"/>
              </w:rPr>
              <w:t>2)1 кiрiс құжаттары журналына тiркеу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арналған ветеринариялық паспорттың үзiндiсiн толтыру немесе тұтынушыға мемлекеттiк қызметтi ұсынудан бас тарту туралы дәлелдi жауап</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құжаттары журналына тiркеу</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w:t>
            </w:r>
            <w:r>
              <w:br/>
            </w:r>
            <w:r>
              <w:rPr>
                <w:rFonts w:ascii="Times New Roman"/>
                <w:b w:val="false"/>
                <w:i w:val="false"/>
                <w:color w:val="000000"/>
                <w:sz w:val="20"/>
              </w:rPr>
              <w:t>
өкiмгерлiк шешiм)</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қажеттi құжаттарды алғандығы туралы қол хатты беру</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арналған ветеринариялық паспорттың үзiндiсiне немесе тұтынушыға мемлекеттiк қызметтi ұсынудан бас тарту туралы дәлелдi жауапқа қол қою</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арналған ветеринариялық паспорттың үзiндiсiн немесе қызметтi ұсынудан бас тарту туралы дәлелдi жауап беру</w:t>
            </w:r>
          </w:p>
        </w:tc>
      </w:tr>
      <w:tr>
        <w:trPr>
          <w:trHeight w:val="645"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күнi iшiнде</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iшiнде</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күнi iшiнде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бағана</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61"/>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мемлекеттiк</w:t>
      </w:r>
      <w:r>
        <w:br/>
      </w:r>
      <w:r>
        <w:rPr>
          <w:rFonts w:ascii="Times New Roman"/>
          <w:b w:val="false"/>
          <w:i w:val="false"/>
          <w:color w:val="000000"/>
          <w:sz w:val="28"/>
        </w:rPr>
        <w:t>
қызметiнiң регламентiне</w:t>
      </w:r>
      <w:r>
        <w:br/>
      </w:r>
      <w:r>
        <w:rPr>
          <w:rFonts w:ascii="Times New Roman"/>
          <w:b w:val="false"/>
          <w:i w:val="false"/>
          <w:color w:val="000000"/>
          <w:sz w:val="28"/>
        </w:rPr>
        <w:t>
N 3 қосымша</w:t>
      </w:r>
    </w:p>
    <w:bookmarkEnd w:id="61"/>
    <w:bookmarkStart w:name="z167" w:id="62"/>
    <w:p>
      <w:pPr>
        <w:spacing w:after="0"/>
        <w:ind w:left="0"/>
        <w:jc w:val="left"/>
      </w:pPr>
      <w:r>
        <w:rPr>
          <w:rFonts w:ascii="Times New Roman"/>
          <w:b/>
          <w:i w:val="false"/>
          <w:color w:val="000000"/>
        </w:rPr>
        <w:t xml:space="preserve"> 
Жануарға ветеринариялық паспорт беру үдерiсiнiң схемасы</w:t>
      </w:r>
    </w:p>
    <w:bookmarkEnd w:id="62"/>
    <w:bookmarkStart w:name="z168" w:id="63"/>
    <w:p>
      <w:pPr>
        <w:spacing w:after="0"/>
        <w:ind w:left="0"/>
        <w:jc w:val="both"/>
      </w:pPr>
      <w:r>
        <w:rPr>
          <w:rFonts w:ascii="Times New Roman"/>
          <w:b w:val="false"/>
          <w:i w:val="false"/>
          <w:color w:val="000000"/>
          <w:sz w:val="28"/>
        </w:rPr>
        <w:t>
1) жануарға ветеринариялық паспорт алуға өтiнiш бергенде:</w:t>
      </w:r>
    </w:p>
    <w:bookmarkEnd w:id="63"/>
    <w:p>
      <w:pPr>
        <w:spacing w:after="0"/>
        <w:ind w:left="0"/>
        <w:jc w:val="both"/>
      </w:pPr>
      <w:r>
        <w:drawing>
          <wp:inline distT="0" distB="0" distL="0" distR="0">
            <wp:extent cx="63881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88100" cy="6629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