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4960" w14:textId="1064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2011 жылғы 20 желтоқсандағы "Ақсу ауданының 2012-2014 жылдарға арналған аудандық бюджеті туралы" N 54-319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2012 жылғы 08 маусымдағы N 5-46 шешімі. Алматы облысының Әділет департаменті Ақсу ауданының Әділет басқармасында 2012 жылы 20 маусымда N 2-4-155 тіркелді. Күші жойылды - Алматы облысы Ақсу аудандық мәслихатының 2013 жылғы 22 қаңтардағы N 11-90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22.01.2013 N 11-90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"Қазақстан Республикасының Бюджет Кодексінің"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2011 жылғы 20 желтоқсандағы "Ақсу ауданының 2012-2014 жылдарға арналған аудандық бюджеті туралы" N 54-319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 мемлекеттік тіркеу Тізілімінде 2-4-142 нөмірімен енгізілген, 2012 жылғы 7 қаңтардағы N 2(9585) аудандық "Ақсу Өңірі" газетінде жарияланған), Ақсу аудандық мәслихатының 2012 жылғы 17 ақпандағы "Ақсу ауданының 2012-2014 жылдарға арналған аудандық бюджеті туралы" N 54-319 шешіміне өзгерістер енгізу туралы" N 2-8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2-4-146 нөмірімен енгізілген, 2012 жылғы 3 наурыздағы N 10 (9592) аудандық "Ақсу Өңірі" газетінде жарияланған), Ақсу аудандық мәслихатының 2012 жылғы 13 сәуірдегі "Ақсу ауданының 2012-2014 жылдарға арналған аудандық бюджеті туралы" N 54-319 шешіміне өзгерістер енгізу туралы" N 4-30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2-4-150 нөмірімен енгізілген, 2012 жылғы 28 сәуірдегі N 18 (9600) аудандық "Ақсу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"4208331" саны "4244092" санына ауыстырылсын, оның ішінде: "салықтық түсімдер" "85677" саны "84569"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"3910" саны "4600"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"3019" саны "3437"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"4113784" саны "4149545"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"4230819" саны "4266580"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Жандосова Гүлнара Жандосқызы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маусым 2012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54-319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5-46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87"/>
        <w:gridCol w:w="603"/>
        <w:gridCol w:w="9573"/>
        <w:gridCol w:w="181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I. Кірістер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4244092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84569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0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2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4149545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4149545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4149545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12"/>
        <w:gridCol w:w="649"/>
        <w:gridCol w:w="687"/>
        <w:gridCol w:w="9073"/>
        <w:gridCol w:w="18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II. Шығындар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4266580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284245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259518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52597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187848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9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3130240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444854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444854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444537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1926389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1925706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1859547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8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758997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74882</w:t>
            </w:r>
          </w:p>
        </w:tc>
      </w:tr>
      <w:tr>
        <w:trPr>
          <w:trHeight w:val="5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0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8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103795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10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</w:t>
            </w:r>
          </w:p>
        </w:tc>
      </w:tr>
      <w:tr>
        <w:trPr>
          <w:trHeight w:val="10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296373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128052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119659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119659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101445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</w:p>
        </w:tc>
      </w:tr>
      <w:tr>
        <w:trPr>
          <w:trHeight w:val="8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129602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8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5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173029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30950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7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8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8"/>
        <w:gridCol w:w="707"/>
        <w:gridCol w:w="688"/>
        <w:gridCol w:w="8809"/>
        <w:gridCol w:w="18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10"/>
        <w:gridCol w:w="526"/>
        <w:gridCol w:w="530"/>
        <w:gridCol w:w="9186"/>
        <w:gridCol w:w="180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03"/>
        <w:gridCol w:w="484"/>
        <w:gridCol w:w="504"/>
        <w:gridCol w:w="9325"/>
        <w:gridCol w:w="182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4"/>
        <w:gridCol w:w="464"/>
        <w:gridCol w:w="523"/>
        <w:gridCol w:w="9276"/>
        <w:gridCol w:w="187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69"/>
        <w:gridCol w:w="468"/>
        <w:gridCol w:w="484"/>
        <w:gridCol w:w="9222"/>
        <w:gridCol w:w="187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10"/>
        <w:gridCol w:w="689"/>
        <w:gridCol w:w="748"/>
        <w:gridCol w:w="8680"/>
        <w:gridCol w:w="190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10"/>
        <w:gridCol w:w="429"/>
        <w:gridCol w:w="589"/>
        <w:gridCol w:w="9116"/>
        <w:gridCol w:w="19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