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bbe6" w14:textId="1e2b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ауыл шаруашылығы жануарларын бірдейлендіру жұмыстарын ұйымдастыру және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2012 жылғы 28 тамыздағы N 407 қаулысы. Алматы облысының Әділет департаментінде 2012 жылы 02 қазанда N 2138 тіркелді. Қолданылу мерзімінің аяқталуына байланысты каулының күші жойылды - Ақсу аудандық әкімдігінің 2013 жылғы 09 тамыздағы N 597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каулының күші жойылды - Ақсу аудандық әкімдігінің 09.08.2013 </w:t>
      </w:r>
      <w:r>
        <w:rPr>
          <w:rFonts w:ascii="Times New Roman"/>
          <w:b w:val="false"/>
          <w:i w:val="false"/>
          <w:color w:val="ff0000"/>
          <w:sz w:val="28"/>
        </w:rPr>
        <w:t>N 597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әкімдігінің 2012 жылғы 16 ақпандағы "Алматы облысы аумағында ауылшаруашылығы жануарларына (түйе, жылқы, ұсақ мал, шошқа) бірдейлендіру іс-шараларын жүргізу жоспарын бекіту туралы" N 29 қаулысын жүзеге асыру үшін, Ақсу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ауданы бойынша ауыл шаруашылығы жануарларын бірдейлендіру жұмыстары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ұйымдастырылып,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"Ақсу ауданының ветеринария бөлімі" мемлекеттік мекемесі(С.К. Исапанов), кент және ауылдық округ әкімдері аумақтардағы ауыл шаруашылығы жануарларына (түйе, жылқы, ұсақ мал, шошқа) бірдейлендіру жұмыстарының жүргізілуін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М.Б. Жұмағалиевке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Дүйсембаев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"Ақсу ауданының ветеринария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Исапанов Сағынбек Кенжеғазыұлы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тамыз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жануарларын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бірдейлендіру жұмыстарын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және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407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605"/>
        <w:gridCol w:w="1109"/>
        <w:gridCol w:w="1320"/>
        <w:gridCol w:w="1837"/>
        <w:gridCol w:w="1286"/>
        <w:gridCol w:w="2219"/>
        <w:gridCol w:w="2030"/>
      </w:tblGrid>
      <w:tr>
        <w:trPr>
          <w:trHeight w:val="15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Бірдейлендіруге 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жануарларының нақты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төлқұжатты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рәсімдеумен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сырғалау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мал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1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1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Көшкентал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1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637"/>
        <w:gridCol w:w="2754"/>
        <w:gridCol w:w="3971"/>
        <w:gridCol w:w="3034"/>
      </w:tblGrid>
      <w:tr>
        <w:trPr>
          <w:trHeight w:val="495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 нәтижесін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базасына енгізу</w:t>
            </w:r>
          </w:p>
        </w:tc>
        <w:tc>
          <w:tcPr>
            <w:tcW w:w="3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тұлғаның атауы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орындаушылары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3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пункттері бар "Ақсу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5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5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3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пункттері бар "Ақсу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1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1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1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1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Құрақсу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Көшкентал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1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Суықсай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1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Молалы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5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Ойтоған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