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554eb" w14:textId="af554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Ақсу аудандық мәслихатының 2011 жылғы 20 желтоқсандағы "Ақсу ауданының 2012-2014 жылдарға арналған аудандық бюджеті туралы" N 54-319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Ақсу аудандық мәслихатының 2012 жылғы 05 қарашадағы N 8-66 шешімі. Алматы облысының Әділет департаментінде 2012 жылы 13 қарашада N 2183 тіркелді. Күші жойылды - Алматы облысы Ақсу аудандық мәслихатының 2013 жылғы 22 қаңтардағы N 11-90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Алматы облысы Ақсу аудандық мәслихатының 22.01.2013 N 11-90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Қазақстан Республикасының 2008 жылғы 4 желтоқсандағы "Қазақстан Республикасының Бюджет Кодексінің" 106-бабының 2–тармағының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109-бабының 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басқару" Заңының 6-бабы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1998 жылғы 24 наурыздағы "Нормативтік құқықтық актілер туралы" Заңының 21-бабы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Ақсу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Ақсу аудандық мәслихатының 2011 жылғы 20 желтоқсандағы "Ақсу ауданының 2012-2014 жылдарға арналған аудандық бюджеті туралы" N 54-319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(2011 жылғы 27 желтоқсандағы нормативтік құқықтық актілерді мемлекеттік тіркеу Тізілімінде 2-4-142 нөмірімен енгізілген, 2012 жылғы 7 қаңтардағы N 2(9585) аудандық "Ақсу Өңірі" газетінде жарияланған), Ақсу аудандық мәслихатының 2012 жылғы 17 ақпандағы "Ақсу ауданының 2012-2014 жылдарға арналған аудандық бюджеті туралы" N 54-319 шешіміне өзгерістер енгізу туралы" N 2-8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(2012 жылғы 22 ақпандағы нормативтік құқықтық актілерді мемлекеттік тіркеу Тізілімінде 2-4-146 нөмірімен енгізілген, 2012 жылғы 3 наурыздағы N 10 (9592) аудандық "Ақсу Өңірі" газетінде жарияланған), Ақсу аудандық мәслихатының 2012 жылғы 13 сәуірдегі "Ақсу ауданының 2012-2014 жылдарға арналған аудандық бюджеті туралы" N 54-319 шешіміне өзгерістер енгізу туралы" N 4-30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(2012 жылғы 19 сәуірдегі нормативтік құқықтық актілерді мемлекеттік тіркеу Тізілімінде 2-4-150 нөмірімен енгізілген, 2012 жылғы 28 сәуірдегі N 18 (9600) аудандық "Ақсу Өңірі" газетінде жарияланған), Ақсу аудандық мәслихатының 2012 жылғы 8 маусымдағы "Ақсу ауданының 2012-2014 жылдарға арналған аудандық бюджеті туралы" N 54-319 шешіміне өзгерістер енгізу туралы" N 5-46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(2012 жылғы 20 маусымдағы нормативтік құқықтық актілерді мемлекеттік тіркеу Тізілімінде 2-4-155 нөмірімен енгізілген, 2012 жылғы 30 маусымдағы N 27 (9609) аудандық "Ақсу Өңірі" газетінде жарияланған), Ақсу аудандық мәслихатының 2012 жылғы 6 қыркүйектегі "Ақсу ауданының 2012-2014 жылдарға арналған аудандық бюджеті туралы" N 54-319 шешіміне өзгерістер енгізу туралы" N 7-61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(2012 жылғы 19 қыркүйектегі нормативтік құқықтық актілерді мемлекеттік тіркеу Тізілімінде 2121 нөмірімен енгізілген, 2012 жылғы 29 қыркүйектегі N 41 (9623) аудандық "Ақсу Өңірі" газетінде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жолдар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"Кірістер" "4299843" саны "4304348" санына ауыстырылсын,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оның ішінде: "салықтық түсімдер" "76272" саны "75900"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"салықтық емес түсімдер" "3046" саны "3126"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"негізгі капиталды сатудан түсетін түсімдер" "5288" саны "5580"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"трансферттер түсімдері" "4213296" саны "4217801"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"Шығындар" "4322331" саны "4327079"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орындалуына бақылау жасау мәслихаттың экономикалық реформа, бюджет, тарифтік саясат, шағын және орта кәсіпкерлікті дамыту жөніндегі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шешiм 2012 жылдың 1 қаңтарынан бастап қолданысқа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Ғ. Мұсабаланов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Мәслихат хатшысы                           С. Серпербаев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"Ақсу аудандық экономика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бюджеттік жоспарлау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бастығы            Жандосова Гүлнара Жандосқызы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05 қараша 2012 жыл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Ақсу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20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"Ақсу ауданының 2012-2014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жылдарға арналған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бюджеті туралы" 54-319 шешімінің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1-қосымшасы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Ақсу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05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"Ақсу ауданының 2012-2014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жылдарға арналған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бюджеті туралы" 54-319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өзгерістер енгізу туралы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8-66 шешімінің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1-қосымшасы</w:t>
      </w:r>
    </w:p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Ақсу ауданының 2012 жылға арналған аудандық бюджеті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0"/>
        <w:gridCol w:w="432"/>
        <w:gridCol w:w="508"/>
        <w:gridCol w:w="9635"/>
        <w:gridCol w:w="2115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4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4304348</w:t>
            </w:r>
          </w:p>
        </w:tc>
      </w:tr>
      <w:tr>
        <w:trPr>
          <w:trHeight w:val="24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75900</w:t>
            </w:r>
          </w:p>
        </w:tc>
      </w:tr>
      <w:tr>
        <w:trPr>
          <w:trHeight w:val="24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66515</w:t>
            </w:r>
          </w:p>
        </w:tc>
      </w:tr>
      <w:tr>
        <w:trPr>
          <w:trHeight w:val="24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27080</w:t>
            </w:r>
          </w:p>
        </w:tc>
      </w:tr>
      <w:tr>
        <w:trPr>
          <w:trHeight w:val="24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6383</w:t>
            </w:r>
          </w:p>
        </w:tc>
      </w:tr>
      <w:tr>
        <w:trPr>
          <w:trHeight w:val="24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26843</w:t>
            </w:r>
          </w:p>
        </w:tc>
      </w:tr>
      <w:tr>
        <w:trPr>
          <w:trHeight w:val="24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6209</w:t>
            </w:r>
          </w:p>
        </w:tc>
      </w:tr>
      <w:tr>
        <w:trPr>
          <w:trHeight w:val="24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iшкi салықтар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5810</w:t>
            </w:r>
          </w:p>
        </w:tc>
      </w:tr>
      <w:tr>
        <w:trPr>
          <w:trHeight w:val="24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</w:t>
            </w:r>
          </w:p>
        </w:tc>
      </w:tr>
      <w:tr>
        <w:trPr>
          <w:trHeight w:val="495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 түсетiн түсiмдер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</w:tr>
      <w:tr>
        <w:trPr>
          <w:trHeight w:val="24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алынатын алымдар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5134</w:t>
            </w:r>
          </w:p>
        </w:tc>
      </w:tr>
      <w:tr>
        <w:trPr>
          <w:trHeight w:val="735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оған уәкілеттігі бар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 немесе лауазымды адамдар құжаттар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бергені үшін алынатын міндетті төлемдер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3575</w:t>
            </w:r>
          </w:p>
        </w:tc>
      </w:tr>
      <w:tr>
        <w:trPr>
          <w:trHeight w:val="24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3575</w:t>
            </w:r>
          </w:p>
        </w:tc>
      </w:tr>
      <w:tr>
        <w:trPr>
          <w:trHeight w:val="24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3126</w:t>
            </w:r>
          </w:p>
        </w:tc>
      </w:tr>
      <w:tr>
        <w:trPr>
          <w:trHeight w:val="24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</w:t>
            </w:r>
          </w:p>
        </w:tc>
      </w:tr>
      <w:tr>
        <w:trPr>
          <w:trHeight w:val="24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кірістер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</w:t>
            </w:r>
          </w:p>
        </w:tc>
      </w:tr>
      <w:tr>
        <w:trPr>
          <w:trHeight w:val="99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Қазақстан Республикасы Ұлттық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Банкінің бюджетінен (шығыстар сметасынан)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ұсталатын және 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салатын айыппұлдар, өсімпұлдар,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санкциялар, өндіріп алулар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</w:tr>
      <w:tr>
        <w:trPr>
          <w:trHeight w:val="156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қоспағанда, 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қаржыландырылатын, сондай-ақ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 Ұлттық Банкінің бюджетінен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(шығыстар сметасынан) ұсталатын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 мекемелер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салатын айыппұлдар, өсімпұлдар, санкциялар,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өндіріп алулар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</w:tr>
      <w:tr>
        <w:trPr>
          <w:trHeight w:val="24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2908</w:t>
            </w:r>
          </w:p>
        </w:tc>
      </w:tr>
      <w:tr>
        <w:trPr>
          <w:trHeight w:val="24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2908</w:t>
            </w:r>
          </w:p>
        </w:tc>
      </w:tr>
      <w:tr>
        <w:trPr>
          <w:trHeight w:val="24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5580</w:t>
            </w:r>
          </w:p>
        </w:tc>
      </w:tr>
      <w:tr>
        <w:trPr>
          <w:trHeight w:val="24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5580</w:t>
            </w:r>
          </w:p>
        </w:tc>
      </w:tr>
      <w:tr>
        <w:trPr>
          <w:trHeight w:val="24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5149</w:t>
            </w:r>
          </w:p>
        </w:tc>
      </w:tr>
      <w:tr>
        <w:trPr>
          <w:trHeight w:val="24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</w:t>
            </w:r>
          </w:p>
        </w:tc>
      </w:tr>
      <w:tr>
        <w:trPr>
          <w:trHeight w:val="24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4217801</w:t>
            </w:r>
          </w:p>
        </w:tc>
      </w:tr>
      <w:tr>
        <w:trPr>
          <w:trHeight w:val="495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жоғарғы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түсетін трансферттер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4217801</w:t>
            </w:r>
          </w:p>
        </w:tc>
      </w:tr>
      <w:tr>
        <w:trPr>
          <w:trHeight w:val="24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4217801</w:t>
            </w:r>
          </w:p>
        </w:tc>
      </w:tr>
      <w:tr>
        <w:trPr>
          <w:trHeight w:val="24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</w:t>
            </w:r>
          </w:p>
        </w:tc>
      </w:tr>
      <w:tr>
        <w:trPr>
          <w:trHeight w:val="24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</w:t>
            </w:r>
          </w:p>
        </w:tc>
      </w:tr>
      <w:tr>
        <w:trPr>
          <w:trHeight w:val="24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берілетін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кредиттерді өтеу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1"/>
        <w:gridCol w:w="431"/>
        <w:gridCol w:w="650"/>
        <w:gridCol w:w="669"/>
        <w:gridCol w:w="8812"/>
        <w:gridCol w:w="2087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4327079</w:t>
            </w:r>
          </w:p>
        </w:tc>
      </w:tr>
      <w:tr>
        <w:trPr>
          <w:trHeight w:val="3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286681</w:t>
            </w:r>
          </w:p>
        </w:tc>
      </w:tr>
      <w:tr>
        <w:trPr>
          <w:trHeight w:val="49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өкiлдi,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259201</w:t>
            </w:r>
          </w:p>
        </w:tc>
      </w:tr>
      <w:tr>
        <w:trPr>
          <w:trHeight w:val="28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19073</w:t>
            </w:r>
          </w:p>
        </w:tc>
      </w:tr>
      <w:tr>
        <w:trPr>
          <w:trHeight w:val="49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13623</w:t>
            </w:r>
          </w:p>
        </w:tc>
      </w:tr>
      <w:tr>
        <w:trPr>
          <w:trHeight w:val="28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5450</w:t>
            </w:r>
          </w:p>
        </w:tc>
      </w:tr>
      <w:tr>
        <w:trPr>
          <w:trHeight w:val="28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52640</w:t>
            </w:r>
          </w:p>
        </w:tc>
      </w:tr>
      <w:tr>
        <w:trPr>
          <w:trHeight w:val="49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52190</w:t>
            </w:r>
          </w:p>
        </w:tc>
      </w:tr>
      <w:tr>
        <w:trPr>
          <w:trHeight w:val="25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51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187488</w:t>
            </w:r>
          </w:p>
        </w:tc>
      </w:tr>
      <w:tr>
        <w:trPr>
          <w:trHeight w:val="73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159048</w:t>
            </w:r>
          </w:p>
        </w:tc>
      </w:tr>
      <w:tr>
        <w:trPr>
          <w:trHeight w:val="27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28440</w:t>
            </w:r>
          </w:p>
        </w:tc>
      </w:tr>
      <w:tr>
        <w:trPr>
          <w:trHeight w:val="27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15441</w:t>
            </w:r>
          </w:p>
        </w:tc>
      </w:tr>
      <w:tr>
        <w:trPr>
          <w:trHeight w:val="28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15441</w:t>
            </w:r>
          </w:p>
        </w:tc>
      </w:tr>
      <w:tr>
        <w:trPr>
          <w:trHeight w:val="97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бюджетін орындау және ауданның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қаланың) коммуналдық меншігін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12022</w:t>
            </w:r>
          </w:p>
        </w:tc>
      </w:tr>
      <w:tr>
        <w:trPr>
          <w:trHeight w:val="3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</w:tr>
      <w:tr>
        <w:trPr>
          <w:trHeight w:val="78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басқару, жекешелендіруден кейінгі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осыған байланысты дауларды реттеу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</w:t>
            </w:r>
          </w:p>
        </w:tc>
      </w:tr>
      <w:tr>
        <w:trPr>
          <w:trHeight w:val="52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есепке алу, сақтау, бағалау және сату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2960</w:t>
            </w:r>
          </w:p>
        </w:tc>
      </w:tr>
      <w:tr>
        <w:trPr>
          <w:trHeight w:val="28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12039</w:t>
            </w:r>
          </w:p>
        </w:tc>
      </w:tr>
      <w:tr>
        <w:trPr>
          <w:trHeight w:val="48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12039</w:t>
            </w:r>
          </w:p>
        </w:tc>
      </w:tr>
      <w:tr>
        <w:trPr>
          <w:trHeight w:val="102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жүйесін қалыптастыру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және ауданды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қаланы) басқару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11589</w:t>
            </w:r>
          </w:p>
        </w:tc>
      </w:tr>
      <w:tr>
        <w:trPr>
          <w:trHeight w:val="31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25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3326</w:t>
            </w:r>
          </w:p>
        </w:tc>
      </w:tr>
      <w:tr>
        <w:trPr>
          <w:trHeight w:val="25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2488</w:t>
            </w:r>
          </w:p>
        </w:tc>
      </w:tr>
      <w:tr>
        <w:trPr>
          <w:trHeight w:val="34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2488</w:t>
            </w:r>
          </w:p>
        </w:tc>
      </w:tr>
      <w:tr>
        <w:trPr>
          <w:trHeight w:val="34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шеңберіндегі іс-шаралар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2488</w:t>
            </w:r>
          </w:p>
        </w:tc>
      </w:tr>
      <w:tr>
        <w:trPr>
          <w:trHeight w:val="34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</w:t>
            </w:r>
          </w:p>
        </w:tc>
      </w:tr>
      <w:tr>
        <w:trPr>
          <w:trHeight w:val="34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</w:t>
            </w:r>
          </w:p>
        </w:tc>
      </w:tr>
      <w:tr>
        <w:trPr>
          <w:trHeight w:val="108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өрттерінің, сондай-ақ мемлекеттік өртке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қарсы қызмет органдары құрылмаған елдi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мекендерде өрттердің алдын 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 сөндіру жөніндегі іс-шаралар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</w:t>
            </w:r>
          </w:p>
        </w:tc>
      </w:tr>
      <w:tr>
        <w:trPr>
          <w:trHeight w:val="46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сот, қылмыстық-атқару қызметі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34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81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34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қауiпсiздiгін қамтамасыз ету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27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3164211</w:t>
            </w:r>
          </w:p>
        </w:tc>
      </w:tr>
      <w:tr>
        <w:trPr>
          <w:trHeight w:val="28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 оқыту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156594</w:t>
            </w:r>
          </w:p>
        </w:tc>
      </w:tr>
      <w:tr>
        <w:trPr>
          <w:trHeight w:val="31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156594</w:t>
            </w:r>
          </w:p>
        </w:tc>
      </w:tr>
      <w:tr>
        <w:trPr>
          <w:trHeight w:val="28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 оқытуды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156277</w:t>
            </w:r>
          </w:p>
        </w:tc>
      </w:tr>
      <w:tr>
        <w:trPr>
          <w:trHeight w:val="193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есебінен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үлгідегі, арнайы (түзету), дарынды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үшін мамандандырылған, жетім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ата-аналарының қамқорынсыз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қалған балалар үшін балабақшалар, шағын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орталықтар, мектеп интернаттары,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кәмелеттік жасқа толмағандарды бейімдеу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орталықтары тәрбиешілеріне біліктілік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үшін қосымша ақының мөлшерін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ұлғайту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</w:t>
            </w:r>
          </w:p>
        </w:tc>
      </w:tr>
      <w:tr>
        <w:trPr>
          <w:trHeight w:val="3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1810042</w:t>
            </w:r>
          </w:p>
        </w:tc>
      </w:tr>
      <w:tr>
        <w:trPr>
          <w:trHeight w:val="49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</w:t>
            </w:r>
          </w:p>
        </w:tc>
      </w:tr>
      <w:tr>
        <w:trPr>
          <w:trHeight w:val="49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 тегін алып баруды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кері алып келуді ұйымдастыру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</w:t>
            </w:r>
          </w:p>
        </w:tc>
      </w:tr>
      <w:tr>
        <w:trPr>
          <w:trHeight w:val="3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1809360</w:t>
            </w:r>
          </w:p>
        </w:tc>
      </w:tr>
      <w:tr>
        <w:trPr>
          <w:trHeight w:val="3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1743201</w:t>
            </w:r>
          </w:p>
        </w:tc>
      </w:tr>
      <w:tr>
        <w:trPr>
          <w:trHeight w:val="28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40833</w:t>
            </w:r>
          </w:p>
        </w:tc>
      </w:tr>
      <w:tr>
        <w:trPr>
          <w:trHeight w:val="105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"Назарбаев зияткерлік мектептері"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ДБҰ-ның оқу бағдарламалары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біліктілікті арттырудан өткен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мұғалімдерге еңбекақыны арттыру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</w:t>
            </w:r>
          </w:p>
        </w:tc>
      </w:tr>
      <w:tr>
        <w:trPr>
          <w:trHeight w:val="205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есебінен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үлгідегі, арнайы (түзету), дарынды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үшін мамандандырылған, жетім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ата-аналарының қамқорынсыз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қалған балалар үшін балабақшалар, шағын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орталықтар, мектеп интернаттары,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кәмелеттік жасқа толмағандарды бейімдеу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орталықтары тәрбиешілеріне біліктілік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үшін қосымша ақының мөлшерін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ұлғайту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23891</w:t>
            </w:r>
          </w:p>
        </w:tc>
      </w:tr>
      <w:tr>
        <w:trPr>
          <w:trHeight w:val="27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1197575</w:t>
            </w:r>
          </w:p>
        </w:tc>
      </w:tr>
      <w:tr>
        <w:trPr>
          <w:trHeight w:val="31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503970</w:t>
            </w:r>
          </w:p>
        </w:tc>
      </w:tr>
      <w:tr>
        <w:trPr>
          <w:trHeight w:val="58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18392</w:t>
            </w:r>
          </w:p>
        </w:tc>
      </w:tr>
      <w:tr>
        <w:trPr>
          <w:trHeight w:val="58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жүйесін ақпараттандыру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11862</w:t>
            </w:r>
          </w:p>
        </w:tc>
      </w:tr>
      <w:tr>
        <w:trPr>
          <w:trHeight w:val="76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оқулықтар мен оқу-әдiстемелiк кешендерді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 және жеткізу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23215</w:t>
            </w:r>
          </w:p>
        </w:tc>
      </w:tr>
      <w:tr>
        <w:trPr>
          <w:trHeight w:val="61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олимпиадаларын және мектептен 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өткiзу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</w:t>
            </w:r>
          </w:p>
        </w:tc>
      </w:tr>
      <w:tr>
        <w:trPr>
          <w:trHeight w:val="3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2849</w:t>
            </w:r>
          </w:p>
        </w:tc>
      </w:tr>
      <w:tr>
        <w:trPr>
          <w:trHeight w:val="99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жетім баланы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(жетім балаларды) және ата-аналарының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қамқорынсыз қалған баланы (балаларды)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күтіп-ұстауға асыраушыларына ай сайынғы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ақшалай қаражат төлемдері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12852</w:t>
            </w:r>
          </w:p>
        </w:tc>
      </w:tr>
      <w:tr>
        <w:trPr>
          <w:trHeight w:val="76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үйде оқытылатын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 балаларды жабдықпен,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бағдарламалық қамтыммен қамтамасыз ету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4464</w:t>
            </w:r>
          </w:p>
        </w:tc>
      </w:tr>
      <w:tr>
        <w:trPr>
          <w:trHeight w:val="49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429013</w:t>
            </w:r>
          </w:p>
        </w:tc>
      </w:tr>
      <w:tr>
        <w:trPr>
          <w:trHeight w:val="3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693605</w:t>
            </w:r>
          </w:p>
        </w:tc>
      </w:tr>
      <w:tr>
        <w:trPr>
          <w:trHeight w:val="25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693605</w:t>
            </w:r>
          </w:p>
        </w:tc>
      </w:tr>
      <w:tr>
        <w:trPr>
          <w:trHeight w:val="27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116235</w:t>
            </w:r>
          </w:p>
        </w:tc>
      </w:tr>
      <w:tr>
        <w:trPr>
          <w:trHeight w:val="25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94184</w:t>
            </w:r>
          </w:p>
        </w:tc>
      </w:tr>
      <w:tr>
        <w:trPr>
          <w:trHeight w:val="51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94184</w:t>
            </w:r>
          </w:p>
        </w:tc>
      </w:tr>
      <w:tr>
        <w:trPr>
          <w:trHeight w:val="27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28951</w:t>
            </w:r>
          </w:p>
        </w:tc>
      </w:tr>
      <w:tr>
        <w:trPr>
          <w:trHeight w:val="141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сақтау, білім беру,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ету, мәдениет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мамандарына отын сатып алуға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Республикасының заңнамасына сәйкес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көрсету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16197</w:t>
            </w:r>
          </w:p>
        </w:tc>
      </w:tr>
      <w:tr>
        <w:trPr>
          <w:trHeight w:val="28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2035</w:t>
            </w:r>
          </w:p>
        </w:tc>
      </w:tr>
      <w:tr>
        <w:trPr>
          <w:trHeight w:val="28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</w:t>
            </w:r>
          </w:p>
        </w:tc>
      </w:tr>
      <w:tr>
        <w:trPr>
          <w:trHeight w:val="55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мұқтаж азаматтардың жекелеген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топтарына әлеуметтік көмек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4979</w:t>
            </w:r>
          </w:p>
        </w:tc>
      </w:tr>
      <w:tr>
        <w:trPr>
          <w:trHeight w:val="49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материалдық қамтамасыз ету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2396</w:t>
            </w:r>
          </w:p>
        </w:tc>
      </w:tr>
      <w:tr>
        <w:trPr>
          <w:trHeight w:val="3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20673</w:t>
            </w:r>
          </w:p>
        </w:tc>
      </w:tr>
      <w:tr>
        <w:trPr>
          <w:trHeight w:val="27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2151</w:t>
            </w:r>
          </w:p>
        </w:tc>
      </w:tr>
      <w:tr>
        <w:trPr>
          <w:trHeight w:val="99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сәйкес, мұқтаж мүгедектерді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гигиеналық құралдармен және ымдау тілі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мамандарының қызмет көрсетуін,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көмекшілермен қамтамасыз ету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2548</w:t>
            </w:r>
          </w:p>
        </w:tc>
      </w:tr>
      <w:tr>
        <w:trPr>
          <w:trHeight w:val="27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13573</w:t>
            </w:r>
          </w:p>
        </w:tc>
      </w:tr>
      <w:tr>
        <w:trPr>
          <w:trHeight w:val="49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22051</w:t>
            </w:r>
          </w:p>
        </w:tc>
      </w:tr>
      <w:tr>
        <w:trPr>
          <w:trHeight w:val="49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22051</w:t>
            </w:r>
          </w:p>
        </w:tc>
      </w:tr>
      <w:tr>
        <w:trPr>
          <w:trHeight w:val="105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және халық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17167</w:t>
            </w:r>
          </w:p>
        </w:tc>
      </w:tr>
      <w:tr>
        <w:trPr>
          <w:trHeight w:val="5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төлемдерді есептеу, төлеу мен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қызметтерге ақы төлеу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</w:t>
            </w:r>
          </w:p>
        </w:tc>
      </w:tr>
      <w:tr>
        <w:trPr>
          <w:trHeight w:val="40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2813</w:t>
            </w:r>
          </w:p>
        </w:tc>
      </w:tr>
      <w:tr>
        <w:trPr>
          <w:trHeight w:val="55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</w:t>
            </w:r>
          </w:p>
        </w:tc>
      </w:tr>
      <w:tr>
        <w:trPr>
          <w:trHeight w:val="3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324418</w:t>
            </w:r>
          </w:p>
        </w:tc>
      </w:tr>
      <w:tr>
        <w:trPr>
          <w:trHeight w:val="28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128052</w:t>
            </w:r>
          </w:p>
        </w:tc>
      </w:tr>
      <w:tr>
        <w:trPr>
          <w:trHeight w:val="79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12397</w:t>
            </w:r>
          </w:p>
        </w:tc>
      </w:tr>
      <w:tr>
        <w:trPr>
          <w:trHeight w:val="28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объектілеріне 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паспорттар дайындау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81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"Жұмыспен қамту-2020"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ауылдық елді мекендерді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объектілерді жөндеу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абаттандыру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11097</w:t>
            </w:r>
          </w:p>
        </w:tc>
      </w:tr>
      <w:tr>
        <w:trPr>
          <w:trHeight w:val="31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110978</w:t>
            </w:r>
          </w:p>
        </w:tc>
      </w:tr>
      <w:tr>
        <w:trPr>
          <w:trHeight w:val="51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қорының тұрғын үйін жобалау, салу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(немесе) сатып алу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70297</w:t>
            </w:r>
          </w:p>
        </w:tc>
      </w:tr>
      <w:tr>
        <w:trPr>
          <w:trHeight w:val="5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инфрақұрылымды дамыту,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(немесе) сатып алу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40681</w:t>
            </w:r>
          </w:p>
        </w:tc>
      </w:tr>
      <w:tr>
        <w:trPr>
          <w:trHeight w:val="3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инспекциясы бөлімі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4677</w:t>
            </w:r>
          </w:p>
        </w:tc>
      </w:tr>
      <w:tr>
        <w:trPr>
          <w:trHeight w:val="52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4227</w:t>
            </w:r>
          </w:p>
        </w:tc>
      </w:tr>
      <w:tr>
        <w:trPr>
          <w:trHeight w:val="28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25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148279</w:t>
            </w:r>
          </w:p>
        </w:tc>
      </w:tr>
      <w:tr>
        <w:trPr>
          <w:trHeight w:val="81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148279</w:t>
            </w:r>
          </w:p>
        </w:tc>
      </w:tr>
      <w:tr>
        <w:trPr>
          <w:trHeight w:val="28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істеуі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22845</w:t>
            </w:r>
          </w:p>
        </w:tc>
      </w:tr>
      <w:tr>
        <w:trPr>
          <w:trHeight w:val="31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3989</w:t>
            </w:r>
          </w:p>
        </w:tc>
      </w:tr>
      <w:tr>
        <w:trPr>
          <w:trHeight w:val="28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121445</w:t>
            </w:r>
          </w:p>
        </w:tc>
      </w:tr>
      <w:tr>
        <w:trPr>
          <w:trHeight w:val="28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48087</w:t>
            </w:r>
          </w:p>
        </w:tc>
      </w:tr>
      <w:tr>
        <w:trPr>
          <w:trHeight w:val="85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48087</w:t>
            </w:r>
          </w:p>
        </w:tc>
      </w:tr>
      <w:tr>
        <w:trPr>
          <w:trHeight w:val="3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көшелерiн жарықтандыру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11424</w:t>
            </w:r>
          </w:p>
        </w:tc>
      </w:tr>
      <w:tr>
        <w:trPr>
          <w:trHeight w:val="28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35663</w:t>
            </w:r>
          </w:p>
        </w:tc>
      </w:tr>
      <w:tr>
        <w:trPr>
          <w:trHeight w:val="3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кеңістiк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131167</w:t>
            </w:r>
          </w:p>
        </w:tc>
      </w:tr>
      <w:tr>
        <w:trPr>
          <w:trHeight w:val="31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78054</w:t>
            </w:r>
          </w:p>
        </w:tc>
      </w:tr>
      <w:tr>
        <w:trPr>
          <w:trHeight w:val="5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78054</w:t>
            </w:r>
          </w:p>
        </w:tc>
      </w:tr>
      <w:tr>
        <w:trPr>
          <w:trHeight w:val="3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78054</w:t>
            </w:r>
          </w:p>
        </w:tc>
      </w:tr>
      <w:tr>
        <w:trPr>
          <w:trHeight w:val="25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2959</w:t>
            </w:r>
          </w:p>
        </w:tc>
      </w:tr>
      <w:tr>
        <w:trPr>
          <w:trHeight w:val="49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және спорт бөлімі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2959</w:t>
            </w:r>
          </w:p>
        </w:tc>
      </w:tr>
      <w:tr>
        <w:trPr>
          <w:trHeight w:val="52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деңгейде спорттық жарыстар өткiзу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</w:t>
            </w:r>
          </w:p>
        </w:tc>
      </w:tr>
      <w:tr>
        <w:trPr>
          <w:trHeight w:val="76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қаланың) құрама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командаларының мүшелерiн дайындау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олардың облыстық спорт жарыстарына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қатысуы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2226</w:t>
            </w:r>
          </w:p>
        </w:tc>
      </w:tr>
      <w:tr>
        <w:trPr>
          <w:trHeight w:val="28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32551</w:t>
            </w:r>
          </w:p>
        </w:tc>
      </w:tr>
      <w:tr>
        <w:trPr>
          <w:trHeight w:val="51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30469</w:t>
            </w:r>
          </w:p>
        </w:tc>
      </w:tr>
      <w:tr>
        <w:trPr>
          <w:trHeight w:val="3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iстеуi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29752</w:t>
            </w:r>
          </w:p>
        </w:tc>
      </w:tr>
      <w:tr>
        <w:trPr>
          <w:trHeight w:val="52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 дамыту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</w:t>
            </w:r>
          </w:p>
        </w:tc>
      </w:tr>
      <w:tr>
        <w:trPr>
          <w:trHeight w:val="3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 бөлімі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</w:t>
            </w:r>
          </w:p>
        </w:tc>
      </w:tr>
      <w:tr>
        <w:trPr>
          <w:trHeight w:val="49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</w:t>
            </w:r>
          </w:p>
        </w:tc>
      </w:tr>
      <w:tr>
        <w:trPr>
          <w:trHeight w:val="49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кеңiстiктi ұйымдастыру жөнiндегi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17603</w:t>
            </w:r>
          </w:p>
        </w:tc>
      </w:tr>
      <w:tr>
        <w:trPr>
          <w:trHeight w:val="49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5749</w:t>
            </w:r>
          </w:p>
        </w:tc>
      </w:tr>
      <w:tr>
        <w:trPr>
          <w:trHeight w:val="73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4216</w:t>
            </w:r>
          </w:p>
        </w:tc>
      </w:tr>
      <w:tr>
        <w:trPr>
          <w:trHeight w:val="3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57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</w:t>
            </w:r>
          </w:p>
        </w:tc>
      </w:tr>
      <w:tr>
        <w:trPr>
          <w:trHeight w:val="25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 бөлімі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7932</w:t>
            </w:r>
          </w:p>
        </w:tc>
      </w:tr>
      <w:tr>
        <w:trPr>
          <w:trHeight w:val="81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мемлекеттілікті нығайту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әлеуметтік сенімділігін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саласында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7194</w:t>
            </w:r>
          </w:p>
        </w:tc>
      </w:tr>
      <w:tr>
        <w:trPr>
          <w:trHeight w:val="52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iске асыру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</w:p>
        </w:tc>
      </w:tr>
      <w:tr>
        <w:trPr>
          <w:trHeight w:val="28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49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және спорт бөлімі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3922</w:t>
            </w:r>
          </w:p>
        </w:tc>
      </w:tr>
      <w:tr>
        <w:trPr>
          <w:trHeight w:val="78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3472</w:t>
            </w:r>
          </w:p>
        </w:tc>
      </w:tr>
      <w:tr>
        <w:trPr>
          <w:trHeight w:val="3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75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 дүниесін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қорғау, жер қатынастары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173178</w:t>
            </w:r>
          </w:p>
        </w:tc>
      </w:tr>
      <w:tr>
        <w:trPr>
          <w:trHeight w:val="28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30848</w:t>
            </w:r>
          </w:p>
        </w:tc>
      </w:tr>
      <w:tr>
        <w:trPr>
          <w:trHeight w:val="55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4794</w:t>
            </w:r>
          </w:p>
        </w:tc>
      </w:tr>
      <w:tr>
        <w:trPr>
          <w:trHeight w:val="51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шараларды іске асыру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4794</w:t>
            </w:r>
          </w:p>
        </w:tc>
      </w:tr>
      <w:tr>
        <w:trPr>
          <w:trHeight w:val="5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бөлімі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10701</w:t>
            </w:r>
          </w:p>
        </w:tc>
      </w:tr>
      <w:tr>
        <w:trPr>
          <w:trHeight w:val="5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10251</w:t>
            </w:r>
          </w:p>
        </w:tc>
      </w:tr>
      <w:tr>
        <w:trPr>
          <w:trHeight w:val="3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55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15353</w:t>
            </w:r>
          </w:p>
        </w:tc>
      </w:tr>
      <w:tr>
        <w:trPr>
          <w:trHeight w:val="5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6593</w:t>
            </w:r>
          </w:p>
        </w:tc>
      </w:tr>
      <w:tr>
        <w:trPr>
          <w:trHeight w:val="27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2363</w:t>
            </w:r>
          </w:p>
        </w:tc>
      </w:tr>
      <w:tr>
        <w:trPr>
          <w:trHeight w:val="55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шұңқырлардың) жұмыс істеуін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</w:t>
            </w:r>
          </w:p>
        </w:tc>
      </w:tr>
      <w:tr>
        <w:trPr>
          <w:trHeight w:val="51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жоюды ұйымдастыру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</w:tr>
      <w:tr>
        <w:trPr>
          <w:trHeight w:val="57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жануарлардың, жануарлардан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өнімдер мен шикізаттың құнын иелеріне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өтеу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57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ветеринариялық іс-шараларды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2756</w:t>
            </w:r>
          </w:p>
        </w:tc>
      </w:tr>
      <w:tr>
        <w:trPr>
          <w:trHeight w:val="57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бірдейлендіру жөніндегі іс-шараларды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</w:p>
        </w:tc>
      </w:tr>
      <w:tr>
        <w:trPr>
          <w:trHeight w:val="31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17384</w:t>
            </w:r>
          </w:p>
        </w:tc>
      </w:tr>
      <w:tr>
        <w:trPr>
          <w:trHeight w:val="49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 бөлімі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17384</w:t>
            </w:r>
          </w:p>
        </w:tc>
      </w:tr>
      <w:tr>
        <w:trPr>
          <w:trHeight w:val="73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 жер қатынастарын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7434</w:t>
            </w:r>
          </w:p>
        </w:tc>
      </w:tr>
      <w:tr>
        <w:trPr>
          <w:trHeight w:val="37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 ұйымдастыру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</w:t>
            </w:r>
          </w:p>
        </w:tc>
      </w:tr>
      <w:tr>
        <w:trPr>
          <w:trHeight w:val="37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72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мен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124946</w:t>
            </w:r>
          </w:p>
        </w:tc>
      </w:tr>
      <w:tr>
        <w:trPr>
          <w:trHeight w:val="51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124946</w:t>
            </w:r>
          </w:p>
        </w:tc>
      </w:tr>
      <w:tr>
        <w:trPr>
          <w:trHeight w:val="27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124946</w:t>
            </w:r>
          </w:p>
        </w:tc>
      </w:tr>
      <w:tr>
        <w:trPr>
          <w:trHeight w:val="3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қызметі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14907</w:t>
            </w:r>
          </w:p>
        </w:tc>
      </w:tr>
      <w:tr>
        <w:trPr>
          <w:trHeight w:val="3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14907</w:t>
            </w:r>
          </w:p>
        </w:tc>
      </w:tr>
      <w:tr>
        <w:trPr>
          <w:trHeight w:val="34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6593</w:t>
            </w:r>
          </w:p>
        </w:tc>
      </w:tr>
      <w:tr>
        <w:trPr>
          <w:trHeight w:val="52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6143</w:t>
            </w:r>
          </w:p>
        </w:tc>
      </w:tr>
      <w:tr>
        <w:trPr>
          <w:trHeight w:val="27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49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 және қала құрылысы бөлімі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8314</w:t>
            </w:r>
          </w:p>
        </w:tc>
      </w:tr>
      <w:tr>
        <w:trPr>
          <w:trHeight w:val="5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5394</w:t>
            </w:r>
          </w:p>
        </w:tc>
      </w:tr>
      <w:tr>
        <w:trPr>
          <w:trHeight w:val="31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2920</w:t>
            </w:r>
          </w:p>
        </w:tc>
      </w:tr>
      <w:tr>
        <w:trPr>
          <w:trHeight w:val="28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75220</w:t>
            </w:r>
          </w:p>
        </w:tc>
      </w:tr>
      <w:tr>
        <w:trPr>
          <w:trHeight w:val="27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75220</w:t>
            </w:r>
          </w:p>
        </w:tc>
      </w:tr>
      <w:tr>
        <w:trPr>
          <w:trHeight w:val="81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75220</w:t>
            </w:r>
          </w:p>
        </w:tc>
      </w:tr>
      <w:tr>
        <w:trPr>
          <w:trHeight w:val="28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75220</w:t>
            </w:r>
          </w:p>
        </w:tc>
      </w:tr>
      <w:tr>
        <w:trPr>
          <w:trHeight w:val="28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22374</w:t>
            </w:r>
          </w:p>
        </w:tc>
      </w:tr>
      <w:tr>
        <w:trPr>
          <w:trHeight w:val="31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бәсекелестікті қорғау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6506</w:t>
            </w:r>
          </w:p>
        </w:tc>
      </w:tr>
      <w:tr>
        <w:trPr>
          <w:trHeight w:val="3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бөлімі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6506</w:t>
            </w:r>
          </w:p>
        </w:tc>
      </w:tr>
      <w:tr>
        <w:trPr>
          <w:trHeight w:val="79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5756</w:t>
            </w:r>
          </w:p>
        </w:tc>
      </w:tr>
      <w:tr>
        <w:trPr>
          <w:trHeight w:val="28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8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28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15868</w:t>
            </w:r>
          </w:p>
        </w:tc>
      </w:tr>
      <w:tr>
        <w:trPr>
          <w:trHeight w:val="57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</w:t>
            </w:r>
          </w:p>
        </w:tc>
      </w:tr>
      <w:tr>
        <w:trPr>
          <w:trHeight w:val="127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ретінде "Өңірлерді дамыту"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 шеңберінде өңірлердің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дамуына жәрдемдесу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шараларды іске асыруда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округтарды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мәселелерін шешу үшін іс-шараларды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</w:t>
            </w:r>
          </w:p>
        </w:tc>
      </w:tr>
      <w:tr>
        <w:trPr>
          <w:trHeight w:val="3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</w:t>
            </w:r>
          </w:p>
        </w:tc>
      </w:tr>
      <w:tr>
        <w:trPr>
          <w:trHeight w:val="5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органының резерві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</w:t>
            </w:r>
          </w:p>
        </w:tc>
      </w:tr>
      <w:tr>
        <w:trPr>
          <w:trHeight w:val="55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85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жобалардың және концессиялық жобалардың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техникалық-экономикалық негіздемелерін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әзірлеу және оған сараптама жүргізу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75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7074</w:t>
            </w:r>
          </w:p>
        </w:tc>
      </w:tr>
      <w:tr>
        <w:trPr>
          <w:trHeight w:val="81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 жолаушылар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6420</w:t>
            </w:r>
          </w:p>
        </w:tc>
      </w:tr>
      <w:tr>
        <w:trPr>
          <w:trHeight w:val="28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</w:t>
            </w:r>
          </w:p>
        </w:tc>
      </w:tr>
      <w:tr>
        <w:trPr>
          <w:trHeight w:val="28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7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1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78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қарыздар бойынша сыйақылар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төлемдерді төлеу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борышына қызмет көрсету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8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14158</w:t>
            </w:r>
          </w:p>
        </w:tc>
      </w:tr>
      <w:tr>
        <w:trPr>
          <w:trHeight w:val="27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14158</w:t>
            </w:r>
          </w:p>
        </w:tc>
      </w:tr>
      <w:tr>
        <w:trPr>
          <w:trHeight w:val="28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14158</w:t>
            </w:r>
          </w:p>
        </w:tc>
      </w:tr>
      <w:tr>
        <w:trPr>
          <w:trHeight w:val="57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трансферттерді қайтару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8"/>
        <w:gridCol w:w="529"/>
        <w:gridCol w:w="708"/>
        <w:gridCol w:w="689"/>
        <w:gridCol w:w="8526"/>
        <w:gridCol w:w="2100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несие беру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36532</w:t>
            </w:r>
          </w:p>
        </w:tc>
      </w:tr>
      <w:tr>
        <w:trPr>
          <w:trHeight w:val="36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38589</w:t>
            </w:r>
          </w:p>
        </w:tc>
      </w:tr>
      <w:tr>
        <w:trPr>
          <w:trHeight w:val="8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 дүниесін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қорғау, жер қатынастары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38589</w:t>
            </w:r>
          </w:p>
        </w:tc>
      </w:tr>
      <w:tr>
        <w:trPr>
          <w:trHeight w:val="42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38589</w:t>
            </w:r>
          </w:p>
        </w:tc>
      </w:tr>
      <w:tr>
        <w:trPr>
          <w:trHeight w:val="6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38589</w:t>
            </w:r>
          </w:p>
        </w:tc>
      </w:tr>
      <w:tr>
        <w:trPr>
          <w:trHeight w:val="58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үшін бюджеттік кредиттер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38589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6"/>
        <w:gridCol w:w="510"/>
        <w:gridCol w:w="527"/>
        <w:gridCol w:w="530"/>
        <w:gridCol w:w="8904"/>
        <w:gridCol w:w="2083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Ерекшелігі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2237</w:t>
            </w:r>
          </w:p>
        </w:tc>
      </w:tr>
      <w:tr>
        <w:trPr>
          <w:trHeight w:val="3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2237</w:t>
            </w:r>
          </w:p>
        </w:tc>
      </w:tr>
      <w:tr>
        <w:trPr>
          <w:trHeight w:val="43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2237</w:t>
            </w:r>
          </w:p>
        </w:tc>
      </w:tr>
      <w:tr>
        <w:trPr>
          <w:trHeight w:val="45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кредиттерді өтеу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2237</w:t>
            </w:r>
          </w:p>
        </w:tc>
      </w:tr>
      <w:tr>
        <w:trPr>
          <w:trHeight w:val="57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бюджеттік несиелерді өтеу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6"/>
        <w:gridCol w:w="505"/>
        <w:gridCol w:w="486"/>
        <w:gridCol w:w="506"/>
        <w:gridCol w:w="9073"/>
        <w:gridCol w:w="2064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4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жасалатын операциялар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сальдо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6"/>
        <w:gridCol w:w="467"/>
        <w:gridCol w:w="468"/>
        <w:gridCol w:w="527"/>
        <w:gridCol w:w="9055"/>
        <w:gridCol w:w="2077"/>
      </w:tblGrid>
      <w:tr>
        <w:trPr>
          <w:trHeight w:val="3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1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Ерекшелігі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-61077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9"/>
        <w:gridCol w:w="571"/>
        <w:gridCol w:w="471"/>
        <w:gridCol w:w="489"/>
        <w:gridCol w:w="8981"/>
        <w:gridCol w:w="2099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4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61077</w:t>
            </w:r>
          </w:p>
        </w:tc>
      </w:tr>
      <w:tr>
        <w:trPr>
          <w:trHeight w:val="36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38589</w:t>
            </w:r>
          </w:p>
        </w:tc>
      </w:tr>
      <w:tr>
        <w:trPr>
          <w:trHeight w:val="40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38589</w:t>
            </w:r>
          </w:p>
        </w:tc>
      </w:tr>
      <w:tr>
        <w:trPr>
          <w:trHeight w:val="39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38589</w:t>
            </w:r>
          </w:p>
        </w:tc>
      </w:tr>
      <w:tr>
        <w:trPr>
          <w:trHeight w:val="36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38589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0"/>
        <w:gridCol w:w="511"/>
        <w:gridCol w:w="691"/>
        <w:gridCol w:w="751"/>
        <w:gridCol w:w="8460"/>
        <w:gridCol w:w="2117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4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2237</w:t>
            </w:r>
          </w:p>
        </w:tc>
      </w:tr>
      <w:tr>
        <w:trPr>
          <w:trHeight w:val="40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2237</w:t>
            </w:r>
          </w:p>
        </w:tc>
      </w:tr>
      <w:tr>
        <w:trPr>
          <w:trHeight w:val="37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2237</w:t>
            </w:r>
          </w:p>
        </w:tc>
      </w:tr>
      <w:tr>
        <w:trPr>
          <w:trHeight w:val="52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тұрған бюджет алдындағы борышын өтеу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</w:t>
            </w:r>
          </w:p>
        </w:tc>
      </w:tr>
      <w:tr>
        <w:trPr>
          <w:trHeight w:val="4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берілген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бюджеттік кредиттерді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қайтару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9"/>
        <w:gridCol w:w="512"/>
        <w:gridCol w:w="432"/>
        <w:gridCol w:w="592"/>
        <w:gridCol w:w="8912"/>
        <w:gridCol w:w="212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VIII. Бюджет қаражаттарының пайдаланылатын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24725</w:t>
            </w:r>
          </w:p>
        </w:tc>
      </w:tr>
      <w:tr>
        <w:trPr>
          <w:trHeight w:val="34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24725</w:t>
            </w:r>
          </w:p>
        </w:tc>
      </w:tr>
      <w:tr>
        <w:trPr>
          <w:trHeight w:val="34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24725</w:t>
            </w:r>
          </w:p>
        </w:tc>
      </w:tr>
      <w:tr>
        <w:trPr>
          <w:trHeight w:val="34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24725</w:t>
            </w:r>
          </w:p>
        </w:tc>
      </w:tr>
      <w:tr>
        <w:trPr>
          <w:trHeight w:val="34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