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7ec2" w14:textId="9547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2011 жылғы 21 желтоқсанындағы "Алакөл ауданының 2012-2014 жылдарға арналған аудандық бюджеті туралы" N 48-1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2012 жылғы 06 қыркүйектегі N 7-1 шешімі. Алматы облысының Әділет департаментінде 2012 жылы 19 қыркүйекте N 2108 тіркелді. Күші жойылды - Алматы облысы Алакөл аудандық мәслихатының 2014 жылғы 15 сәуірдегі № 30-2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15.04.2014 № 30-2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желтоқсанындағы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аудандық мәслихаттың 2011 жылғы 21 желтоқсандағы "Алакөл ауданының 2012-2014 жылдарға арналған аудандық бюджеті туралы" N 48-1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26 желтоқсандағы нормативтік құқықтық актілерді мемлекеттік тіркеу Тізілімінде 2-5-163 нөмірімен енгізілген, 2012 жылғы 28 қаңтардағы N 4 "Алакөл" газетінде жарияланған), Алакөл аудандық мәслихатының 2012 жылғы 17 ақпандағы "Алакөл ауданының 2012-2014 жылдарға арналған аудандық бюджеті туралы" N 48-1 шешіміне өзгерістер енгізу туралы" 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жылы 22 ақпанда нормативтік құқықтық актілерді мемлекеттік тіркеу Тізілімінде 2-5-166 нөмірімен енгізілген, 2012 жылғы 31 наурыздағы N 13-14 "Алакөл" газетінде жарияланған), Алакөл аудандық мәслихатының 2012 жылғы 13 сәуірдегі "Алакөл ауданының 2012-2014 жылдарға арналған аудандық бюджеті туралы N 48-1 шешіміне өзгерістер енгізу туралы" 3-2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 нормативтік құқықтық актілерді мемлекеттік тіркеу Тізілімінде 2-5-171 нөмірімен енгізілген, 2012 жылғы 30 сәуірдегі N 17-18 "Алакөл" газетінде жарияланған), Алакөл аудандық мәслихатының 2012 жылғы 9 маусымдағы "Алакөл ауданының 2012-2014 жылдарға арналған аудандық бюджеті туралы N 48-1 шешіміне өзгерістер енгізу туралы" 5-2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2-5-179 нөмірімен енгізілген, 2012 жылғы 6 шілдедегі N 27 "Алакөл"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Кiрiстер "6408173" саны "6513967" санына ауыстырылсын,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"5232288" саны "5338082" санына ауыстырылсын,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"1398361" саны "1494712"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"1447231" саны "1456674"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"6453574" саны "6559368"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2012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7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Дюсебаева 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Сейрбаев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қыркүйек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 48-1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 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қыркүйекте қабылдаған 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48-1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469"/>
        <w:gridCol w:w="666"/>
        <w:gridCol w:w="9715"/>
        <w:gridCol w:w="180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6513967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1114635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1076589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990843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33971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12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5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5338082</w:t>
            </w:r>
          </w:p>
        </w:tc>
      </w:tr>
      <w:tr>
        <w:trPr>
          <w:trHeight w:val="5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5338082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87"/>
        <w:gridCol w:w="689"/>
        <w:gridCol w:w="728"/>
        <w:gridCol w:w="8911"/>
        <w:gridCol w:w="18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6559368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409297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381151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83757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278837</w:t>
            </w:r>
          </w:p>
        </w:tc>
      </w:tr>
      <w:tr>
        <w:trPr>
          <w:trHeight w:val="12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239766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13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13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аппараты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84563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3890384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223873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223873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223211</w:t>
            </w:r>
          </w:p>
        </w:tc>
      </w:tr>
      <w:tr>
        <w:trPr>
          <w:trHeight w:val="13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2729702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2725378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16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936809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551401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12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</w:tr>
      <w:tr>
        <w:trPr>
          <w:trHeight w:val="10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434671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385408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46146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16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</w:p>
        </w:tc>
      </w:tr>
      <w:tr>
        <w:trPr>
          <w:trHeight w:val="16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1435586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293478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245001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сатып алу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120638</w:t>
            </w:r>
          </w:p>
        </w:tc>
      </w:tr>
      <w:tr>
        <w:trPr>
          <w:trHeight w:val="10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1028965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983307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112998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16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 дүниесін қорғау, жер қатынастары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202700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10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36323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2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2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91"/>
        <w:gridCol w:w="646"/>
        <w:gridCol w:w="9736"/>
        <w:gridCol w:w="177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-114525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115525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