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ad9a" w14:textId="037a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ауданында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әкімдігінің 2012 жылғы 29 қазандағы N 10-376 қаулысы. Алматы облысының Әділет департаментінде 2012 жылы 19 қарашада N 2194 тіркелді. Күші жойылды - Алматы облысы Алакөл ауданы әкімдігінің 2021 жылғы 16 сәуірдегі № 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Алакөл ауданы әкімдігінің 16.04.2021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Меншік құқығына қарамастан, Алакөл ауданының ұйымдары мен мекемелерінде, интернаттық ұйымдарды бітіруші кәмелетке толмағандар үшін, жұмыс орындарының жалпы санынан үш пайыз мөлшерінде, жұмыс орындарына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Салтанат Дәулетханқызы Меңлібаеваға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36"/>
        <w:gridCol w:w="4964"/>
      </w:tblGrid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Жақанбаев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жұмыспен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Қосантаева Лязат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қазан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