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0b36" w14:textId="0700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әкімдігінің 2011 жылғы 31 қазандағы "Алакөл ауданында бас бостандығынан айыру орындарынан босатылған адамдар үшін жұмыс орындарына квота белгілеу туралы" N 10-302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2012 жылғы 29 қазандағы N 10-375 қаулысы. Алматы облысының Әділет департаментінде 2012 жылы 19 қарашада N 2195 тіркелді. Күші жойылды - Алматы облысы Алакөл ауданы әкімдігінің 2021 жылғы 16 сәуірдегі №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әкімдігінің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 әкімдігінің 2011 жылғы 31 қазандағы "Алакөл ауданында бас бостандығынан айыру орындарынан босатылған адамдар үшін жұмыс орындарына квота белгілеу туралы" N 10-302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жылы 22 қарашада N 2-5-162 болып тіркелген, аудандық "Алакөл" газетінде 2012 жылы 11 ақпанда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"Алакөл ауданында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Меншік құқығына қарамастан, Алакөл ауданының ұйымдары мен мекемелерінде, қылмыстық атқару инспекциясы пробация қызметінің есебінде тұрған, сондай-ақ бас бостандығынан айыру орындарынан босатылған адамдар үшін жұмыс орындарының жалпы санынан бес пайыз мөлшерінде, жұмыс орындарына квота белгіленсін."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Салтанат Дәулетханқызы Меңлібаеваға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