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e3e934" w14:textId="fe3e93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Алакөл аудандық мәслихатының 2011 жылғы 21 желтоқсандағы "Алакөл ауданының 2012-2014 жылдарға арналған аудандық бюджеті туралы" N 48-1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Алакөл аудандық мәслихатының 2012 жылғы 05 желтоқсандағы N 10-1 шешімі. Алматы облысының Әділет департаментінде 2012 жылы 10 желтоқсанда N 2222 тіркелді. Күші жойылды - Алматы облысы Алакөл аудандық мәслихатының 2014 жылғы 15 сәуірдегі № 30-2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Алматы облысы Алакөл аудандық мәслихатының 15.04.2014 № 30-2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желтоқсанындағы Бюджет кодексінің 106-бабының 2-тармағының 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109-бабының 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6-бабының 1-тармағының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Алакөл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ШЕШIМ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Алакөл аудандық мәслихаттың 2011 жылғы 21 желтоқсандағы "Алакөл ауданының 2012-2014 жылдарға арналған аудандық бюджеті туралы" N 48-1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(2011 жылғы 26 желтоқсандағы нормативтік құқықтық актілерді мемлекеттік тіркеу Тізілімінде 2-5-163 нөмірімен енгізілген, 2012 жылғы 28 қаңтардағы N 4 "Алакөл" газетінде жарияланған), Алакөл аудандық мәслихатының 2012 жылғы 17 ақпандағы "Алакөл ауданының 2012-2014 жылдарға арналған аудандық бюджеті туралы" N 48-1 шешіміне өзгерістер енгізу туралы" 2-1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(2012 жылы 22 ақпанда нормативтік құқықтық актілерді мемлекеттік тіркеу Тізілімінде 2-5-166 нөмірімен енгізілген, 2012 жылғы 31 наурыздағы N 13-14 "Алакөл" газетінде жарияланған), Алакөл аудандық мәслихатының 2012 жылғы 13 сәуірдегі "Алакөл ауданының 2012-2014 жылдарға арналған аудандық бюджеті туралы N 48-1 шешіміне өзгерістер енгізу туралы" 3-2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(2012 жылғы 19 сәуірде нормативтік құқықтық актілерді мемлекеттік тіркеу Тізілімінде 2-5-171 нөмірімен енгізілген, 2012 жылғы 30 сәуірдегі N 17-18 "Алакөл" газетінде жарияланған), Алакөл аудандық мәслихатының 2012 жылғы 9 маусымдағы "Алакөл ауданының 2012-2014 жылдарға арналған аудандық бюджеті туралы N 48-1 шешіміне өзгерістер енгізу туралы" 5-2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(2012 жылғы 20 маусымдағы нормативтік құқықтық актілерді мемлекеттік тіркеу Тізілімінде 2-5-179 нөмірімен енгізілген, 2012 жылғы 6 шілдедегі N 27 "Алакөл" газетінде жарияланған), Алакөл аудандық мәслихатының 2012 жылғы 6 қыркүйегіндегі "Алакөл ауданының 2012-2014 жылдарға арналған аудандық бюджеті туралы N 48-1 шешіміне өзгерістер енгізу туралы" 7-1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(2012 жылғы 19 қыркүйекте нормативтік құқықтық актілерді мемлекеттік тіркеу Тізілімінде 2108 нөмірімен енгізілген, 2012 жылғы 13 қазанда N 39-40 "Алакөл" газетінде жарияланған), Алакөл аудандық мәслихатының 2012 жылғы 5 қарашадағы "Алакөл ауданының 2012-2014 жылдарға арналған аудандық бюджеті туралы N 48-1 шешіміне өзгерістер енгізу туралы" 9-1 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>(2012 жылғы 13 қарашада нормативтік құқықтық актілерді мемлекеттік тіркеу Тізілімінде 2171 нөмірімен енгізілген, 2012 жылғы 24 қараша N 45 "Алакөл" газетінде жарияланған),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жолдары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Кiрiстер "6649708" саны "6634576" санына ауыстырылсын, соның iшiнде: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"трансферттердің түсiмдері" "5473823" саны "5458691" санына ауыстырылсын, оның iшiнде: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"ағымдағы нысаналы трансферттер" "1535401" саны "1520531"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"нысаналы даму трансферттері" "1551726" саны "1551464"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"Шығындар" "6695109" саны "6679977"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аудандық мәслихаттың "Экономика, заңдылықты сақтау және бюджет жөніндегі"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шешiм 2012 жылдың 1 қаңтарынан бастап қолданысқа енгiзiлсiн.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Кезекті 10 сессияның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төрағасы                                   Дюсебаева Ұ.Б.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                                    Сейрбаев Б.Т.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экономика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бюджеттік жоспарлау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бөлімінің бастығы                          Бекболатов Сатай Нұрмұхашұлы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05 желтоқсан 2012 жыл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"Алакөл ауданы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21 желтоқсанда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қабылданған "Алакөл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2012-2014 жылдарға арналған аудан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бюджеті туралы" 48-1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өзгерістер енгізу туралы"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Алакөл ауданы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05 желтоқсанда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қабылдаған 10-1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Алакөл ауданы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21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"Алакөл ауданының 2012-2014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жылдарға арналған аудан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бюджеті туралы" 48-1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</w:t>
      </w:r>
    </w:p>
    <w:bookmarkStart w:name="z1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Алакөл ауданының 2012 жылға арналған аудандық бюджеті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9"/>
        <w:gridCol w:w="469"/>
        <w:gridCol w:w="509"/>
        <w:gridCol w:w="9813"/>
        <w:gridCol w:w="1840"/>
      </w:tblGrid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8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28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Кірістер 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6634576</w:t>
            </w:r>
          </w:p>
        </w:tc>
      </w:tr>
      <w:tr>
        <w:trPr>
          <w:trHeight w:val="28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1114515</w:t>
            </w:r>
          </w:p>
        </w:tc>
      </w:tr>
      <w:tr>
        <w:trPr>
          <w:trHeight w:val="28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1077519</w:t>
            </w:r>
          </w:p>
        </w:tc>
      </w:tr>
      <w:tr>
        <w:trPr>
          <w:trHeight w:val="28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991773</w:t>
            </w:r>
          </w:p>
        </w:tc>
      </w:tr>
      <w:tr>
        <w:trPr>
          <w:trHeight w:val="28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 салығы 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15846</w:t>
            </w:r>
          </w:p>
        </w:tc>
      </w:tr>
      <w:tr>
        <w:trPr>
          <w:trHeight w:val="28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66300</w:t>
            </w:r>
          </w:p>
        </w:tc>
      </w:tr>
      <w:tr>
        <w:trPr>
          <w:trHeight w:val="28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</w:t>
            </w:r>
          </w:p>
        </w:tc>
      </w:tr>
      <w:tr>
        <w:trPr>
          <w:trHeight w:val="6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 ішкі салықтар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32921</w:t>
            </w:r>
          </w:p>
        </w:tc>
      </w:tr>
      <w:tr>
        <w:trPr>
          <w:trHeight w:val="31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12639</w:t>
            </w:r>
          </w:p>
        </w:tc>
      </w:tr>
      <w:tr>
        <w:trPr>
          <w:trHeight w:val="66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түсетін түсімдер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8350</w:t>
            </w:r>
          </w:p>
        </w:tc>
      </w:tr>
      <w:tr>
        <w:trPr>
          <w:trHeight w:val="60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қызметі жүргізгені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алынатын алымдар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10877</w:t>
            </w:r>
          </w:p>
        </w:tc>
      </w:tr>
      <w:tr>
        <w:trPr>
          <w:trHeight w:val="34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 салық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</w:t>
            </w:r>
          </w:p>
        </w:tc>
      </w:tr>
      <w:tr>
        <w:trPr>
          <w:trHeight w:val="130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(немесе) оған уәкілеттігі бар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 немесе лауазымды адамдар құжаттар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бергені үшін алынатын міндетті төлемдер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4075</w:t>
            </w:r>
          </w:p>
        </w:tc>
      </w:tr>
      <w:tr>
        <w:trPr>
          <w:trHeight w:val="36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4075</w:t>
            </w:r>
          </w:p>
        </w:tc>
      </w:tr>
      <w:tr>
        <w:trPr>
          <w:trHeight w:val="40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2770</w:t>
            </w:r>
          </w:p>
        </w:tc>
      </w:tr>
      <w:tr>
        <w:trPr>
          <w:trHeight w:val="45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</w:t>
            </w:r>
          </w:p>
        </w:tc>
      </w:tr>
      <w:tr>
        <w:trPr>
          <w:trHeight w:val="69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кірістер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</w:t>
            </w:r>
          </w:p>
        </w:tc>
      </w:tr>
      <w:tr>
        <w:trPr>
          <w:trHeight w:val="151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Қазақстан Республикасы Ұлттық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Банкінің бюджетінен (шығыстар сметасынан)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ұсталатын және қаржыландырылатын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салатын айыппұлдар, өсімпұлдар,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санкциялар, өндіріп алулар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</w:tr>
      <w:tr>
        <w:trPr>
          <w:trHeight w:val="241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қоспағанда, мемлекеттік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қаржыландырылатын, сондай-ақ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 Ұлттық банкінің бюджетінен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(шығыстар сметасынан) ұсталатын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қаржыландырылатын мемлекеттік мекемелер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салатын айыппұлдар, өсімпұлдар, санкциялар,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өндіріп алулар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</w:tr>
      <w:tr>
        <w:trPr>
          <w:trHeight w:val="28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28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28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58600</w:t>
            </w:r>
          </w:p>
        </w:tc>
      </w:tr>
      <w:tr>
        <w:trPr>
          <w:trHeight w:val="28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58600</w:t>
            </w:r>
          </w:p>
        </w:tc>
      </w:tr>
      <w:tr>
        <w:trPr>
          <w:trHeight w:val="28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58600</w:t>
            </w:r>
          </w:p>
        </w:tc>
      </w:tr>
      <w:tr>
        <w:trPr>
          <w:trHeight w:val="52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5458691</w:t>
            </w:r>
          </w:p>
        </w:tc>
      </w:tr>
      <w:tr>
        <w:trPr>
          <w:trHeight w:val="58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түсетін трансферттер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5458691</w:t>
            </w:r>
          </w:p>
        </w:tc>
      </w:tr>
      <w:tr>
        <w:trPr>
          <w:trHeight w:val="28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5458691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"/>
        <w:gridCol w:w="469"/>
        <w:gridCol w:w="652"/>
        <w:gridCol w:w="671"/>
        <w:gridCol w:w="9051"/>
        <w:gridCol w:w="1863"/>
      </w:tblGrid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Функциялық топ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 әкімшілігі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6679977</w:t>
            </w:r>
          </w:p>
        </w:tc>
      </w:tr>
      <w:tr>
        <w:trPr>
          <w:trHeight w:val="3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409584</w:t>
            </w:r>
          </w:p>
        </w:tc>
      </w:tr>
      <w:tr>
        <w:trPr>
          <w:trHeight w:val="7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 функцияларын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орындайтын өкілді, атқарушы және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381202</w:t>
            </w:r>
          </w:p>
        </w:tc>
      </w:tr>
      <w:tr>
        <w:trPr>
          <w:trHeight w:val="3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мәслихатының аппараты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19088</w:t>
            </w:r>
          </w:p>
        </w:tc>
      </w:tr>
      <w:tr>
        <w:trPr>
          <w:trHeight w:val="6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мәслихатының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13289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5799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әкімінің аппараты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83757</w:t>
            </w:r>
          </w:p>
        </w:tc>
      </w:tr>
      <w:tr>
        <w:trPr>
          <w:trHeight w:val="6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әкімінің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75589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8168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278357</w:t>
            </w:r>
          </w:p>
        </w:tc>
      </w:tr>
      <w:tr>
        <w:trPr>
          <w:trHeight w:val="1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239766</w:t>
            </w:r>
          </w:p>
        </w:tc>
      </w:tr>
      <w:tr>
        <w:trPr>
          <w:trHeight w:val="3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38591</w:t>
            </w:r>
          </w:p>
        </w:tc>
      </w:tr>
      <w:tr>
        <w:trPr>
          <w:trHeight w:val="3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12733</w:t>
            </w:r>
          </w:p>
        </w:tc>
      </w:tr>
      <w:tr>
        <w:trPr>
          <w:trHeight w:val="3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қаржы бөлімі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12733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бюджеттің орындау және ауданның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меншігін басқару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10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жекешелендіруден кейінгі қызмет және осыған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байланысты дауларды реттеу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15649</w:t>
            </w:r>
          </w:p>
        </w:tc>
      </w:tr>
      <w:tr>
        <w:trPr>
          <w:trHeight w:val="6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экономика және бюджеттік жоспарлау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15649</w:t>
            </w:r>
          </w:p>
        </w:tc>
      </w:tr>
      <w:tr>
        <w:trPr>
          <w:trHeight w:val="6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жүйесін қалыптастыру мен дамыту және ауданды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 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14799</w:t>
            </w:r>
          </w:p>
        </w:tc>
      </w:tr>
      <w:tr>
        <w:trPr>
          <w:trHeight w:val="5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</w:tr>
      <w:tr>
        <w:trPr>
          <w:trHeight w:val="3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90938</w:t>
            </w:r>
          </w:p>
        </w:tc>
      </w:tr>
      <w:tr>
        <w:trPr>
          <w:trHeight w:val="3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3379</w:t>
            </w:r>
          </w:p>
        </w:tc>
      </w:tr>
      <w:tr>
        <w:trPr>
          <w:trHeight w:val="3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әкімінің аппараты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3379</w:t>
            </w:r>
          </w:p>
        </w:tc>
      </w:tr>
      <w:tr>
        <w:trPr>
          <w:trHeight w:val="6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шеңберіндегі іс-шаралар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3379</w:t>
            </w:r>
          </w:p>
        </w:tc>
      </w:tr>
      <w:tr>
        <w:trPr>
          <w:trHeight w:val="6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жөніндегі жұмыстарды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87559</w:t>
            </w:r>
          </w:p>
        </w:tc>
      </w:tr>
      <w:tr>
        <w:trPr>
          <w:trHeight w:val="3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әкімінің аппараты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87559</w:t>
            </w:r>
          </w:p>
        </w:tc>
      </w:tr>
      <w:tr>
        <w:trPr>
          <w:trHeight w:val="6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аумағындағы төтенше жағдайлардың алдын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 және оларды жою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84563</w:t>
            </w:r>
          </w:p>
        </w:tc>
      </w:tr>
      <w:tr>
        <w:trPr>
          <w:trHeight w:val="5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мемлекеттік өртке қарсы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 құрылмаған елді мекендерде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өрттердің алдын алу және оларды сөндіру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іс-шаралар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2996</w:t>
            </w:r>
          </w:p>
        </w:tc>
      </w:tr>
      <w:tr>
        <w:trPr>
          <w:trHeight w:val="6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қылмыстық-атқару қызметі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3651</w:t>
            </w:r>
          </w:p>
        </w:tc>
      </w:tr>
      <w:tr>
        <w:trPr>
          <w:trHeight w:val="3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қызметі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3651</w:t>
            </w:r>
          </w:p>
        </w:tc>
      </w:tr>
      <w:tr>
        <w:trPr>
          <w:trHeight w:val="10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3651</w:t>
            </w:r>
          </w:p>
        </w:tc>
      </w:tr>
      <w:tr>
        <w:trPr>
          <w:trHeight w:val="6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жол қозғалысы қауіпсіздігін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3651</w:t>
            </w:r>
          </w:p>
        </w:tc>
      </w:tr>
      <w:tr>
        <w:trPr>
          <w:trHeight w:val="3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беру 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3900038</w:t>
            </w:r>
          </w:p>
        </w:tc>
      </w:tr>
      <w:tr>
        <w:trPr>
          <w:trHeight w:val="3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253242</w:t>
            </w:r>
          </w:p>
        </w:tc>
      </w:tr>
      <w:tr>
        <w:trPr>
          <w:trHeight w:val="4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білім бөлімі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253242</w:t>
            </w:r>
          </w:p>
        </w:tc>
      </w:tr>
      <w:tr>
        <w:trPr>
          <w:trHeight w:val="6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мен оқытуды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252580</w:t>
            </w:r>
          </w:p>
        </w:tc>
      </w:tr>
      <w:tr>
        <w:trPr>
          <w:trHeight w:val="39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мектепке дейінгі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ұйымдардың тәрбиешілеріне біліктілік 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қосымша ақының мөлшерін ұлғайту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</w:t>
            </w:r>
          </w:p>
        </w:tc>
      </w:tr>
      <w:tr>
        <w:trPr>
          <w:trHeight w:val="4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2741403</w:t>
            </w:r>
          </w:p>
        </w:tc>
      </w:tr>
      <w:tr>
        <w:trPr>
          <w:trHeight w:val="10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3793</w:t>
            </w:r>
          </w:p>
        </w:tc>
      </w:tr>
      <w:tr>
        <w:trPr>
          <w:trHeight w:val="10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 тегін алып баруды және кері алып келуді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3793</w:t>
            </w:r>
          </w:p>
        </w:tc>
      </w:tr>
      <w:tr>
        <w:trPr>
          <w:trHeight w:val="40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білім бөлімі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2737610</w:t>
            </w:r>
          </w:p>
        </w:tc>
      </w:tr>
      <w:tr>
        <w:trPr>
          <w:trHeight w:val="3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2683612</w:t>
            </w:r>
          </w:p>
        </w:tc>
      </w:tr>
      <w:tr>
        <w:trPr>
          <w:trHeight w:val="6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жеткіншектерге қосымша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13080</w:t>
            </w:r>
          </w:p>
        </w:tc>
      </w:tr>
      <w:tr>
        <w:trPr>
          <w:trHeight w:val="3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9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"Назарбаев зияткерлік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мектептері" ДБҰ-ның оқу бағдарламалары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біліктілікті арттырудан өткен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мұғалімдерге еңбекақыны арттыру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</w:t>
            </w:r>
          </w:p>
        </w:tc>
      </w:tr>
      <w:tr>
        <w:trPr>
          <w:trHeight w:val="10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9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мектеп мұғалімдеріне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біліктілік санаты үшін қосымша 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мөлшерін ұлғайту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40049</w:t>
            </w:r>
          </w:p>
        </w:tc>
      </w:tr>
      <w:tr>
        <w:trPr>
          <w:trHeight w:val="3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 қызметтер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905393</w:t>
            </w:r>
          </w:p>
        </w:tc>
      </w:tr>
      <w:tr>
        <w:trPr>
          <w:trHeight w:val="3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білім бөлімі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520985</w:t>
            </w:r>
          </w:p>
        </w:tc>
      </w:tr>
      <w:tr>
        <w:trPr>
          <w:trHeight w:val="100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20785</w:t>
            </w:r>
          </w:p>
        </w:tc>
      </w:tr>
      <w:tr>
        <w:trPr>
          <w:trHeight w:val="6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мемлекеттік білім беру мекемелерінде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жүйесін ақпараттандыру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11400</w:t>
            </w:r>
          </w:p>
        </w:tc>
      </w:tr>
      <w:tr>
        <w:trPr>
          <w:trHeight w:val="10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мемлекеттік білім беру мекемелері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оқулықтар мен оқу-әдістемелік кешендерді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 және жеткізу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33487</w:t>
            </w:r>
          </w:p>
        </w:tc>
      </w:tr>
      <w:tr>
        <w:trPr>
          <w:trHeight w:val="10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олимпиадаларын және мектептен тыс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іс-шараларды өткізу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10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жетім баланы (жетім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балаларды) және ата-аналарының қамқорынсыз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қалған баланы (балаларды) күтіп-ұстауға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асыраушыларына ай сайынғы ақшалай қаражат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төлемдері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23770</w:t>
            </w:r>
          </w:p>
        </w:tc>
      </w:tr>
      <w:tr>
        <w:trPr>
          <w:trHeight w:val="39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үйде оқытылатын мүгедек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жабдықпен, бағдарламалық қамтыммен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және ұйымдарының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425168</w:t>
            </w:r>
          </w:p>
        </w:tc>
      </w:tr>
      <w:tr>
        <w:trPr>
          <w:trHeight w:val="48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құрылыс бөлімі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384408</w:t>
            </w:r>
          </w:p>
        </w:tc>
      </w:tr>
      <w:tr>
        <w:trPr>
          <w:trHeight w:val="6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реконструкциялау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384408</w:t>
            </w:r>
          </w:p>
        </w:tc>
      </w:tr>
      <w:tr>
        <w:trPr>
          <w:trHeight w:val="3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201029</w:t>
            </w:r>
          </w:p>
        </w:tc>
      </w:tr>
      <w:tr>
        <w:trPr>
          <w:trHeight w:val="3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184296</w:t>
            </w:r>
          </w:p>
        </w:tc>
      </w:tr>
      <w:tr>
        <w:trPr>
          <w:trHeight w:val="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жұмыспен 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184296</w:t>
            </w:r>
          </w:p>
        </w:tc>
      </w:tr>
      <w:tr>
        <w:trPr>
          <w:trHeight w:val="3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45464</w:t>
            </w:r>
          </w:p>
        </w:tc>
      </w:tr>
      <w:tr>
        <w:trPr>
          <w:trHeight w:val="8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беру, әлеуметтік қамтамасыз ету,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спорт мамандарына отын сатып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алуға Қазақстан Республикасының заңнамасына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 әлеуметтік көмек көрсету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16408</w:t>
            </w:r>
          </w:p>
        </w:tc>
      </w:tr>
      <w:tr>
        <w:trPr>
          <w:trHeight w:val="3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6916</w:t>
            </w:r>
          </w:p>
        </w:tc>
      </w:tr>
      <w:tr>
        <w:trPr>
          <w:trHeight w:val="3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9737</w:t>
            </w:r>
          </w:p>
        </w:tc>
      </w:tr>
      <w:tr>
        <w:trPr>
          <w:trHeight w:val="10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мұқтаж азаматтардың жекелеген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топтарына әлеуметтік көмек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18150</w:t>
            </w:r>
          </w:p>
        </w:tc>
      </w:tr>
      <w:tr>
        <w:trPr>
          <w:trHeight w:val="6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материалдық қамтамасыз ету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3055</w:t>
            </w:r>
          </w:p>
        </w:tc>
      </w:tr>
      <w:tr>
        <w:trPr>
          <w:trHeight w:val="6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20624</w:t>
            </w:r>
          </w:p>
        </w:tc>
      </w:tr>
      <w:tr>
        <w:trPr>
          <w:trHeight w:val="6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38511</w:t>
            </w:r>
          </w:p>
        </w:tc>
      </w:tr>
      <w:tr>
        <w:trPr>
          <w:trHeight w:val="48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сәйкес, мұқтаж мүгедектерді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гигиеналық құралдармен және ымдау тілі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мамандарының қызмет көрсетуін,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көмекшілермен қамтамасыз ету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8909</w:t>
            </w:r>
          </w:p>
        </w:tc>
      </w:tr>
      <w:tr>
        <w:trPr>
          <w:trHeight w:val="6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орталығының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16522</w:t>
            </w:r>
          </w:p>
        </w:tc>
      </w:tr>
      <w:tr>
        <w:trPr>
          <w:trHeight w:val="6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 салаларындағы өзге де қызметтер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16733</w:t>
            </w:r>
          </w:p>
        </w:tc>
      </w:tr>
      <w:tr>
        <w:trPr>
          <w:trHeight w:val="6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жұмыспен 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16733</w:t>
            </w:r>
          </w:p>
        </w:tc>
      </w:tr>
      <w:tr>
        <w:trPr>
          <w:trHeight w:val="5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және халық үшін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 іске асыру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14942</w:t>
            </w:r>
          </w:p>
        </w:tc>
      </w:tr>
      <w:tr>
        <w:trPr>
          <w:trHeight w:val="10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төлемдерді есептеу, төлеу мен жеткізу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қызметтерге ақы төлеу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1546127</w:t>
            </w:r>
          </w:p>
        </w:tc>
      </w:tr>
      <w:tr>
        <w:trPr>
          <w:trHeight w:val="3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388956</w:t>
            </w:r>
          </w:p>
        </w:tc>
      </w:tr>
      <w:tr>
        <w:trPr>
          <w:trHeight w:val="5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43245</w:t>
            </w:r>
          </w:p>
        </w:tc>
      </w:tr>
      <w:tr>
        <w:trPr>
          <w:trHeight w:val="76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үймен қамтамасыз ету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3845</w:t>
            </w:r>
          </w:p>
        </w:tc>
      </w:tr>
      <w:tr>
        <w:trPr>
          <w:trHeight w:val="7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9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объектілеріне 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паспорттар дайындау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10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9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мекендерді дамыту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объектілерді жөндеу және абаттандыру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37900</w:t>
            </w:r>
          </w:p>
        </w:tc>
      </w:tr>
      <w:tr>
        <w:trPr>
          <w:trHeight w:val="3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құрылыс бөлімі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340734</w:t>
            </w:r>
          </w:p>
        </w:tc>
      </w:tr>
      <w:tr>
        <w:trPr>
          <w:trHeight w:val="69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үйін жобалау, салу және сатып алу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216633</w:t>
            </w:r>
          </w:p>
        </w:tc>
      </w:tr>
      <w:tr>
        <w:trPr>
          <w:trHeight w:val="11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жобалау, дамыту, жайластыру және (немесе)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124101</w:t>
            </w:r>
          </w:p>
        </w:tc>
      </w:tr>
      <w:tr>
        <w:trPr>
          <w:trHeight w:val="3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инспекциясы бөлімі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4977</w:t>
            </w:r>
          </w:p>
        </w:tc>
      </w:tr>
      <w:tr>
        <w:trPr>
          <w:trHeight w:val="10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4077</w:t>
            </w:r>
          </w:p>
        </w:tc>
      </w:tr>
      <w:tr>
        <w:trPr>
          <w:trHeight w:val="3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3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1006965</w:t>
            </w:r>
          </w:p>
        </w:tc>
      </w:tr>
      <w:tr>
        <w:trPr>
          <w:trHeight w:val="10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983307</w:t>
            </w:r>
          </w:p>
        </w:tc>
      </w:tr>
      <w:tr>
        <w:trPr>
          <w:trHeight w:val="6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істеуі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9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602745</w:t>
            </w:r>
          </w:p>
        </w:tc>
      </w:tr>
      <w:tr>
        <w:trPr>
          <w:trHeight w:val="3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9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373562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құрылыс бөлімі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23658</w:t>
            </w:r>
          </w:p>
        </w:tc>
      </w:tr>
      <w:tr>
        <w:trPr>
          <w:trHeight w:val="3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23658</w:t>
            </w:r>
          </w:p>
        </w:tc>
      </w:tr>
      <w:tr>
        <w:trPr>
          <w:trHeight w:val="3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150206</w:t>
            </w:r>
          </w:p>
        </w:tc>
      </w:tr>
      <w:tr>
        <w:trPr>
          <w:trHeight w:val="10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150206</w:t>
            </w:r>
          </w:p>
        </w:tc>
      </w:tr>
      <w:tr>
        <w:trPr>
          <w:trHeight w:val="3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104547</w:t>
            </w:r>
          </w:p>
        </w:tc>
      </w:tr>
      <w:tr>
        <w:trPr>
          <w:trHeight w:val="3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7557</w:t>
            </w:r>
          </w:p>
        </w:tc>
      </w:tr>
      <w:tr>
        <w:trPr>
          <w:trHeight w:val="6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жоқтарды жерлеу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1556</w:t>
            </w:r>
          </w:p>
        </w:tc>
      </w:tr>
      <w:tr>
        <w:trPr>
          <w:trHeight w:val="3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36546</w:t>
            </w:r>
          </w:p>
        </w:tc>
      </w:tr>
      <w:tr>
        <w:trPr>
          <w:trHeight w:val="3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кеңістік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127872</w:t>
            </w:r>
          </w:p>
        </w:tc>
      </w:tr>
      <w:tr>
        <w:trPr>
          <w:trHeight w:val="3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73071</w:t>
            </w:r>
          </w:p>
        </w:tc>
      </w:tr>
      <w:tr>
        <w:trPr>
          <w:trHeight w:val="3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мәдениет және тілдерді дамыту бөлімі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73071</w:t>
            </w:r>
          </w:p>
        </w:tc>
      </w:tr>
      <w:tr>
        <w:trPr>
          <w:trHeight w:val="3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73071</w:t>
            </w:r>
          </w:p>
        </w:tc>
      </w:tr>
      <w:tr>
        <w:trPr>
          <w:trHeight w:val="3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Спорт 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2727</w:t>
            </w:r>
          </w:p>
        </w:tc>
      </w:tr>
      <w:tr>
        <w:trPr>
          <w:trHeight w:val="39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Дене шынықтыру және спорт бөлімі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2727</w:t>
            </w:r>
          </w:p>
        </w:tc>
      </w:tr>
      <w:tr>
        <w:trPr>
          <w:trHeight w:val="3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деңгейде спорттық жарыстар өткізу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2084</w:t>
            </w:r>
          </w:p>
        </w:tc>
      </w:tr>
      <w:tr>
        <w:trPr>
          <w:trHeight w:val="10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спорт түрлері бойынша ауданның құрама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командаларының мүшелерін дайындау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олардың облыстық спорт жарыстарына қатысуы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</w:t>
            </w:r>
          </w:p>
        </w:tc>
      </w:tr>
      <w:tr>
        <w:trPr>
          <w:trHeight w:val="3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35259</w:t>
            </w:r>
          </w:p>
        </w:tc>
      </w:tr>
      <w:tr>
        <w:trPr>
          <w:trHeight w:val="3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мәдениет және тілдерді дамыту бөлімі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34121</w:t>
            </w:r>
          </w:p>
        </w:tc>
      </w:tr>
      <w:tr>
        <w:trPr>
          <w:trHeight w:val="3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кітапханалардың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істеуі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27823</w:t>
            </w:r>
          </w:p>
        </w:tc>
      </w:tr>
      <w:tr>
        <w:trPr>
          <w:trHeight w:val="6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тілдерін дамыту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6298</w:t>
            </w:r>
          </w:p>
        </w:tc>
      </w:tr>
      <w:tr>
        <w:trPr>
          <w:trHeight w:val="3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ішкі саясат бөлімі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1138</w:t>
            </w:r>
          </w:p>
        </w:tc>
      </w:tr>
      <w:tr>
        <w:trPr>
          <w:trHeight w:val="6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саясат жүргізу жөніндегі қызметтер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1138</w:t>
            </w:r>
          </w:p>
        </w:tc>
      </w:tr>
      <w:tr>
        <w:trPr>
          <w:trHeight w:val="10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кеңістікті ұйымдастыру жөніндегі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16815</w:t>
            </w:r>
          </w:p>
        </w:tc>
      </w:tr>
      <w:tr>
        <w:trPr>
          <w:trHeight w:val="39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мәдениет және тілдерді дамыту бөлімі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6901</w:t>
            </w:r>
          </w:p>
        </w:tc>
      </w:tr>
      <w:tr>
        <w:trPr>
          <w:trHeight w:val="10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106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және ұйымдарының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</w:t>
            </w:r>
          </w:p>
        </w:tc>
      </w:tr>
      <w:tr>
        <w:trPr>
          <w:trHeight w:val="3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ішкі саясат бөлімі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6932</w:t>
            </w:r>
          </w:p>
        </w:tc>
      </w:tr>
      <w:tr>
        <w:trPr>
          <w:trHeight w:val="7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нығайту және азаматтардың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сенімділігін қалыптастыру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5972</w:t>
            </w:r>
          </w:p>
        </w:tc>
      </w:tr>
      <w:tr>
        <w:trPr>
          <w:trHeight w:val="6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іс-шараларды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3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Дене шынықтыру және спорт бөлімі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2982</w:t>
            </w:r>
          </w:p>
        </w:tc>
      </w:tr>
      <w:tr>
        <w:trPr>
          <w:trHeight w:val="70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2232</w:t>
            </w:r>
          </w:p>
        </w:tc>
      </w:tr>
      <w:tr>
        <w:trPr>
          <w:trHeight w:val="1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10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қорғалатын табиғи аумақтар, қоршаған ортаны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жануар дүниесін қорғау, жер қатынастары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201247</w:t>
            </w:r>
          </w:p>
        </w:tc>
      </w:tr>
      <w:tr>
        <w:trPr>
          <w:trHeight w:val="46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40892</w:t>
            </w:r>
          </w:p>
        </w:tc>
      </w:tr>
      <w:tr>
        <w:trPr>
          <w:trHeight w:val="69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экономика және бюджеттік жоспарлау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9048</w:t>
            </w:r>
          </w:p>
        </w:tc>
      </w:tr>
      <w:tr>
        <w:trPr>
          <w:trHeight w:val="69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шараларды іске асыру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9048</w:t>
            </w:r>
          </w:p>
        </w:tc>
      </w:tr>
      <w:tr>
        <w:trPr>
          <w:trHeight w:val="3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ауыл шаруашылығы бөлімі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15075</w:t>
            </w:r>
          </w:p>
        </w:tc>
      </w:tr>
      <w:tr>
        <w:trPr>
          <w:trHeight w:val="10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10273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4802</w:t>
            </w:r>
          </w:p>
        </w:tc>
      </w:tr>
      <w:tr>
        <w:trPr>
          <w:trHeight w:val="3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ветеринария бөлімі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16769</w:t>
            </w:r>
          </w:p>
        </w:tc>
      </w:tr>
      <w:tr>
        <w:trPr>
          <w:trHeight w:val="10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6850</w:t>
            </w:r>
          </w:p>
        </w:tc>
      </w:tr>
      <w:tr>
        <w:trPr>
          <w:trHeight w:val="3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</w:t>
            </w:r>
          </w:p>
        </w:tc>
      </w:tr>
      <w:tr>
        <w:trPr>
          <w:trHeight w:val="6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шұңқырлардың) жұмыс істеуін қамтамасыз ету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</w:tr>
      <w:tr>
        <w:trPr>
          <w:trHeight w:val="7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жоюды ұйымдастыру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жануарлардың, жануарлардан алынатын өнімдер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шикізаттың құнын иелеріне өтеу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70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ветеринариялық іс-шараларды жүргізу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2533</w:t>
            </w:r>
          </w:p>
        </w:tc>
      </w:tr>
      <w:tr>
        <w:trPr>
          <w:trHeight w:val="3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 қатынастары 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85572</w:t>
            </w:r>
          </w:p>
        </w:tc>
      </w:tr>
      <w:tr>
        <w:trPr>
          <w:trHeight w:val="3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жер қатынастары бөлімі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85572</w:t>
            </w:r>
          </w:p>
        </w:tc>
      </w:tr>
      <w:tr>
        <w:trPr>
          <w:trHeight w:val="10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жер қатынастарын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7828</w:t>
            </w:r>
          </w:p>
        </w:tc>
      </w:tr>
      <w:tr>
        <w:trPr>
          <w:trHeight w:val="78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аймақтарға бөлу жөніндегі жұмыстарды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77294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10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 мен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өзге де қызметтер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74783</w:t>
            </w:r>
          </w:p>
        </w:tc>
      </w:tr>
      <w:tr>
        <w:trPr>
          <w:trHeight w:val="4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ветеринария бөлімі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74783</w:t>
            </w:r>
          </w:p>
        </w:tc>
      </w:tr>
      <w:tr>
        <w:trPr>
          <w:trHeight w:val="3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74783</w:t>
            </w:r>
          </w:p>
        </w:tc>
      </w:tr>
      <w:tr>
        <w:trPr>
          <w:trHeight w:val="6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15989</w:t>
            </w:r>
          </w:p>
        </w:tc>
      </w:tr>
      <w:tr>
        <w:trPr>
          <w:trHeight w:val="4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15989</w:t>
            </w:r>
          </w:p>
        </w:tc>
      </w:tr>
      <w:tr>
        <w:trPr>
          <w:trHeight w:val="40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құрылыс бөлімі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7902</w:t>
            </w:r>
          </w:p>
        </w:tc>
      </w:tr>
      <w:tr>
        <w:trPr>
          <w:trHeight w:val="10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қызметтер 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7317</w:t>
            </w:r>
          </w:p>
        </w:tc>
      </w:tr>
      <w:tr>
        <w:trPr>
          <w:trHeight w:val="39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</w:t>
            </w:r>
          </w:p>
        </w:tc>
      </w:tr>
      <w:tr>
        <w:trPr>
          <w:trHeight w:val="3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сәулет және қала құрылысы бөлімі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8087</w:t>
            </w:r>
          </w:p>
        </w:tc>
      </w:tr>
      <w:tr>
        <w:trPr>
          <w:trHeight w:val="1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5637</w:t>
            </w:r>
          </w:p>
        </w:tc>
      </w:tr>
      <w:tr>
        <w:trPr>
          <w:trHeight w:val="3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2444</w:t>
            </w:r>
          </w:p>
        </w:tc>
      </w:tr>
      <w:tr>
        <w:trPr>
          <w:trHeight w:val="3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Көлік және коммуникация 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129778</w:t>
            </w:r>
          </w:p>
        </w:tc>
      </w:tr>
      <w:tr>
        <w:trPr>
          <w:trHeight w:val="3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 көлігі 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129778</w:t>
            </w:r>
          </w:p>
        </w:tc>
      </w:tr>
      <w:tr>
        <w:trPr>
          <w:trHeight w:val="10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129778</w:t>
            </w:r>
          </w:p>
        </w:tc>
      </w:tr>
      <w:tr>
        <w:trPr>
          <w:trHeight w:val="6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129778</w:t>
            </w:r>
          </w:p>
        </w:tc>
      </w:tr>
      <w:tr>
        <w:trPr>
          <w:trHeight w:val="3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42007</w:t>
            </w:r>
          </w:p>
        </w:tc>
      </w:tr>
      <w:tr>
        <w:trPr>
          <w:trHeight w:val="6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бәсекелестікті қорғау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5607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кәсіпкерлік бөлімі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5607</w:t>
            </w:r>
          </w:p>
        </w:tc>
      </w:tr>
      <w:tr>
        <w:trPr>
          <w:trHeight w:val="108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өнеркәсіпті дамыту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4957</w:t>
            </w:r>
          </w:p>
        </w:tc>
      </w:tr>
      <w:tr>
        <w:trPr>
          <w:trHeight w:val="3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3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36400</w:t>
            </w:r>
          </w:p>
        </w:tc>
      </w:tr>
      <w:tr>
        <w:trPr>
          <w:trHeight w:val="10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7200</w:t>
            </w:r>
          </w:p>
        </w:tc>
      </w:tr>
      <w:tr>
        <w:trPr>
          <w:trHeight w:val="8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ретінде "Өңірлерді дамыту"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щеңберінде өңірлердің экономикалық дамуына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жәрдемдесу жөніндегі шараларды іске асыруда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округтарды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мәселелерін шешу үшін іс-шараларды іске асыру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7200</w:t>
            </w:r>
          </w:p>
        </w:tc>
      </w:tr>
      <w:tr>
        <w:trPr>
          <w:trHeight w:val="3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қаржы бөлімі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18034</w:t>
            </w:r>
          </w:p>
        </w:tc>
      </w:tr>
      <w:tr>
        <w:trPr>
          <w:trHeight w:val="3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жергілікті атқарушы органының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резерві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18034</w:t>
            </w:r>
          </w:p>
        </w:tc>
      </w:tr>
      <w:tr>
        <w:trPr>
          <w:trHeight w:val="69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экономика және бюджеттік жоспарлау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</w:p>
        </w:tc>
      </w:tr>
      <w:tr>
        <w:trPr>
          <w:trHeight w:val="6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 жобалардың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концессиялық жобалардың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техникалық-экономикалық негіздемелерін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әзірлеу және оған сараптама жүргізу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</w:p>
        </w:tc>
      </w:tr>
      <w:tr>
        <w:trPr>
          <w:trHeight w:val="10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8766</w:t>
            </w:r>
          </w:p>
        </w:tc>
      </w:tr>
      <w:tr>
        <w:trPr>
          <w:trHeight w:val="4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8120</w:t>
            </w:r>
          </w:p>
        </w:tc>
      </w:tr>
      <w:tr>
        <w:trPr>
          <w:trHeight w:val="4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9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қаржы бөлімі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 қарыздар бойынша сыйақылар мен өзге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төлемдерді төлеу бойынша борышына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11712</w:t>
            </w:r>
          </w:p>
        </w:tc>
      </w:tr>
      <w:tr>
        <w:trPr>
          <w:trHeight w:val="39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қаржы бөлімі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11712</w:t>
            </w:r>
          </w:p>
        </w:tc>
      </w:tr>
      <w:tr>
        <w:trPr>
          <w:trHeight w:val="76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пайдаланылмаған) трансферттерді қайтару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11712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Таза бюджеттік кредиттеу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32260</w:t>
            </w:r>
          </w:p>
        </w:tc>
      </w:tr>
      <w:tr>
        <w:trPr>
          <w:trHeight w:val="11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ерекше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қорғалатын табиғи аумақтар, қоршаған ортаны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жануарлар дүниесін қорғау,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34629</w:t>
            </w:r>
          </w:p>
        </w:tc>
      </w:tr>
      <w:tr>
        <w:trPr>
          <w:trHeight w:val="3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34629</w:t>
            </w:r>
          </w:p>
        </w:tc>
      </w:tr>
      <w:tr>
        <w:trPr>
          <w:trHeight w:val="6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экономика және бюджеттік жоспарлау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34629</w:t>
            </w:r>
          </w:p>
        </w:tc>
      </w:tr>
      <w:tr>
        <w:trPr>
          <w:trHeight w:val="76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үшін бюджеттік кредиттер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34629</w:t>
            </w:r>
          </w:p>
        </w:tc>
      </w:tr>
      <w:tr>
        <w:trPr>
          <w:trHeight w:val="3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3479</w:t>
            </w:r>
          </w:p>
        </w:tc>
      </w:tr>
      <w:tr>
        <w:trPr>
          <w:trHeight w:val="3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3479</w:t>
            </w:r>
          </w:p>
        </w:tc>
      </w:tr>
      <w:tr>
        <w:trPr>
          <w:trHeight w:val="3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қаржы бөлімі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3479</w:t>
            </w:r>
          </w:p>
        </w:tc>
      </w:tr>
      <w:tr>
        <w:trPr>
          <w:trHeight w:val="78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алдындағы борышын өтеу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2369</w:t>
            </w:r>
          </w:p>
        </w:tc>
      </w:tr>
      <w:tr>
        <w:trPr>
          <w:trHeight w:val="7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бөлінген пайдаланылмаған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қайтару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</w:t>
            </w:r>
          </w:p>
        </w:tc>
      </w:tr>
      <w:tr>
        <w:trPr>
          <w:trHeight w:val="78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Қаржылық активтермен операциялар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қаржы бөлімі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9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9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немесе ұлғайту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9"/>
        <w:gridCol w:w="531"/>
        <w:gridCol w:w="628"/>
        <w:gridCol w:w="9592"/>
        <w:gridCol w:w="1860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8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Ішкі сынып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 тапшылығы (профициті)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-78771</w:t>
            </w:r>
          </w:p>
        </w:tc>
      </w:tr>
      <w:tr>
        <w:trPr>
          <w:trHeight w:val="69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Бюджет тапшылығын қаржыландыру (профицитін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пайдалану)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78771</w:t>
            </w:r>
          </w:p>
        </w:tc>
      </w:tr>
      <w:tr>
        <w:trPr>
          <w:trHeight w:val="3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2369</w:t>
            </w:r>
          </w:p>
        </w:tc>
      </w:tr>
      <w:tr>
        <w:trPr>
          <w:trHeight w:val="3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2369</w:t>
            </w:r>
          </w:p>
        </w:tc>
      </w:tr>
      <w:tr>
        <w:trPr>
          <w:trHeight w:val="69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кредиттерді өтеу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2369</w:t>
            </w:r>
          </w:p>
        </w:tc>
      </w:tr>
      <w:tr>
        <w:trPr>
          <w:trHeight w:val="3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34629</w:t>
            </w:r>
          </w:p>
        </w:tc>
      </w:tr>
      <w:tr>
        <w:trPr>
          <w:trHeight w:val="3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34629</w:t>
            </w:r>
          </w:p>
        </w:tc>
      </w:tr>
      <w:tr>
        <w:trPr>
          <w:trHeight w:val="3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34629</w:t>
            </w:r>
          </w:p>
        </w:tc>
      </w:tr>
      <w:tr>
        <w:trPr>
          <w:trHeight w:val="705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қалдықтары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46511</w:t>
            </w:r>
          </w:p>
        </w:tc>
      </w:tr>
      <w:tr>
        <w:trPr>
          <w:trHeight w:val="48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46511</w:t>
            </w:r>
          </w:p>
        </w:tc>
      </w:tr>
      <w:tr>
        <w:trPr>
          <w:trHeight w:val="42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