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352c" w14:textId="cf33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Бескөл ауылдық округі әкімінің 2012 жылғы 16 мамырдағы N 24 шешімі. Алматы облысының Әділет департаменті Алакөл ауданының Әділет басқармасында 2012 жылы 11 маусымда N 2-5-174 тіркелді. Күші жойылды - Алматы облысы Алакөл ауданы Бескөл ауылдық округі әкімінің 2012 жылғы 16 шілдедегі N 39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ауданы Бескөл ауылдық округі әкімінің 2012.07.16 N 39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және Алакөл аудандық аумақтық инспекциясының бас мемлекеттік ветеринарлық-санитарлық инспекторының 2012 жылғы 14 наурыздағы N 01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Бескөл ауылдық округіне қарасты 5-ші разъезд тұрғындарының ірі қара малдарының арасынан құтырма ауруының анықталуына байланысты, оны ары қарай таратпай жою мақсатында шектеу іс шараларын енгізе отырып карантин аймағының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Бескөл ауылдық округінің бас маманы мал дәрігері Бейсембаев Серик Кумитовичке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Бескөл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С.А. Сасанов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