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0ae3" w14:textId="7e30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Ырғайты ауылдық округінің Көктұма ауылындағы атаусыз көшелерге 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Ырғайты ауылдық округі әкімінің 2012 жылғы 20 ақпандағы N 1 шешімі. Алматы облысының Әділет департаменті Алакөл ауданының Әділет басқармасында 2012 жылы 15 наурызда N 2-5-169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желтоқсанындағы "Қазақстан Республикасының әкімшілік–аумақтық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ономастика кеңесінің келісімі және Көктұма ауылы тұрғындарының пікірін ескере отырып, Ырғайты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Ырғайты ауылдық округіне қарасты Көктұма ауылының оңтүстік шығысында орналасқан жаңа көшелерге келесідей көше аттары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көшеге - Қабанбай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көшеге - Төле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көшеге - Қазыбек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көшеге - Ахмет Байтұрсынов;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көшеге - Мағжан Жұмабаев;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көшеге - Дінмұхамед Қонаев;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батысында орналасқан бірінші көшеге - Әсет Найманбаев;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көшеге - Шәкәрім;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көшеге – 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Ырғайты ауылдық округі әкімдігінің бас маманы Мизамбаев Ермек Арынханұлына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Ырғайты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Қ.А. Тұраров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