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f89e" w14:textId="dfef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2011 жылғы 21 желтоқсандағы "Балқаш ауданының 2012-2014 жылдарға арналған аудандық бюджеті туралы" N 56-260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2012 жылғы 20 ақпандағы N 2-14 шешімі. Алматы облысының Әділет департаменті Балқаш ауданының Әділет басқармасында 2012 жылы 21 ақпанда N 2-6-91 тіркелді. Күші жойылды - Алматы облысы Балқаш аудандық мәслихатының 2013 жылғы 22 сәуірдегі № 16-75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Балқаш аудандық мәслихатының 22.04.2013 № 16-75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44-бабының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2011 жылғы 21 желтоқсандағы "Балқаш ауданының 2012-2014 жылдарға арналған аудандық бюджеті туралы" N 56-260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2-6-89 нөмірімен енгізілген, 2011 жылғы 31 желтоқсандағы N 53 "Балқаш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"Кірістер" "2727813" саны "2875989"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"трансферттердің түсімдері" "2661122" саны "2809298"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"530691" саны "538192"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"199799" саны "340474"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"Шығындар" "2727813" саны "2889398"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"Бюджет тапшылығы" (профициті) "-38041" саны "-51450"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"Бюджет тапшылығын қаржыландыру" (профицитін пайдалану) "38041" саны "51450"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8"/>
        <w:gridCol w:w="6012"/>
      </w:tblGrid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Әліпбаев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бастығы: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Нұрланбек Рахатұлы Рақышев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ақпан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56-260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өзгерістер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N 2-14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2012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420"/>
        <w:gridCol w:w="830"/>
        <w:gridCol w:w="1420"/>
        <w:gridCol w:w="3413"/>
        <w:gridCol w:w="4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үшiн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мемлекеттiк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 мекендердегi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белдеуiнде бөлiнген сыртқы /көрнекi/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627"/>
        <w:gridCol w:w="1522"/>
        <w:gridCol w:w="1522"/>
        <w:gridCol w:w="1522"/>
        <w:gridCol w:w="2720"/>
        <w:gridCol w:w="33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Н Д А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ауылдың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салу және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бюджеттiк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2465"/>
        <w:gridCol w:w="4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4056"/>
        <w:gridCol w:w="3075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1362"/>
        <w:gridCol w:w="3805"/>
        <w:gridCol w:w="3646"/>
        <w:gridCol w:w="2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активтерді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694"/>
        <w:gridCol w:w="990"/>
        <w:gridCol w:w="1694"/>
        <w:gridCol w:w="2642"/>
        <w:gridCol w:w="42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