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ea57" w14:textId="ebde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әкімдігінің 2012 жылғы 6 ақпандағы N 25 қаулысы. Алматы облысының Әділет Департаменті Балқаш ауданының Әділет басқармасында 2012 жылы 28 ақпанда N 2-6-94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5-7) тармақшасына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2012 жылға еңбек нарығындағы қажеттілікке сәйкес жастар практикасын өту үшін жұмыс орындарын ұйымдастыратын жұмыс берушілердің тізбесін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"Балқаш аудандық жұмыспен қамту және әлеуметтік бағдарламалар бөлімі" (Құтпанбетов Азат Үкітайұлы) және "Балқаш ауданының жұмыспен қамту орталығы" (Садықбаев Данияр Сұлтанұлы) мемлекеттік мекемелері жастар практикасын өту үшін техникалық және кәсіптік, орта білімнен кейінгі және жоғары білім беру ұйымдарының түлектер қатарындағы жұмыссыз азаматтарды жұмыс берушілерге жіберсін және жұмыс берушілермен жастар практикасын өту үшін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xml:space="preserve">3. Балқаш ауданы әкімдігінің 2010 жылғы 12 ақпандағы "Балқаш ауданында жұмыссыздықтан әлеуметтік қорғау жөнінде қосымша шаралар белгілеу туралы" N 18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тіркеу Тізілімінде 2010 жылдың 18 наурызында 2-6-66 нөмірімен енгізілген, 2010 жылғы 18 наурыздағы N 9 "Балқаш өңірі"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тіркеуден өткен сәттен бастап күшіне енеді және оны алғаш ресми жарияланғаннан кейін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Көшкімбаев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ЕНГІЗЕДІ: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Балқаш аудандық жұмыспен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Құтпанбетов Азат Үкітайұлы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бірінші орынбасары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Ақылбеков Қанат Ақылбекұлы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аппарат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Тлеубаев Бақыт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аппаратының бас</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маман-заңгер кеңесшісі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Есимбеков Болат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ауылшаруашылық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Қантбеков Мейрамбек Қантбекұлы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қаржы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Өмірбаев Алпысбай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экономика,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бюджеттік жоспарлау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Рақышов Нұрланбек Рахатұлы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Балқаш аудандық әділет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Раисов Бағдат Райұлы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Балқаш ауданының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прокуроры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Әміров Рашид Әмірұлы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білім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шынықтыру және спорт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Нұрпейісов Назым Омарханқызы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Балқаш ауданы бойынша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салық басқармасы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Тасқанбаев Серік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сәулет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құрылысы бөлім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Дюсенов Қалымбек Сейтқазыұлы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"Ақмарал құрылыс</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компаниясы" ЖШС директоры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Қонысбаев Нұркен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халыққа қызмет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көрсету орталығы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Мусаев Нұрғали Базарбекұлы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жұмыспен қамту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орталығының директоры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Садыкбаев Данияр Сұлтанұлы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Балқаш ауданының тұрғын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үй коммуналдық шаруашылық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жолаушы көлігі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автомобиль жолдары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Сәттімқұлов Орман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Балқаш аудандық кәсіпкерлік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Несіпбаев Береке Ұзақбайұлы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Жалпы бөлім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Инкербаев Нұрболат Момбетұлы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w:t>
            </w:r>
            <w:r>
              <w:br/>
            </w:r>
            <w:r>
              <w:rPr>
                <w:rFonts w:ascii="Times New Roman"/>
                <w:b w:val="false"/>
                <w:i w:val="false"/>
                <w:color w:val="000000"/>
                <w:sz w:val="20"/>
              </w:rPr>
              <w:t>2012 жылдың 06 ақпандағы</w:t>
            </w:r>
            <w:r>
              <w:br/>
            </w:r>
            <w:r>
              <w:rPr>
                <w:rFonts w:ascii="Times New Roman"/>
                <w:b w:val="false"/>
                <w:i w:val="false"/>
                <w:color w:val="000000"/>
                <w:sz w:val="20"/>
              </w:rPr>
              <w:t>"Жастар практикасын</w:t>
            </w:r>
            <w:r>
              <w:br/>
            </w:r>
            <w:r>
              <w:rPr>
                <w:rFonts w:ascii="Times New Roman"/>
                <w:b w:val="false"/>
                <w:i w:val="false"/>
                <w:color w:val="000000"/>
                <w:sz w:val="20"/>
              </w:rPr>
              <w:t>ұйымдастыру туралы"</w:t>
            </w:r>
            <w:r>
              <w:br/>
            </w:r>
            <w:r>
              <w:rPr>
                <w:rFonts w:ascii="Times New Roman"/>
                <w:b w:val="false"/>
                <w:i w:val="false"/>
                <w:color w:val="000000"/>
                <w:sz w:val="20"/>
              </w:rPr>
              <w:t>N 25 қаулысына қосымша</w:t>
            </w:r>
          </w:p>
        </w:tc>
      </w:tr>
    </w:tbl>
    <w:bookmarkStart w:name="z8" w:id="0"/>
    <w:p>
      <w:pPr>
        <w:spacing w:after="0"/>
        <w:ind w:left="0"/>
        <w:jc w:val="left"/>
      </w:pPr>
      <w:r>
        <w:rPr>
          <w:rFonts w:ascii="Times New Roman"/>
          <w:b/>
          <w:i w:val="false"/>
          <w:color w:val="000000"/>
        </w:rPr>
        <w:t xml:space="preserve"> 2012 жылғы жастар практикасын өту</w:t>
      </w:r>
      <w:r>
        <w:br/>
      </w:r>
      <w:r>
        <w:rPr>
          <w:rFonts w:ascii="Times New Roman"/>
          <w:b/>
          <w:i w:val="false"/>
          <w:color w:val="000000"/>
        </w:rPr>
        <w:t>үшін жұмыс орындарын ұйымдастыратын жұмыс берушілердің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1450"/>
        <w:gridCol w:w="1463"/>
        <w:gridCol w:w="1184"/>
        <w:gridCol w:w="1184"/>
        <w:gridCol w:w="4993"/>
      </w:tblGrid>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беруші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Кәсіби</w:t>
            </w:r>
            <w:r>
              <w:br/>
            </w:r>
            <w:r>
              <w:rPr>
                <w:rFonts w:ascii="Times New Roman"/>
                <w:b w:val="false"/>
                <w:i w:val="false"/>
                <w:color w:val="000000"/>
                <w:sz w:val="20"/>
              </w:rPr>
              <w:t>
(мамандығы)</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w:t>
            </w:r>
            <w:r>
              <w:br/>
            </w:r>
            <w:r>
              <w:rPr>
                <w:rFonts w:ascii="Times New Roman"/>
                <w:b w:val="false"/>
                <w:i w:val="false"/>
                <w:color w:val="000000"/>
                <w:sz w:val="20"/>
              </w:rPr>
              <w:t>
орындарының</w:t>
            </w:r>
            <w:r>
              <w:br/>
            </w:r>
            <w:r>
              <w:rPr>
                <w:rFonts w:ascii="Times New Roman"/>
                <w:b w:val="false"/>
                <w:i w:val="false"/>
                <w:color w:val="000000"/>
                <w:sz w:val="20"/>
              </w:rPr>
              <w:t>
жоспарлы</w:t>
            </w:r>
            <w:r>
              <w:br/>
            </w:r>
            <w:r>
              <w:rPr>
                <w:rFonts w:ascii="Times New Roman"/>
                <w:b w:val="false"/>
                <w:i w:val="false"/>
                <w:color w:val="000000"/>
                <w:sz w:val="20"/>
              </w:rPr>
              <w:t>
саны</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w:t>
            </w:r>
            <w:r>
              <w:br/>
            </w:r>
            <w:r>
              <w:rPr>
                <w:rFonts w:ascii="Times New Roman"/>
                <w:b w:val="false"/>
                <w:i w:val="false"/>
                <w:color w:val="000000"/>
                <w:sz w:val="20"/>
              </w:rPr>
              <w:t>
практикасы-</w:t>
            </w:r>
            <w:r>
              <w:br/>
            </w:r>
            <w:r>
              <w:rPr>
                <w:rFonts w:ascii="Times New Roman"/>
                <w:b w:val="false"/>
                <w:i w:val="false"/>
                <w:color w:val="000000"/>
                <w:sz w:val="20"/>
              </w:rPr>
              <w:t>
ның ай</w:t>
            </w:r>
            <w:r>
              <w:br/>
            </w:r>
            <w:r>
              <w:rPr>
                <w:rFonts w:ascii="Times New Roman"/>
                <w:b w:val="false"/>
                <w:i w:val="false"/>
                <w:color w:val="000000"/>
                <w:sz w:val="20"/>
              </w:rPr>
              <w:t>
бойынша</w:t>
            </w:r>
            <w:r>
              <w:br/>
            </w:r>
            <w:r>
              <w:rPr>
                <w:rFonts w:ascii="Times New Roman"/>
                <w:b w:val="false"/>
                <w:i w:val="false"/>
                <w:color w:val="000000"/>
                <w:sz w:val="20"/>
              </w:rPr>
              <w:t>
ұзақтығы</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Заңгер,</w:t>
            </w:r>
            <w:r>
              <w:br/>
            </w:r>
            <w:r>
              <w:rPr>
                <w:rFonts w:ascii="Times New Roman"/>
                <w:b w:val="false"/>
                <w:i w:val="false"/>
                <w:color w:val="000000"/>
                <w:sz w:val="20"/>
              </w:rPr>
              <w:t>
қаржыгер</w:t>
            </w:r>
            <w:r>
              <w:br/>
            </w:r>
            <w:r>
              <w:rPr>
                <w:rFonts w:ascii="Times New Roman"/>
                <w:b w:val="false"/>
                <w:i w:val="false"/>
                <w:color w:val="000000"/>
                <w:sz w:val="20"/>
              </w:rPr>
              <w:t>
бағдарла-</w:t>
            </w:r>
            <w:r>
              <w:br/>
            </w:r>
            <w:r>
              <w:rPr>
                <w:rFonts w:ascii="Times New Roman"/>
                <w:b w:val="false"/>
                <w:i w:val="false"/>
                <w:color w:val="000000"/>
                <w:sz w:val="20"/>
              </w:rPr>
              <w:t>
машы</w:t>
            </w:r>
            <w:r>
              <w:br/>
            </w:r>
            <w:r>
              <w:rPr>
                <w:rFonts w:ascii="Times New Roman"/>
                <w:b w:val="false"/>
                <w:i w:val="false"/>
                <w:color w:val="000000"/>
                <w:sz w:val="20"/>
              </w:rPr>
              <w:t>
іс</w:t>
            </w:r>
            <w:r>
              <w:br/>
            </w:r>
            <w:r>
              <w:rPr>
                <w:rFonts w:ascii="Times New Roman"/>
                <w:b w:val="false"/>
                <w:i w:val="false"/>
                <w:color w:val="000000"/>
                <w:sz w:val="20"/>
              </w:rPr>
              <w:t>
жүргізуші</w:t>
            </w:r>
            <w:r>
              <w:br/>
            </w:r>
            <w:r>
              <w:rPr>
                <w:rFonts w:ascii="Times New Roman"/>
                <w:b w:val="false"/>
                <w:i w:val="false"/>
                <w:color w:val="000000"/>
                <w:sz w:val="20"/>
              </w:rPr>
              <w:t>
бухгалтер</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ауданының</w:t>
            </w:r>
            <w:r>
              <w:br/>
            </w:r>
            <w:r>
              <w:rPr>
                <w:rFonts w:ascii="Times New Roman"/>
                <w:b w:val="false"/>
                <w:i w:val="false"/>
                <w:color w:val="000000"/>
                <w:sz w:val="20"/>
              </w:rPr>
              <w:t>
ауыл шаруашылық</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w:t>
            </w:r>
            <w:r>
              <w:br/>
            </w:r>
            <w:r>
              <w:rPr>
                <w:rFonts w:ascii="Times New Roman"/>
                <w:b w:val="false"/>
                <w:i w:val="false"/>
                <w:color w:val="000000"/>
                <w:sz w:val="20"/>
              </w:rPr>
              <w:t>
шаруашылық</w:t>
            </w:r>
            <w:r>
              <w:br/>
            </w:r>
            <w:r>
              <w:rPr>
                <w:rFonts w:ascii="Times New Roman"/>
                <w:b w:val="false"/>
                <w:i w:val="false"/>
                <w:color w:val="000000"/>
                <w:sz w:val="20"/>
              </w:rPr>
              <w:t>
мамандары</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ауданының</w:t>
            </w:r>
            <w:r>
              <w:br/>
            </w:r>
            <w:r>
              <w:rPr>
                <w:rFonts w:ascii="Times New Roman"/>
                <w:b w:val="false"/>
                <w:i w:val="false"/>
                <w:color w:val="000000"/>
                <w:sz w:val="20"/>
              </w:rPr>
              <w:t>
экономика және</w:t>
            </w:r>
            <w:r>
              <w:br/>
            </w:r>
            <w:r>
              <w:rPr>
                <w:rFonts w:ascii="Times New Roman"/>
                <w:b w:val="false"/>
                <w:i w:val="false"/>
                <w:color w:val="000000"/>
                <w:sz w:val="20"/>
              </w:rPr>
              <w:t>
бюджеттік</w:t>
            </w:r>
            <w:r>
              <w:br/>
            </w:r>
            <w:r>
              <w:rPr>
                <w:rFonts w:ascii="Times New Roman"/>
                <w:b w:val="false"/>
                <w:i w:val="false"/>
                <w:color w:val="000000"/>
                <w:sz w:val="20"/>
              </w:rPr>
              <w:t>
жоспарлау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Экономист,</w:t>
            </w:r>
            <w:r>
              <w:br/>
            </w:r>
            <w:r>
              <w:rPr>
                <w:rFonts w:ascii="Times New Roman"/>
                <w:b w:val="false"/>
                <w:i w:val="false"/>
                <w:color w:val="000000"/>
                <w:sz w:val="20"/>
              </w:rPr>
              <w:t>
заңгер</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ауданының</w:t>
            </w:r>
            <w:r>
              <w:br/>
            </w:r>
            <w:r>
              <w:rPr>
                <w:rFonts w:ascii="Times New Roman"/>
                <w:b w:val="false"/>
                <w:i w:val="false"/>
                <w:color w:val="000000"/>
                <w:sz w:val="20"/>
              </w:rPr>
              <w:t>
білім,</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Мұғалім,</w:t>
            </w:r>
            <w:r>
              <w:br/>
            </w:r>
            <w:r>
              <w:rPr>
                <w:rFonts w:ascii="Times New Roman"/>
                <w:b w:val="false"/>
                <w:i w:val="false"/>
                <w:color w:val="000000"/>
                <w:sz w:val="20"/>
              </w:rPr>
              <w:t>
бухгалтер</w:t>
            </w:r>
            <w:r>
              <w:br/>
            </w:r>
            <w:r>
              <w:rPr>
                <w:rFonts w:ascii="Times New Roman"/>
                <w:b w:val="false"/>
                <w:i w:val="false"/>
                <w:color w:val="000000"/>
                <w:sz w:val="20"/>
              </w:rPr>
              <w:t>
заңгер</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w:t>
            </w:r>
            <w:r>
              <w:br/>
            </w:r>
            <w:r>
              <w:rPr>
                <w:rFonts w:ascii="Times New Roman"/>
                <w:b w:val="false"/>
                <w:i w:val="false"/>
                <w:color w:val="000000"/>
                <w:sz w:val="20"/>
              </w:rPr>
              <w:t>
бойынша салық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Экономист,</w:t>
            </w:r>
            <w:r>
              <w:br/>
            </w:r>
            <w:r>
              <w:rPr>
                <w:rFonts w:ascii="Times New Roman"/>
                <w:b w:val="false"/>
                <w:i w:val="false"/>
                <w:color w:val="000000"/>
                <w:sz w:val="20"/>
              </w:rPr>
              <w:t>
заңгер,</w:t>
            </w:r>
            <w:r>
              <w:br/>
            </w:r>
            <w:r>
              <w:rPr>
                <w:rFonts w:ascii="Times New Roman"/>
                <w:b w:val="false"/>
                <w:i w:val="false"/>
                <w:color w:val="000000"/>
                <w:sz w:val="20"/>
              </w:rPr>
              <w:t>
қаржыгер</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ауданының</w:t>
            </w:r>
            <w:r>
              <w:br/>
            </w:r>
            <w:r>
              <w:rPr>
                <w:rFonts w:ascii="Times New Roman"/>
                <w:b w:val="false"/>
                <w:i w:val="false"/>
                <w:color w:val="000000"/>
                <w:sz w:val="20"/>
              </w:rPr>
              <w:t>
сәулет және қала</w:t>
            </w:r>
            <w:r>
              <w:br/>
            </w:r>
            <w:r>
              <w:rPr>
                <w:rFonts w:ascii="Times New Roman"/>
                <w:b w:val="false"/>
                <w:i w:val="false"/>
                <w:color w:val="000000"/>
                <w:sz w:val="20"/>
              </w:rPr>
              <w:t>
құрылысы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w:t>
            </w:r>
            <w:r>
              <w:br/>
            </w:r>
            <w:r>
              <w:rPr>
                <w:rFonts w:ascii="Times New Roman"/>
                <w:b w:val="false"/>
                <w:i w:val="false"/>
                <w:color w:val="000000"/>
                <w:sz w:val="20"/>
              </w:rPr>
              <w:t>
құрылысшы</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ауданының</w:t>
            </w:r>
            <w:r>
              <w:br/>
            </w:r>
            <w:r>
              <w:rPr>
                <w:rFonts w:ascii="Times New Roman"/>
                <w:b w:val="false"/>
                <w:i w:val="false"/>
                <w:color w:val="000000"/>
                <w:sz w:val="20"/>
              </w:rPr>
              <w:t>
қаржы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Қаржыгер</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ауданының</w:t>
            </w:r>
            <w:r>
              <w:br/>
            </w:r>
            <w:r>
              <w:rPr>
                <w:rFonts w:ascii="Times New Roman"/>
                <w:b w:val="false"/>
                <w:i w:val="false"/>
                <w:color w:val="000000"/>
                <w:sz w:val="20"/>
              </w:rPr>
              <w:t>
әділет басқармасы</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Заңгер,</w:t>
            </w:r>
            <w:r>
              <w:br/>
            </w:r>
            <w:r>
              <w:rPr>
                <w:rFonts w:ascii="Times New Roman"/>
                <w:b w:val="false"/>
                <w:i w:val="false"/>
                <w:color w:val="000000"/>
                <w:sz w:val="20"/>
              </w:rPr>
              <w:t>
іс-</w:t>
            </w:r>
            <w:r>
              <w:br/>
            </w:r>
            <w:r>
              <w:rPr>
                <w:rFonts w:ascii="Times New Roman"/>
                <w:b w:val="false"/>
                <w:i w:val="false"/>
                <w:color w:val="000000"/>
                <w:sz w:val="20"/>
              </w:rPr>
              <w:t>
жүргізуші</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w:t>
            </w:r>
            <w:r>
              <w:br/>
            </w:r>
            <w:r>
              <w:rPr>
                <w:rFonts w:ascii="Times New Roman"/>
                <w:b w:val="false"/>
                <w:i w:val="false"/>
                <w:color w:val="000000"/>
                <w:sz w:val="20"/>
              </w:rPr>
              <w:t>
бойынша халыққа</w:t>
            </w:r>
            <w:r>
              <w:br/>
            </w:r>
            <w:r>
              <w:rPr>
                <w:rFonts w:ascii="Times New Roman"/>
                <w:b w:val="false"/>
                <w:i w:val="false"/>
                <w:color w:val="000000"/>
                <w:sz w:val="20"/>
              </w:rPr>
              <w:t>
қызмет көрсету</w:t>
            </w:r>
            <w:r>
              <w:br/>
            </w:r>
            <w:r>
              <w:rPr>
                <w:rFonts w:ascii="Times New Roman"/>
                <w:b w:val="false"/>
                <w:i w:val="false"/>
                <w:color w:val="000000"/>
                <w:sz w:val="20"/>
              </w:rPr>
              <w:t>
орталығы"</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Заңгер,</w:t>
            </w:r>
            <w:r>
              <w:br/>
            </w:r>
            <w:r>
              <w:rPr>
                <w:rFonts w:ascii="Times New Roman"/>
                <w:b w:val="false"/>
                <w:i w:val="false"/>
                <w:color w:val="000000"/>
                <w:sz w:val="20"/>
              </w:rPr>
              <w:t>
бағдарла-</w:t>
            </w:r>
            <w:r>
              <w:br/>
            </w:r>
            <w:r>
              <w:rPr>
                <w:rFonts w:ascii="Times New Roman"/>
                <w:b w:val="false"/>
                <w:i w:val="false"/>
                <w:color w:val="000000"/>
                <w:sz w:val="20"/>
              </w:rPr>
              <w:t>
машы</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аудандық</w:t>
            </w:r>
            <w:r>
              <w:br/>
            </w:r>
            <w:r>
              <w:rPr>
                <w:rFonts w:ascii="Times New Roman"/>
                <w:b w:val="false"/>
                <w:i w:val="false"/>
                <w:color w:val="000000"/>
                <w:sz w:val="20"/>
              </w:rPr>
              <w:t>
прокуратурасы"</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Заңгер,</w:t>
            </w:r>
            <w:r>
              <w:br/>
            </w:r>
            <w:r>
              <w:rPr>
                <w:rFonts w:ascii="Times New Roman"/>
                <w:b w:val="false"/>
                <w:i w:val="false"/>
                <w:color w:val="000000"/>
                <w:sz w:val="20"/>
              </w:rPr>
              <w:t>
іс-</w:t>
            </w:r>
            <w:r>
              <w:br/>
            </w:r>
            <w:r>
              <w:rPr>
                <w:rFonts w:ascii="Times New Roman"/>
                <w:b w:val="false"/>
                <w:i w:val="false"/>
                <w:color w:val="000000"/>
                <w:sz w:val="20"/>
              </w:rPr>
              <w:t>
жүргізуші</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орталығы"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Заңгер,</w:t>
            </w:r>
            <w:r>
              <w:br/>
            </w:r>
            <w:r>
              <w:rPr>
                <w:rFonts w:ascii="Times New Roman"/>
                <w:b w:val="false"/>
                <w:i w:val="false"/>
                <w:color w:val="000000"/>
                <w:sz w:val="20"/>
              </w:rPr>
              <w:t>
Іс</w:t>
            </w:r>
            <w:r>
              <w:br/>
            </w:r>
            <w:r>
              <w:rPr>
                <w:rFonts w:ascii="Times New Roman"/>
                <w:b w:val="false"/>
                <w:i w:val="false"/>
                <w:color w:val="000000"/>
                <w:sz w:val="20"/>
              </w:rPr>
              <w:t>
жүргізуші</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аудандық</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Заңгер,</w:t>
            </w:r>
            <w:r>
              <w:br/>
            </w:r>
            <w:r>
              <w:rPr>
                <w:rFonts w:ascii="Times New Roman"/>
                <w:b w:val="false"/>
                <w:i w:val="false"/>
                <w:color w:val="000000"/>
                <w:sz w:val="20"/>
              </w:rPr>
              <w:t>
қаржыгер,</w:t>
            </w:r>
            <w:r>
              <w:br/>
            </w:r>
            <w:r>
              <w:rPr>
                <w:rFonts w:ascii="Times New Roman"/>
                <w:b w:val="false"/>
                <w:i w:val="false"/>
                <w:color w:val="000000"/>
                <w:sz w:val="20"/>
              </w:rPr>
              <w:t>
бухгалтер,</w:t>
            </w:r>
            <w:r>
              <w:br/>
            </w:r>
            <w:r>
              <w:rPr>
                <w:rFonts w:ascii="Times New Roman"/>
                <w:b w:val="false"/>
                <w:i w:val="false"/>
                <w:color w:val="000000"/>
                <w:sz w:val="20"/>
              </w:rPr>
              <w:t>
іс-</w:t>
            </w:r>
            <w:r>
              <w:br/>
            </w:r>
            <w:r>
              <w:rPr>
                <w:rFonts w:ascii="Times New Roman"/>
                <w:b w:val="false"/>
                <w:i w:val="false"/>
                <w:color w:val="000000"/>
                <w:sz w:val="20"/>
              </w:rPr>
              <w:t>
жүргізуші</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ауданының</w:t>
            </w:r>
            <w:r>
              <w:br/>
            </w:r>
            <w:r>
              <w:rPr>
                <w:rFonts w:ascii="Times New Roman"/>
                <w:b w:val="false"/>
                <w:i w:val="false"/>
                <w:color w:val="000000"/>
                <w:sz w:val="20"/>
              </w:rPr>
              <w:t>
тұрғын-үй</w:t>
            </w:r>
            <w:r>
              <w:br/>
            </w:r>
            <w:r>
              <w:rPr>
                <w:rFonts w:ascii="Times New Roman"/>
                <w:b w:val="false"/>
                <w:i w:val="false"/>
                <w:color w:val="000000"/>
                <w:sz w:val="20"/>
              </w:rPr>
              <w:t>
коммуналдық</w:t>
            </w:r>
            <w:r>
              <w:br/>
            </w:r>
            <w:r>
              <w:rPr>
                <w:rFonts w:ascii="Times New Roman"/>
                <w:b w:val="false"/>
                <w:i w:val="false"/>
                <w:color w:val="000000"/>
                <w:sz w:val="20"/>
              </w:rPr>
              <w:t>
шаруашылық,</w:t>
            </w:r>
            <w:r>
              <w:br/>
            </w:r>
            <w:r>
              <w:rPr>
                <w:rFonts w:ascii="Times New Roman"/>
                <w:b w:val="false"/>
                <w:i w:val="false"/>
                <w:color w:val="000000"/>
                <w:sz w:val="20"/>
              </w:rPr>
              <w:t>
жолаушы көлігі</w:t>
            </w:r>
            <w:r>
              <w:br/>
            </w:r>
            <w:r>
              <w:rPr>
                <w:rFonts w:ascii="Times New Roman"/>
                <w:b w:val="false"/>
                <w:i w:val="false"/>
                <w:color w:val="000000"/>
                <w:sz w:val="20"/>
              </w:rPr>
              <w:t>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қаржыгер</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ауданының</w:t>
            </w:r>
            <w:r>
              <w:br/>
            </w:r>
            <w:r>
              <w:rPr>
                <w:rFonts w:ascii="Times New Roman"/>
                <w:b w:val="false"/>
                <w:i w:val="false"/>
                <w:color w:val="000000"/>
                <w:sz w:val="20"/>
              </w:rPr>
              <w:t>
кәсіпкерлік</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қаржыгер</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