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efbf7" w14:textId="b0efb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Балқаш аудандық мәслихатының 2011 жылғы 21 желтоқсандағы "Балқаш ауданының 2012-2014 жылдарға арналған аудандық бюджеті туралы" N 56-260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Балқаш аудандық мәслихатының 2012 жылғы 13 сәуірдегі N 4-27 шешімі. Алматы облысының Әділет департаменті Балқаш ауданының Әділет басқармасында 2012 жылы 19 сәуірде N 2-6-97 тіркелді. Күші жойылды - Алматы облысы Балқаш аудандық мәслихатының 2013 жылғы 22 сәуірдегі № 16-75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– Алматы облысы Балқаш аудандық мәслихатының 22.04.2013 № 16-75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106-бабы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4)-тармақшасына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Балқаш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Балқаш аудандық мәслихатының 2011 жылғы 21 желтоқсандағы "Балқаш ауданының 2012-2014 жылдарға арналған аудандық бюджеті туралы" N 56-260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23 желтоқсандағы нормативтік құқықтық актілерді мемлекеттік тіркеу Тізілімінде 2-6-89 нөмірімен енгізілген, 2011 жылғы 31 желтоқсандағы N 53 "Балқаш өңірі" газетінде жарияланған), Балқаш аудандық мәслихатының 2012 жылғы 20 ақпандағы "Балқаш аудандық мәслихатының 2011 жылғы 21 желтоқсандағы "Балқаш ауданының 2012-2014 жылдарға арналған аудандық бюджеті туралы" N 56-260 шешіміне өзгерістер енгізу туралы" N 2-14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21 ақпандағы нормативтік құқықтық актілерді мемлекеттік тіркеу Тізілімінде 2-6-91 нөмірімен енгізілген, 2012 жылғы 28 ақпандағы N 9 "Балқаш өңірі"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"Кірістер" "2875989" саны "2856799"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"трансферттердің түсімдері" "2809298" саны "2790108"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"ағымдағы нысаналы трансферттер" "538192" саны "492041"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"нысаналы даму трансферттері" "340474" саны "367435"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"Шығындар" "2889398" саны "2870211"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5)"Бюджет тапшылығы" (профициті) "-51450" саны "-56307"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"Бюджет тапшылығын қаржыландыру" (профицитін пайдалану) "51450" саны "56307"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2012 жылдың 1 қаңтарынан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288"/>
        <w:gridCol w:w="6012"/>
      </w:tblGrid>
      <w:tr>
        <w:trPr>
          <w:trHeight w:val="30" w:hRule="atLeast"/>
        </w:trPr>
        <w:tc>
          <w:tcPr>
            <w:tcW w:w="62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Қонысбаев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Қамаубаев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КЕЛІСІЛДІ: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ауданының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бөлімінің бастығы: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Нұрланбек Рахатұлы Рақышев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 сәуір 2012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ауданының 2012-2014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жылдарға арналған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бюджеті туралы" N 56-260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өзгерістер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 N 4-27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Балқаш ауданының 2012 жылға арналған аудандық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1420"/>
        <w:gridCol w:w="830"/>
        <w:gridCol w:w="1420"/>
        <w:gridCol w:w="3413"/>
        <w:gridCol w:w="43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кәсiпкерлердiң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мүлкiне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алынатын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жеке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 жеріне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ауыл шаруашылығына арналмаған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тұлғалардан, жеке кәсіпкерлерден,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нотариустар мен адвокаттардан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 тұлғалардан,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кәсіпкерлерден, жеке нотариустар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адвокаттардан алынатын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кәсiпкерлердiң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мүлкiне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көлiк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дизель отыны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учаскелерiн пайдаланғаны үшiн төлем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кәсiпкерлердi мемлекеттiк тiркегенi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 үшiн лицензиялық алым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мемлекеттiк тiркегенi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филиалдар мен өкілдіктерді 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тіркегені, сондай-ақ оларды қайта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мүлiкті кепілдікке салуды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 және кеменің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жасалып жатқан кеменің ипотекасы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 алым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мүлiкке және олармен мәмiле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құқығын мемлекеттiк тiркегенi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маңызы бар және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мекендердегi жалпы пайдаланудағы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белдеуiнде бөлiнген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/көрнекi/ жарнамаларды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орналастырғаны үшiн төлемақы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құжаттар бергенi үшiн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уәкiлеттiгi бар мемлекеттiк органдар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лауазымды адамдар алатын мiндеттi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меншiгiнен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мемлекеттік кәсіпорындардың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кірісінің бір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түсетiн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меншiктегi мүлiктi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түсетiн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Банкiнiң бюджетiнен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өсiмпұлдар, санкциялар, өндiрiп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 ұсталатын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мемлекеттiк органдар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әкiмшiлiк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бюджетке түсетiн салыққа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жатпайтын басқа да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учаскелерiн сатудан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трансферттерден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7"/>
        <w:gridCol w:w="530"/>
        <w:gridCol w:w="1287"/>
        <w:gridCol w:w="1287"/>
        <w:gridCol w:w="1287"/>
        <w:gridCol w:w="4198"/>
        <w:gridCol w:w="280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әкiмшiлiгi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қызметiн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әкiмiнің қызметiн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бюджеттiк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ауқымдағы дала өрттерінің,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мемлекеттік өртке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органдары құрылмаған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бiлiм, дене шынықтыру және спорт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трансферттердің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 санаты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орта,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әкiмiнің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 тегiн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керi алып келудi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бiлiм, дене шынықтыру және спорт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Назарбаев зияткерлік мектептері ДБҰ-ның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бағдарламалары бойынша біліктілікті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арттырудан өткен мұғалімдерге төленетін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ақының көлемін ұлғайтуға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бiлiм, дене шынықтыру және спорт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Ауданның(аудандық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және ата-аналарының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қамқорынсыз қалған баланы күтіп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 даярлау және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 азаматтарды әлеуметтік қорғау жөніндегі қосымша 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ағымдағы нысаналы трансферттер есебінен әлеуметтік жұмыс орындарын және жастар тәжірибесі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бағдарламасына қатысушыларға мемлекеттік қолдау шараларын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мамандарына отын сатып алуға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заңнамасына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көмегі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етуге, және ымдау тілі мамандарының,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көмекшілердің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төлемдердi есептеу, төлеу мен жеткiзу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 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қажеттіліктер үшін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учаскелерін алып қою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жылжымайтын мүлікті иеліктен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 құрылысы және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 және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жүйесiн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щеңберінде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жоқтарды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бiлiм, дене шынықтыру және спорт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ақпараттық саясат жүргiзу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ақпарат,мемлекеттілікті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ветеринариялық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бюджеттiк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Өңірлерді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дамуына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округтарды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мәселелерін шешу үшін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шығындарға арналған ауданның (облыстық маңызы бар)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көлiгi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бiлiм, дене шынықтыру және спорт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экономика, бюджеттiк жоспарлау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1"/>
        <w:gridCol w:w="1901"/>
        <w:gridCol w:w="1111"/>
        <w:gridCol w:w="3363"/>
        <w:gridCol w:w="48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-56307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 қарыздары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қаражатының бос қалдық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