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478a" w14:textId="26c4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2012 жылғы 08 маусымдағы N 5-32 шешімі. Алматы облысының Әділет департаменті Балқаш ауданының Әділет басқармасында 2012 жылы 20 маусымда N 2-6-99 тіркелді. Күші жойылды - Алматы облысы Балқаш аудандық мәслихатының 2013 жылғы 22 сәуірдегі № 16-75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22.04.2013 № 16-75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2011 жылғы 21 желтоқсандағы "Балқаш ауданының 2012-2014 жылдарға арналған аудандық бюджеті туралы" N 56-260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2-6-89 нөмірімен енгізілген, 2011 жылғы 31 желтоқсандағы N 53 "Балқаш өңірі" газетінде жарияланған), Балқаш аудандық мәслихатының 2012 жылғы 20 ақпандағы "Балқаш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туралы" N 2-14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2-6-91 нөмірімен енгізілген, 2012 жылғы 28 ақпандағы N 9 "Балқаш өңірі" газетінде жарияланған), Балқаш аудандық мәслихатының 2012 жылғы 13 сәуірдегі "Балқаш аудандық мәслихатының 2011 жылғы 21 желтоқсандағы "Балқаш ауданының 2012-2014 жылдарға арналған аудандық бюджеті туралы" N 56-260 шешіміне өзгерістер енгізу туралы" N 4-27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2-6-97 нөмірімен енгізілген, 2012 жылғы 1 мамырдағы N 18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"2856799" саны "2978413"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"2790108" саны "2908722"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"492041" саны "611407"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"367435" саны "366683"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"2870211" саны "2991825"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 тапшылығы" (профициті) "-56307" саны "-73296"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 тапшылығын қаржыландыру" (профицитін пайдалану) "56307" саны "73296"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Қонысбаев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маусым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56-260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маусымдағы N 5-32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2012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338"/>
        <w:gridCol w:w="3927"/>
        <w:gridCol w:w="4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мемлекеттiк тiркегенi 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 бөлiнген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 уәкiлеттiгi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мемлекеттiк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түсетiн кiрiстер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15"/>
        <w:gridCol w:w="1495"/>
        <w:gridCol w:w="1495"/>
        <w:gridCol w:w="1495"/>
        <w:gridCol w:w="2892"/>
        <w:gridCol w:w="32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төленетін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салу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2913"/>
        <w:gridCol w:w="4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