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332d" w14:textId="23d3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 бойынша ауыл шаруашылығы жануарларын бірдейлендіру жұмыстарын ұйымдастыру және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әкімдігінің 2012 жылғы 19 қарашадағы N 205 қаулысы. Алматы облысының Әділет департаментінде 2012 жылы 10 желтоқсанда N 2224 тіркелді. Күші жойылды - Алматы облысы Балқаш ауданы әкімдігінің 2016 жылғы 26 қыркүйектегі № 145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Балқаш ауданы әкімдігінің 26.09.2016 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10-бабы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 әкімдігінің 2012 жылғы 16 ақпандағы "Алматы облысы аумағында ауыл шаруашылығы жануарларына (түйе, жылқы, ұсақ мал, шошқа) бірдейлендіру іс-шараларын жүргізу жоспарын бекіту туралы" N 29 қаулысын жүзеге асыру үшін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ауданы бойынша ауыл шаруашылығы жануарларын бірдейлендіру жұмыстарын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ұйымдастырылып,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"Балқаш аудандық ветеринария бөлімі" мемлекеттік мекемесі (Дәрібаев Бауыржан Темірғалиұлы), және селолық округ әкімдері аумақтардағы ауыл шаруашылығы жануарларына (түйе, жылқы, ұсақ мал, шошқа) бірдейлендіру жұмыстарының жүргізілуін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бірінші орынбасары Ақылбеков Қанат Ақылбекұлына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"Балқаш аудандық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Дәрібаев Бауыржан Темірғалиұлы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 бойынша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жануарларын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 ұйымдастыру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туралы" N 205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Ауылшаруашылығы жануарларына бірдейлендіру жүргізу кестесі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320"/>
        <w:gridCol w:w="1023"/>
        <w:gridCol w:w="1625"/>
        <w:gridCol w:w="1926"/>
        <w:gridCol w:w="1023"/>
        <w:gridCol w:w="2831"/>
        <w:gridCol w:w="2831"/>
      </w:tblGrid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Бірдейлендіруге жататын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жануарларының нақты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төлқұжатты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рәсімдеумен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Балатопар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Бақбақты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Желтораңғы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9"/>
        <w:gridCol w:w="5399"/>
        <w:gridCol w:w="985"/>
        <w:gridCol w:w="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 нәтижесін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базасына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пунктері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Бақанас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Балатопар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Бақбақты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Желтораңғы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