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3210" w14:textId="8603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2011 жылғы 21 желтоқсандағы "Балқаш ауданының 2012-2014 жылдарға арналған аудандық бюджеті туралы" N 56-260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2012 жылғы 06 желтоқсандағы N 12-56 шешімі. Алматы облысының Әділет департаментінде 2012 жылы 11 желтоқсанда N 2228 тіркелді. Күші жойылды - Алматы облысы Балқаш аудандық мәслихатының 2013 жылғы 22 сәуірдегі № 16-75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Балқаш аудандық мәслихатының 22.04.2013 № 16-75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Кодексiнің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2011 жылғы 21 желтоқсандағы "Балқаш ауданының 2012-2014 жылдарға арналған бюджеті туралы" N 56-280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нормативтiк құқықтық актiлердi мемлекеттiк тіркеу Тізілiмінде 2-6-89 нөмірімен енгізілген, 2011 жылғы 31 желтоқсандағы N 53 "Балқаш өңірі" газетінде жарияланған), Балқаш аудандық мәслихатының 2012 жылғы 20 ақпандағы "Балқаш аудандық мәслихатының 2011 жылғы 21 желтоқсандағы "Балқаш ауданының 2012-2014 жылдарға арналған бюджеті туралы" N 56-260 шешіміне өзгерістер енгізу туралы" N 2-14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нормативтiк құқықтық актiлердi мемлекеттiк тіркеу Тізілiмінде 2-6-91 нөмірімен енгізілген, 2012 жылғы 28 ақпандағы N 9 "Балқаш өңірі" газетінде жарияланған), Балқаш аудандық мәслихатының 2012 жылғы 13 сәуірдегі "Балқаш аудандық мәслихатының 2011 жылғы 21 желтоқсандағы "Балқаш ауданының 2012-2014 жылдарға арналған бюджеті туралы" N 56-260 шешіміне өзгерістер енгізу туралы" N 4-27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нормативтiк құқықтық актiлердi мемлекеттiк тіркеу Тізілiмінде 2-6-97 нөмірімен енгізілген, 2012 жылғы 1 мамырдағы N 18 "Балқаш өңірі" газетінде жарияланған), Балқаш аудандық мәслихатының 2012 жылғы 8 маусымдағы "Балқаш аудандық мәслихатының 2011 жылғы 21 желтоқсандағы "Балқаш ауданының 2012-2014 жылдарға арналған бюджеті туралы" N 56-260 шешіміне өзгерістер енгізу туралы" N 5-32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нормативтiк құқықтық актiлердi мемлекеттiк тіркеу Тізілiмінде 2-6-99 нөмірімен енгізілген, 2012 жылғы 23 маусымдағы N 25-26 "Балқаш өңірі" газетінде жарияланған), Балқаш аудандық мәслихатының 2012 жылғы 7 қыркүйектегі "Балқаш аудандық мәслихатының 2011 жылғы 21 желтоқсандағы "Балқаш ауданының 2012-2014 жылдарға арналған бюджеті туралы" N 56-260 шешіміне өзгерістер енгізу туралы" N 8-45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қыркүйектегі нормативтiк құқықтық актiлердi мемлекеттiк тіркеу Тізілiмінде 2112 нөмірімен енгізілген, 2012 жылғы 06 қазандағы N 41 "Балқаш өңірі" газетінде жарияланған), Балқаш аудандық мәслихатының 2012 жылғы 7 қарашадағы "Балқаш аудандық мәслихатының 2011 жылғы 21 желтоқсандағы "Балқаш ауданының 2012-2014 жылдарға арналған аудандық бюджеті туралы" N 56-260 шешіміне өзгерістер енгізу туралы" N 11-53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қарашадағы нормативтік құқықтық актілерді мемлекеттік тіркеу Тізілімінде 2177 нөмірімен енгізілген, 2012 жылғы 30 қарашадағы N 48 "Балқаш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"Кiрiстер" "3078511" саны "3072109"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"трансферттердің түсiмдері" "3008820" саны "3002418"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"711505" саны "705565"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"366683" саны "366221"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"Шығындар" "3091923" саны "3085521"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"Мәслихаттың 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шешiм 2012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8"/>
        <w:gridCol w:w="6012"/>
      </w:tblGrid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Елюбаев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бастығы: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Нұрланбек Рахатұлы Рақышев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желтоқсан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56-260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06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12-56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56-260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2012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420"/>
        <w:gridCol w:w="830"/>
        <w:gridCol w:w="1420"/>
        <w:gridCol w:w="3413"/>
        <w:gridCol w:w="4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кәсiпкерлердiң мүлкiне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үшiн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мемлекеттiк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 мекендердегi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белдеуiнде бөлiнген сыртқы /көрнекi/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 жатпайтын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615"/>
        <w:gridCol w:w="1495"/>
        <w:gridCol w:w="1495"/>
        <w:gridCol w:w="1495"/>
        <w:gridCol w:w="2890"/>
        <w:gridCol w:w="32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ауылдың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салу және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560"/>
        <w:gridCol w:w="911"/>
        <w:gridCol w:w="1560"/>
        <w:gridCol w:w="2759"/>
        <w:gridCol w:w="4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бос 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