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cc84" w14:textId="808c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әкімдігінің 2012 жылғы 01 ақпандағы N 47 қаулысы. Алматы облысының Әділет департаменті Жамбыл ауданының Әділет басқармасында 2012 жылы 07 ақпанда N 2-7-129 тіркелді. Қолданылу мерзімінің аяқталуына байланысты қаулының күші жойылды - Жамбыл аудандық әкімдігінің 2013 жылғы 03 маусымдағы N 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Қолданылу мерзімінің аяқталуына байланысты қаулының күші жойылды - Жамбыл аудандық әкімдігінің 03.06.2013 </w:t>
      </w:r>
      <w:r>
        <w:rPr>
          <w:rFonts w:ascii="Times New Roman"/>
          <w:b w:val="false"/>
          <w:i w:val="false"/>
          <w:color w:val="ff0000"/>
          <w:sz w:val="28"/>
        </w:rPr>
        <w:t>N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ауданындағы меншік нысандарының барлық ұйымдарында, кәсіпорындарында,және мекемелерінде жұмыс орындарының жалпы санының бір проценті мөлшерінде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Далабаев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