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8e210" w14:textId="af8e2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бойынша бірыңғай тіркелген салық ставкаларын 2012-2013 жылдарға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2012 жылғы 26 наурыздағы N 4-45 шешімі. Алматы облысының Әділет департаменті Жамбыл ауданының Әділет басқармасында 2012 жылы 25 сәуірде N 2-7-137 тіркелді. Күші жойылды - Алматы облысы Жамбыл аудандық мәслихатының 2014 жылғы 10 ақпандағы N 29-191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Жамбыл аудандық мәслихатының 10.02.2014 N 29-191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"Салық және бюджетке төленетін басқа да міндетті төлемдер туралы" (Салық кодексі) кодексінің 422-бабының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2001 жылғы қаңтардағы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Жамбыл ауданы бойынша бірыңғай тіркелген салық ставкалары 2012-2013 жылдарға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әкімінің орынбасары Әлібек Пернебайұлы Сарсеновқа және аудандық мәслихаттың "Экономикалық реформа, бюджет, тарифтік саясат, шағын және орта кәсіпкерлікті дамыту"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Б.Б. Досмухамбет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Б.Б. Қазиев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Жамбыл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Серікбаева Раушан Төленқызы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наурыз 2012 жыл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Жамбыл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26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"Жамбыл ауданы бойынша бірыңғай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тіркелген салық ставкаларын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2012-2013 жылдарға белгілеу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4-45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Жамбыл ауданы бойынша 2012-2013 жылдарға арналған бірыңғай</w:t>
      </w:r>
      <w:r>
        <w:br/>
      </w:r>
      <w:r>
        <w:rPr>
          <w:rFonts w:ascii="Times New Roman"/>
          <w:b/>
          <w:i w:val="false"/>
          <w:color w:val="000000"/>
        </w:rPr>
        <w:t>
тіркелген салық ставкасының мөлшері: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113"/>
        <w:gridCol w:w="6253"/>
      </w:tblGrid>
      <w:tr>
        <w:trPr>
          <w:trHeight w:val="21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бойынша айына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бірлігіне тіркелген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салықтың базалық ставкаларының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 (айлық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көрсеткіш)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арналған, ұтыссыз ойын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автоматы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қатысуымен ойын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ұтыссыз ойын автоматы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дербес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