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fbdf" w14:textId="b36f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2011 жылғы 20 желтоқсандағы "Жамбыл ауданының 2012-2014 жылдарға арналған аудандық бюджеті туралы" N 62-283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07 қыркүйектегі N 10-78 шешімі. Алматы облысының Әділет департаментінде 2012 жылы 19 қыркүйекте N 2106 тіркелді. Қолданылу мерзімінің аяқталуына байланысты шешімнің күші жойылды - Жамбыл аудандық мәслихатының 2013 жылғы 22 сәуірдегі N 16-133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Жамбыл аудандық мәслихатының 22.04.2013 N 16-133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106-бабы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2011 жылғы 20 желтоқсандағы "Жамбыл ауданының 2012-2014 жылдарға арналған бюджеті туралы" N 62-283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желтоқсандағы нормативтiк құқықтық актiлердi мемлекеттiк тіркеу Тізілiмінде 2-7-125 нөмірімен енгізілген, 2012 жылғы 01 қаңтардағы N 1 (5580) "Атамекен" газетіне жарияланған), Жамбыл аудандық мәслихатының 2012 жылғы 17 ақпандағы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3-18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нормативтiк құқықтық актiлердi мемлекеттiк тіркеу Тізілiмінде 2-7-130 нөмірімен енгізілген, 2012 жылғы 08 наурыздағы N 11 (5590) "Атамекен" газетіне жарияланған), Жамбыл аудандық мәслихатының 2012 жылғы 13 сәуірдегі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6-54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сәуірінде нормативтiк құқықтық актiлердi мемлекеттiк тіркеу Тізілiмінде 2-7-136 нөмірімен енгізілген, 2012 жылғы 19 мамырдағы N 19 (5598) "Атамекен" газетіне жарияланған), Жамбыл аудандық мәслихатының 2012 жылғы 11 маусымдағы "Жамбыл аудандық мәслихатының 2011 жылғы 20 желтоқсандағы "Жамбыл ауданының 2012-2014 жылдарға арналған бюджеті туралы" N 62-283 шешіміне өзгерістер енгізу туралы" N 8-64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 нормативтiк құқықтық актiлердi мемлекеттiк тіркеу Тізілiмінде 2-7-143 нөмірімен енгізілген, 2012 жылғы 5 шілдесіндегі N 25 (5604) "Атамекен" газетіне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"9533569" саны "10034687"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"1104152" саны "950746"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"11720" саны "15020"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"24400" саны "14506"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"трансферттердің түсiмдері" "8393297" саны "9054415"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"1790534" саны "2441079"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"2750606" саны "2761179"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"9572983" саны "10074101"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Ахметжанов Н.Ұ.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өкілеттілігін уақытша атқарушы             Абаев Ә.К.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Келдібекова Ләйлә Қаракүшікқызы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қыркүйек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 өзгерiстер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енгiзу туралы" 10-78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68-283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2012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81"/>
        <w:gridCol w:w="678"/>
        <w:gridCol w:w="605"/>
        <w:gridCol w:w="8804"/>
        <w:gridCol w:w="2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10034687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950746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910444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757285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747565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13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3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9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20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2441079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2761179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58"/>
        <w:gridCol w:w="647"/>
        <w:gridCol w:w="723"/>
        <w:gridCol w:w="666"/>
        <w:gridCol w:w="8022"/>
        <w:gridCol w:w="19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10074101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387886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321852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241194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205741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52270</w:t>
            </w:r>
          </w:p>
        </w:tc>
      </w:tr>
      <w:tr>
        <w:trPr>
          <w:trHeight w:val="13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14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6453634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232696</w:t>
            </w:r>
          </w:p>
        </w:tc>
      </w:tr>
      <w:tr>
        <w:trPr>
          <w:trHeight w:val="25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3698225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3698225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3567524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13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2499306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1086195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3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1413111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1413111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268871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244445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34868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4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</w:p>
        </w:tc>
      </w:tr>
      <w:tr>
        <w:trPr>
          <w:trHeight w:val="13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10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</w:p>
        </w:tc>
      </w:tr>
      <w:tr>
        <w:trPr>
          <w:trHeight w:val="14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1916749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369249</w:t>
            </w:r>
          </w:p>
        </w:tc>
      </w:tr>
      <w:tr>
        <w:trPr>
          <w:trHeight w:val="10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282316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279216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1361038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1163167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1025288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597053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186462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78314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99419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299732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52817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52073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157229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147094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141365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208884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11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54349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0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4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0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13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67"/>
        <w:gridCol w:w="543"/>
        <w:gridCol w:w="537"/>
        <w:gridCol w:w="8883"/>
        <w:gridCol w:w="2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21"/>
        <w:gridCol w:w="673"/>
        <w:gridCol w:w="634"/>
        <w:gridCol w:w="557"/>
        <w:gridCol w:w="8320"/>
        <w:gridCol w:w="1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59"/>
        <w:gridCol w:w="540"/>
        <w:gridCol w:w="521"/>
        <w:gridCol w:w="8989"/>
        <w:gridCol w:w="1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8"/>
        <w:gridCol w:w="524"/>
        <w:gridCol w:w="548"/>
        <w:gridCol w:w="8902"/>
        <w:gridCol w:w="2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-94735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486"/>
        <w:gridCol w:w="623"/>
        <w:gridCol w:w="8904"/>
        <w:gridCol w:w="2057"/>
      </w:tblGrid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2"/>
        <w:gridCol w:w="648"/>
        <w:gridCol w:w="649"/>
        <w:gridCol w:w="615"/>
        <w:gridCol w:w="7994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